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654" w:type="dxa"/>
        <w:tblLayout w:type="fixed"/>
        <w:tblCellMar>
          <w:top w:w="55" w:type="dxa"/>
          <w:left w:w="55" w:type="dxa"/>
          <w:bottom w:w="55" w:type="dxa"/>
          <w:right w:w="55" w:type="dxa"/>
        </w:tblCellMar>
        <w:tblLook w:val="0000"/>
      </w:tblPr>
      <w:tblGrid>
        <w:gridCol w:w="10348"/>
      </w:tblGrid>
      <w:tr w:rsidR="00C830E1" w:rsidTr="00C830E1">
        <w:tc>
          <w:tcPr>
            <w:tcW w:w="10348" w:type="dxa"/>
            <w:shd w:val="clear" w:color="auto" w:fill="auto"/>
          </w:tcPr>
          <w:p w:rsidR="00C830E1" w:rsidRDefault="00C830E1" w:rsidP="00CD0E91">
            <w:pPr>
              <w:pStyle w:val="af2"/>
              <w:ind w:left="169"/>
              <w:jc w:val="both"/>
              <w:rPr>
                <w:rFonts w:ascii="Times New Roman" w:hAnsi="Times New Roman" w:cs="Times New Roman"/>
                <w:sz w:val="24"/>
                <w:szCs w:val="24"/>
              </w:rPr>
            </w:pPr>
          </w:p>
          <w:p w:rsidR="00C830E1" w:rsidRPr="00C830E1" w:rsidRDefault="00C830E1" w:rsidP="00C830E1">
            <w:pPr>
              <w:pStyle w:val="ae"/>
              <w:ind w:firstLine="708"/>
              <w:jc w:val="center"/>
              <w:rPr>
                <w:rFonts w:ascii="Times New Roman" w:hAnsi="Times New Roman"/>
                <w:sz w:val="26"/>
                <w:szCs w:val="26"/>
              </w:rPr>
            </w:pPr>
            <w:r w:rsidRPr="00C830E1">
              <w:rPr>
                <w:rFonts w:ascii="Times New Roman" w:hAnsi="Times New Roman"/>
                <w:sz w:val="26"/>
                <w:szCs w:val="26"/>
              </w:rPr>
              <w:t>Управление образования администрации г. Оренбурга</w:t>
            </w:r>
          </w:p>
          <w:p w:rsidR="00C830E1" w:rsidRPr="00C830E1" w:rsidRDefault="00C830E1" w:rsidP="00C830E1">
            <w:pPr>
              <w:pStyle w:val="ae"/>
              <w:ind w:firstLine="708"/>
              <w:jc w:val="center"/>
              <w:rPr>
                <w:rFonts w:ascii="Times New Roman" w:hAnsi="Times New Roman"/>
                <w:sz w:val="26"/>
                <w:szCs w:val="26"/>
              </w:rPr>
            </w:pPr>
            <w:r w:rsidRPr="00C830E1">
              <w:rPr>
                <w:rFonts w:ascii="Times New Roman" w:hAnsi="Times New Roman"/>
                <w:sz w:val="26"/>
                <w:szCs w:val="26"/>
              </w:rPr>
              <w:t>Муниципальное автономное учреждение дополнительного образования</w:t>
            </w:r>
          </w:p>
          <w:p w:rsidR="00C830E1" w:rsidRPr="00C830E1" w:rsidRDefault="00C830E1" w:rsidP="00C830E1">
            <w:pPr>
              <w:pStyle w:val="ae"/>
              <w:ind w:firstLine="708"/>
              <w:jc w:val="center"/>
              <w:rPr>
                <w:rFonts w:ascii="Times New Roman" w:hAnsi="Times New Roman"/>
                <w:sz w:val="26"/>
                <w:szCs w:val="26"/>
              </w:rPr>
            </w:pPr>
            <w:r w:rsidRPr="00C830E1">
              <w:rPr>
                <w:rFonts w:ascii="Times New Roman" w:hAnsi="Times New Roman"/>
                <w:sz w:val="26"/>
                <w:szCs w:val="26"/>
              </w:rPr>
              <w:t>«Центр внешкольной работы «Подросток»</w:t>
            </w:r>
          </w:p>
          <w:p w:rsidR="00C830E1" w:rsidRPr="00C830E1" w:rsidRDefault="00C830E1" w:rsidP="00C830E1">
            <w:pPr>
              <w:pStyle w:val="ae"/>
              <w:ind w:firstLine="708"/>
              <w:jc w:val="both"/>
              <w:rPr>
                <w:rFonts w:ascii="Times New Roman" w:hAnsi="Times New Roman"/>
                <w:sz w:val="26"/>
                <w:szCs w:val="26"/>
              </w:rPr>
            </w:pPr>
          </w:p>
          <w:p w:rsidR="00C830E1" w:rsidRPr="00C830E1" w:rsidRDefault="00C830E1" w:rsidP="00C830E1">
            <w:pPr>
              <w:pStyle w:val="ae"/>
              <w:ind w:firstLine="708"/>
              <w:jc w:val="both"/>
              <w:rPr>
                <w:rFonts w:ascii="Times New Roman" w:hAnsi="Times New Roman"/>
                <w:sz w:val="26"/>
                <w:szCs w:val="26"/>
              </w:rPr>
            </w:pPr>
          </w:p>
          <w:p w:rsidR="00C830E1" w:rsidRPr="00C830E1" w:rsidRDefault="00C830E1" w:rsidP="00C830E1">
            <w:pPr>
              <w:pStyle w:val="ae"/>
              <w:ind w:firstLine="708"/>
              <w:jc w:val="both"/>
              <w:rPr>
                <w:rFonts w:ascii="Times New Roman" w:hAnsi="Times New Roman"/>
                <w:sz w:val="26"/>
                <w:szCs w:val="26"/>
              </w:rPr>
            </w:pPr>
          </w:p>
          <w:p w:rsidR="00C830E1" w:rsidRPr="00C830E1" w:rsidRDefault="00C830E1" w:rsidP="00C830E1">
            <w:pPr>
              <w:pStyle w:val="ae"/>
              <w:ind w:firstLine="708"/>
              <w:jc w:val="both"/>
              <w:rPr>
                <w:rFonts w:ascii="Times New Roman" w:hAnsi="Times New Roman"/>
                <w:sz w:val="26"/>
                <w:szCs w:val="26"/>
              </w:rPr>
            </w:pPr>
            <w:r w:rsidRPr="00C830E1">
              <w:rPr>
                <w:rFonts w:ascii="Times New Roman" w:hAnsi="Times New Roman"/>
                <w:sz w:val="26"/>
                <w:szCs w:val="26"/>
              </w:rPr>
              <w:t>Рекомендации  приняты к реализации</w:t>
            </w:r>
            <w:r w:rsidRPr="00C830E1">
              <w:rPr>
                <w:rFonts w:ascii="Times New Roman" w:hAnsi="Times New Roman"/>
                <w:sz w:val="26"/>
                <w:szCs w:val="26"/>
              </w:rPr>
              <w:tab/>
            </w:r>
            <w:r w:rsidRPr="00C830E1">
              <w:rPr>
                <w:rFonts w:ascii="Times New Roman" w:hAnsi="Times New Roman"/>
                <w:sz w:val="26"/>
                <w:szCs w:val="26"/>
              </w:rPr>
              <w:tab/>
            </w:r>
            <w:r w:rsidRPr="00C830E1">
              <w:rPr>
                <w:rFonts w:ascii="Times New Roman" w:hAnsi="Times New Roman"/>
                <w:sz w:val="26"/>
                <w:szCs w:val="26"/>
              </w:rPr>
              <w:tab/>
            </w:r>
            <w:r w:rsidRPr="00C830E1">
              <w:rPr>
                <w:rFonts w:ascii="Times New Roman" w:hAnsi="Times New Roman"/>
                <w:sz w:val="26"/>
                <w:szCs w:val="26"/>
              </w:rPr>
              <w:tab/>
              <w:t>УТВЕРЖДАЮ</w:t>
            </w:r>
          </w:p>
          <w:p w:rsidR="00C830E1" w:rsidRPr="00C830E1" w:rsidRDefault="00C830E1" w:rsidP="00C830E1">
            <w:pPr>
              <w:pStyle w:val="ae"/>
              <w:ind w:firstLine="708"/>
              <w:jc w:val="both"/>
              <w:rPr>
                <w:rFonts w:ascii="Times New Roman" w:hAnsi="Times New Roman"/>
                <w:sz w:val="26"/>
                <w:szCs w:val="26"/>
              </w:rPr>
            </w:pPr>
            <w:r w:rsidRPr="00C830E1">
              <w:rPr>
                <w:rFonts w:ascii="Times New Roman" w:hAnsi="Times New Roman"/>
                <w:sz w:val="26"/>
                <w:szCs w:val="26"/>
              </w:rPr>
              <w:t>Методическим советом</w:t>
            </w:r>
            <w:r w:rsidRPr="00C830E1">
              <w:rPr>
                <w:rFonts w:ascii="Times New Roman" w:hAnsi="Times New Roman"/>
                <w:sz w:val="26"/>
                <w:szCs w:val="26"/>
              </w:rPr>
              <w:tab/>
            </w:r>
            <w:r w:rsidRPr="00C830E1">
              <w:rPr>
                <w:rFonts w:ascii="Times New Roman" w:hAnsi="Times New Roman"/>
                <w:sz w:val="26"/>
                <w:szCs w:val="26"/>
              </w:rPr>
              <w:tab/>
            </w:r>
            <w:r w:rsidRPr="00C830E1">
              <w:rPr>
                <w:rFonts w:ascii="Times New Roman" w:hAnsi="Times New Roman"/>
                <w:sz w:val="26"/>
                <w:szCs w:val="26"/>
              </w:rPr>
              <w:tab/>
            </w:r>
            <w:r w:rsidRPr="00C830E1">
              <w:rPr>
                <w:rFonts w:ascii="Times New Roman" w:hAnsi="Times New Roman"/>
                <w:sz w:val="26"/>
                <w:szCs w:val="26"/>
              </w:rPr>
              <w:tab/>
            </w:r>
            <w:r w:rsidRPr="00C830E1">
              <w:rPr>
                <w:rFonts w:ascii="Times New Roman" w:hAnsi="Times New Roman"/>
                <w:sz w:val="26"/>
                <w:szCs w:val="26"/>
              </w:rPr>
              <w:tab/>
              <w:t>Директор</w:t>
            </w:r>
          </w:p>
          <w:p w:rsidR="00C830E1" w:rsidRPr="00C830E1" w:rsidRDefault="00C830E1" w:rsidP="00C830E1">
            <w:pPr>
              <w:pStyle w:val="ae"/>
              <w:ind w:firstLine="708"/>
              <w:jc w:val="both"/>
              <w:rPr>
                <w:rFonts w:ascii="Times New Roman" w:hAnsi="Times New Roman"/>
                <w:sz w:val="26"/>
                <w:szCs w:val="26"/>
              </w:rPr>
            </w:pPr>
            <w:r w:rsidRPr="00C830E1">
              <w:rPr>
                <w:rFonts w:ascii="Times New Roman" w:hAnsi="Times New Roman"/>
                <w:sz w:val="26"/>
                <w:szCs w:val="26"/>
              </w:rPr>
              <w:t>МАУДОД «ЦВР «Подросток»</w:t>
            </w:r>
            <w:r w:rsidRPr="00C830E1">
              <w:rPr>
                <w:rFonts w:ascii="Times New Roman" w:hAnsi="Times New Roman"/>
                <w:sz w:val="26"/>
                <w:szCs w:val="26"/>
              </w:rPr>
              <w:tab/>
            </w:r>
            <w:r w:rsidRPr="00C830E1">
              <w:rPr>
                <w:rFonts w:ascii="Times New Roman" w:hAnsi="Times New Roman"/>
                <w:sz w:val="26"/>
                <w:szCs w:val="26"/>
              </w:rPr>
              <w:tab/>
            </w:r>
            <w:r w:rsidRPr="00C830E1">
              <w:rPr>
                <w:rFonts w:ascii="Times New Roman" w:hAnsi="Times New Roman"/>
                <w:sz w:val="26"/>
                <w:szCs w:val="26"/>
              </w:rPr>
              <w:tab/>
            </w:r>
            <w:r w:rsidRPr="00C830E1">
              <w:rPr>
                <w:rFonts w:ascii="Times New Roman" w:hAnsi="Times New Roman"/>
                <w:sz w:val="26"/>
                <w:szCs w:val="26"/>
              </w:rPr>
              <w:tab/>
              <w:t>МАУДО «ЦВР «Подросток»</w:t>
            </w:r>
          </w:p>
          <w:p w:rsidR="00C830E1" w:rsidRPr="00C830E1" w:rsidRDefault="00C830E1" w:rsidP="00C830E1">
            <w:pPr>
              <w:pStyle w:val="ae"/>
              <w:ind w:firstLine="708"/>
              <w:jc w:val="both"/>
              <w:rPr>
                <w:rFonts w:ascii="Times New Roman" w:hAnsi="Times New Roman"/>
                <w:sz w:val="26"/>
                <w:szCs w:val="26"/>
              </w:rPr>
            </w:pPr>
            <w:r w:rsidRPr="00C830E1">
              <w:rPr>
                <w:rFonts w:ascii="Times New Roman" w:hAnsi="Times New Roman"/>
                <w:sz w:val="26"/>
                <w:szCs w:val="26"/>
              </w:rPr>
              <w:t>Протокол №  3</w:t>
            </w:r>
            <w:r w:rsidRPr="00C830E1">
              <w:rPr>
                <w:rFonts w:ascii="Times New Roman" w:hAnsi="Times New Roman"/>
                <w:sz w:val="26"/>
                <w:szCs w:val="26"/>
              </w:rPr>
              <w:tab/>
            </w:r>
            <w:r w:rsidRPr="00C830E1">
              <w:rPr>
                <w:rFonts w:ascii="Times New Roman" w:hAnsi="Times New Roman"/>
                <w:sz w:val="26"/>
                <w:szCs w:val="26"/>
              </w:rPr>
              <w:tab/>
              <w:t xml:space="preserve">                                                           ___________С.Б. Попцов</w:t>
            </w:r>
          </w:p>
          <w:p w:rsidR="00C830E1" w:rsidRPr="00C830E1" w:rsidRDefault="00C830E1" w:rsidP="00C830E1">
            <w:pPr>
              <w:pStyle w:val="ae"/>
              <w:ind w:firstLine="708"/>
              <w:jc w:val="both"/>
              <w:rPr>
                <w:rFonts w:ascii="Times New Roman" w:hAnsi="Times New Roman"/>
                <w:sz w:val="26"/>
                <w:szCs w:val="26"/>
              </w:rPr>
            </w:pPr>
            <w:r w:rsidRPr="00C830E1">
              <w:rPr>
                <w:rFonts w:ascii="Times New Roman" w:hAnsi="Times New Roman"/>
                <w:sz w:val="26"/>
                <w:szCs w:val="26"/>
              </w:rPr>
              <w:t>от 28.05. 2017 г.</w:t>
            </w:r>
            <w:r w:rsidRPr="00C830E1">
              <w:rPr>
                <w:rFonts w:ascii="Times New Roman" w:hAnsi="Times New Roman"/>
                <w:sz w:val="26"/>
                <w:szCs w:val="26"/>
              </w:rPr>
              <w:tab/>
            </w:r>
            <w:r w:rsidRPr="00C830E1">
              <w:rPr>
                <w:rFonts w:ascii="Times New Roman" w:hAnsi="Times New Roman"/>
                <w:sz w:val="26"/>
                <w:szCs w:val="26"/>
              </w:rPr>
              <w:tab/>
            </w:r>
            <w:r w:rsidRPr="00C830E1">
              <w:rPr>
                <w:rFonts w:ascii="Times New Roman" w:hAnsi="Times New Roman"/>
                <w:sz w:val="26"/>
                <w:szCs w:val="26"/>
              </w:rPr>
              <w:tab/>
            </w:r>
            <w:r w:rsidRPr="00C830E1">
              <w:rPr>
                <w:rFonts w:ascii="Times New Roman" w:hAnsi="Times New Roman"/>
                <w:sz w:val="26"/>
                <w:szCs w:val="26"/>
              </w:rPr>
              <w:tab/>
            </w:r>
            <w:r w:rsidRPr="00C830E1">
              <w:rPr>
                <w:rFonts w:ascii="Times New Roman" w:hAnsi="Times New Roman"/>
                <w:sz w:val="26"/>
                <w:szCs w:val="26"/>
              </w:rPr>
              <w:tab/>
            </w:r>
            <w:r w:rsidRPr="00C830E1">
              <w:rPr>
                <w:rFonts w:ascii="Times New Roman" w:hAnsi="Times New Roman"/>
                <w:sz w:val="26"/>
                <w:szCs w:val="26"/>
              </w:rPr>
              <w:tab/>
              <w:t>1.06.2017г.</w:t>
            </w:r>
          </w:p>
          <w:p w:rsidR="00C830E1" w:rsidRPr="00C830E1" w:rsidRDefault="00C830E1" w:rsidP="00C830E1">
            <w:pPr>
              <w:ind w:left="567" w:right="-6"/>
              <w:jc w:val="both"/>
              <w:rPr>
                <w:snapToGrid w:val="0"/>
                <w:sz w:val="26"/>
                <w:szCs w:val="26"/>
              </w:rPr>
            </w:pPr>
          </w:p>
          <w:p w:rsidR="00C830E1" w:rsidRDefault="00C830E1" w:rsidP="00CD0E91">
            <w:pPr>
              <w:pStyle w:val="af2"/>
              <w:ind w:left="169"/>
              <w:jc w:val="both"/>
              <w:rPr>
                <w:rFonts w:ascii="Times New Roman" w:hAnsi="Times New Roman" w:cs="Times New Roman"/>
                <w:sz w:val="24"/>
                <w:szCs w:val="24"/>
              </w:rPr>
            </w:pPr>
          </w:p>
          <w:p w:rsidR="00C830E1" w:rsidRDefault="00C830E1" w:rsidP="00CD0E91">
            <w:pPr>
              <w:pStyle w:val="af2"/>
              <w:ind w:left="169"/>
              <w:jc w:val="both"/>
              <w:rPr>
                <w:rFonts w:ascii="Times New Roman" w:hAnsi="Times New Roman" w:cs="Times New Roman"/>
                <w:sz w:val="24"/>
                <w:szCs w:val="24"/>
              </w:rPr>
            </w:pPr>
          </w:p>
          <w:p w:rsidR="00C830E1" w:rsidRPr="005D07CB" w:rsidRDefault="00C830E1" w:rsidP="00CD0E91">
            <w:pPr>
              <w:pStyle w:val="af2"/>
              <w:ind w:left="169"/>
              <w:jc w:val="both"/>
              <w:rPr>
                <w:lang w:val="en-US"/>
              </w:rPr>
            </w:pPr>
          </w:p>
        </w:tc>
      </w:tr>
    </w:tbl>
    <w:p w:rsidR="009523E8" w:rsidRDefault="00C830E1" w:rsidP="009523E8">
      <w:pPr>
        <w:spacing w:after="0"/>
        <w:ind w:left="567" w:right="-6"/>
        <w:jc w:val="center"/>
        <w:rPr>
          <w:rFonts w:ascii="Times New Roman" w:hAnsi="Times New Roman"/>
          <w:b/>
          <w:sz w:val="28"/>
          <w:szCs w:val="28"/>
        </w:rPr>
      </w:pPr>
      <w:r w:rsidRPr="00C830E1">
        <w:rPr>
          <w:rFonts w:ascii="Times New Roman" w:hAnsi="Times New Roman"/>
          <w:b/>
          <w:snapToGrid w:val="0"/>
          <w:sz w:val="28"/>
          <w:szCs w:val="28"/>
        </w:rPr>
        <w:t>Практически</w:t>
      </w:r>
      <w:r w:rsidR="00AF1E04">
        <w:rPr>
          <w:rFonts w:ascii="Times New Roman" w:hAnsi="Times New Roman"/>
          <w:b/>
          <w:snapToGrid w:val="0"/>
          <w:sz w:val="28"/>
          <w:szCs w:val="28"/>
        </w:rPr>
        <w:t>е</w:t>
      </w:r>
      <w:r w:rsidRPr="00C830E1">
        <w:rPr>
          <w:rFonts w:ascii="Times New Roman" w:hAnsi="Times New Roman"/>
          <w:b/>
          <w:snapToGrid w:val="0"/>
          <w:sz w:val="28"/>
          <w:szCs w:val="28"/>
        </w:rPr>
        <w:t xml:space="preserve"> рекомендации к </w:t>
      </w:r>
      <w:r w:rsidRPr="00C830E1">
        <w:rPr>
          <w:rFonts w:ascii="Times New Roman" w:hAnsi="Times New Roman"/>
          <w:b/>
          <w:sz w:val="28"/>
          <w:szCs w:val="28"/>
        </w:rPr>
        <w:t>дополнительной об</w:t>
      </w:r>
      <w:r w:rsidR="00AF1E04">
        <w:rPr>
          <w:rFonts w:ascii="Times New Roman" w:hAnsi="Times New Roman"/>
          <w:b/>
          <w:sz w:val="28"/>
          <w:szCs w:val="28"/>
        </w:rPr>
        <w:t>щеобразовательной общеразвивающе</w:t>
      </w:r>
      <w:r w:rsidRPr="00C830E1">
        <w:rPr>
          <w:rFonts w:ascii="Times New Roman" w:hAnsi="Times New Roman"/>
          <w:b/>
          <w:sz w:val="28"/>
          <w:szCs w:val="28"/>
        </w:rPr>
        <w:t xml:space="preserve">й программе </w:t>
      </w:r>
    </w:p>
    <w:p w:rsidR="00C830E1" w:rsidRPr="00C830E1" w:rsidRDefault="00C830E1" w:rsidP="009523E8">
      <w:pPr>
        <w:spacing w:after="0"/>
        <w:ind w:left="567" w:right="-6"/>
        <w:jc w:val="center"/>
        <w:rPr>
          <w:rFonts w:ascii="Times New Roman" w:hAnsi="Times New Roman"/>
          <w:b/>
          <w:sz w:val="28"/>
          <w:szCs w:val="28"/>
        </w:rPr>
      </w:pPr>
      <w:r w:rsidRPr="00C830E1">
        <w:rPr>
          <w:rFonts w:ascii="Times New Roman" w:hAnsi="Times New Roman"/>
          <w:b/>
          <w:sz w:val="28"/>
          <w:szCs w:val="28"/>
        </w:rPr>
        <w:t>социально-педагогической направленности</w:t>
      </w:r>
    </w:p>
    <w:p w:rsidR="00C830E1" w:rsidRPr="00C830E1" w:rsidRDefault="00C830E1" w:rsidP="00C830E1">
      <w:pPr>
        <w:spacing w:before="120" w:after="120"/>
        <w:ind w:left="567" w:right="-6"/>
        <w:jc w:val="center"/>
        <w:rPr>
          <w:rFonts w:ascii="Times New Roman" w:hAnsi="Times New Roman"/>
          <w:b/>
          <w:sz w:val="28"/>
          <w:szCs w:val="28"/>
        </w:rPr>
      </w:pPr>
      <w:r w:rsidRPr="00C830E1">
        <w:rPr>
          <w:rFonts w:ascii="Times New Roman" w:hAnsi="Times New Roman"/>
          <w:b/>
          <w:sz w:val="28"/>
          <w:szCs w:val="28"/>
        </w:rPr>
        <w:t>«ЮНАРМЕЕЦ»</w:t>
      </w:r>
    </w:p>
    <w:p w:rsidR="00CF4533" w:rsidRPr="00CF4533" w:rsidRDefault="00CF4533" w:rsidP="00022A05">
      <w:pPr>
        <w:ind w:left="567" w:right="-6"/>
        <w:jc w:val="center"/>
        <w:rPr>
          <w:rFonts w:ascii="Times New Roman" w:hAnsi="Times New Roman"/>
          <w:sz w:val="24"/>
          <w:szCs w:val="24"/>
        </w:rPr>
      </w:pPr>
      <w:r>
        <w:rPr>
          <w:rFonts w:ascii="Times New Roman" w:hAnsi="Times New Roman"/>
          <w:b/>
          <w:sz w:val="28"/>
          <w:szCs w:val="28"/>
        </w:rPr>
        <w:t>К</w:t>
      </w:r>
      <w:r w:rsidR="00C830E1">
        <w:rPr>
          <w:rFonts w:ascii="Times New Roman" w:hAnsi="Times New Roman"/>
          <w:b/>
          <w:sz w:val="28"/>
          <w:szCs w:val="28"/>
        </w:rPr>
        <w:t>ультурно-эстетический блок</w:t>
      </w:r>
      <w:r w:rsidRPr="00022A05">
        <w:rPr>
          <w:rFonts w:ascii="Times New Roman" w:hAnsi="Times New Roman"/>
          <w:sz w:val="24"/>
          <w:szCs w:val="24"/>
        </w:rPr>
        <w:t xml:space="preserve"> </w:t>
      </w:r>
      <w:r>
        <w:rPr>
          <w:rFonts w:ascii="Times New Roman" w:hAnsi="Times New Roman"/>
          <w:sz w:val="24"/>
          <w:szCs w:val="24"/>
        </w:rPr>
        <w:t xml:space="preserve"> </w:t>
      </w:r>
      <w:r w:rsidRPr="00CF4533">
        <w:rPr>
          <w:rFonts w:ascii="Times New Roman" w:hAnsi="Times New Roman"/>
          <w:b/>
          <w:sz w:val="28"/>
          <w:szCs w:val="28"/>
          <w:lang w:val="en-US"/>
        </w:rPr>
        <w:t>I</w:t>
      </w:r>
      <w:r w:rsidRPr="00CF4533">
        <w:rPr>
          <w:rFonts w:ascii="Times New Roman" w:hAnsi="Times New Roman"/>
          <w:b/>
          <w:sz w:val="28"/>
          <w:szCs w:val="28"/>
        </w:rPr>
        <w:t xml:space="preserve"> часть</w:t>
      </w:r>
    </w:p>
    <w:p w:rsidR="00022A05" w:rsidRPr="00022A05" w:rsidRDefault="00022A05" w:rsidP="00022A05">
      <w:pPr>
        <w:ind w:left="567" w:right="-6"/>
        <w:jc w:val="center"/>
        <w:rPr>
          <w:rFonts w:ascii="Times New Roman" w:hAnsi="Times New Roman"/>
          <w:sz w:val="24"/>
          <w:szCs w:val="24"/>
        </w:rPr>
      </w:pPr>
      <w:r w:rsidRPr="00022A05">
        <w:rPr>
          <w:rFonts w:ascii="Times New Roman" w:hAnsi="Times New Roman"/>
          <w:sz w:val="24"/>
          <w:szCs w:val="24"/>
        </w:rPr>
        <w:t>Возраст учащихся 8-16 лет, срок реализации – 4 года</w:t>
      </w:r>
    </w:p>
    <w:p w:rsidR="00E13913" w:rsidRPr="00D0142E" w:rsidRDefault="00E13913" w:rsidP="00E13913">
      <w:pPr>
        <w:pStyle w:val="af"/>
        <w:spacing w:before="0" w:beforeAutospacing="0" w:after="0"/>
        <w:jc w:val="right"/>
        <w:rPr>
          <w:sz w:val="28"/>
          <w:szCs w:val="28"/>
        </w:rPr>
      </w:pPr>
    </w:p>
    <w:p w:rsidR="00E13913" w:rsidRDefault="00E13913" w:rsidP="00E13913">
      <w:pPr>
        <w:pStyle w:val="af"/>
        <w:spacing w:before="0" w:beforeAutospacing="0" w:after="0"/>
        <w:jc w:val="center"/>
        <w:rPr>
          <w:b/>
          <w:bCs/>
          <w:sz w:val="28"/>
          <w:szCs w:val="28"/>
        </w:rPr>
      </w:pPr>
      <w:r>
        <w:rPr>
          <w:b/>
          <w:bCs/>
          <w:sz w:val="28"/>
          <w:szCs w:val="28"/>
        </w:rPr>
        <w:t xml:space="preserve">                                                                               </w:t>
      </w:r>
    </w:p>
    <w:p w:rsidR="00E13913" w:rsidRDefault="00E13913" w:rsidP="00E13913">
      <w:pPr>
        <w:pStyle w:val="af"/>
        <w:spacing w:before="0" w:beforeAutospacing="0" w:after="0"/>
        <w:jc w:val="center"/>
        <w:rPr>
          <w:b/>
          <w:bCs/>
          <w:sz w:val="28"/>
          <w:szCs w:val="28"/>
        </w:rPr>
      </w:pPr>
    </w:p>
    <w:p w:rsidR="00E13913" w:rsidRPr="00613A02" w:rsidRDefault="00D82066" w:rsidP="00E13913">
      <w:pPr>
        <w:pStyle w:val="af"/>
        <w:spacing w:before="0" w:beforeAutospacing="0" w:after="0"/>
        <w:ind w:left="4820"/>
      </w:pPr>
      <w:r>
        <w:rPr>
          <w:b/>
          <w:bCs/>
        </w:rPr>
        <w:t>Автор</w:t>
      </w:r>
      <w:r w:rsidR="007F5BEE">
        <w:rPr>
          <w:b/>
          <w:bCs/>
        </w:rPr>
        <w:t>:</w:t>
      </w:r>
    </w:p>
    <w:p w:rsidR="00E13913" w:rsidRPr="00665145" w:rsidRDefault="005B4E04" w:rsidP="005B4E04">
      <w:pPr>
        <w:pStyle w:val="ae"/>
        <w:rPr>
          <w:rFonts w:ascii="Times New Roman" w:hAnsi="Times New Roman"/>
          <w:sz w:val="28"/>
          <w:szCs w:val="28"/>
        </w:rPr>
      </w:pPr>
      <w:r>
        <w:rPr>
          <w:rFonts w:ascii="Times New Roman" w:hAnsi="Times New Roman"/>
          <w:sz w:val="28"/>
          <w:szCs w:val="28"/>
        </w:rPr>
        <w:t xml:space="preserve">                                                                  </w:t>
      </w:r>
      <w:r w:rsidR="00D82066">
        <w:rPr>
          <w:rFonts w:ascii="Times New Roman" w:hAnsi="Times New Roman"/>
          <w:sz w:val="28"/>
          <w:szCs w:val="28"/>
        </w:rPr>
        <w:t>Луйк Светлана Самимовна</w:t>
      </w:r>
      <w:r w:rsidR="00CA1375">
        <w:rPr>
          <w:rFonts w:ascii="Times New Roman" w:hAnsi="Times New Roman"/>
          <w:sz w:val="28"/>
          <w:szCs w:val="28"/>
        </w:rPr>
        <w:t>,</w:t>
      </w:r>
    </w:p>
    <w:p w:rsidR="00E13913" w:rsidRPr="00665145" w:rsidRDefault="005B4E04" w:rsidP="005B4E04">
      <w:pPr>
        <w:pStyle w:val="ae"/>
        <w:rPr>
          <w:rFonts w:ascii="Times New Roman" w:hAnsi="Times New Roman"/>
          <w:sz w:val="28"/>
          <w:szCs w:val="28"/>
        </w:rPr>
      </w:pPr>
      <w:r>
        <w:rPr>
          <w:rFonts w:ascii="Times New Roman" w:hAnsi="Times New Roman"/>
          <w:sz w:val="28"/>
          <w:szCs w:val="28"/>
        </w:rPr>
        <w:t xml:space="preserve">                                                                  </w:t>
      </w:r>
      <w:r w:rsidR="00717718">
        <w:rPr>
          <w:rFonts w:ascii="Times New Roman" w:hAnsi="Times New Roman"/>
          <w:sz w:val="28"/>
          <w:szCs w:val="28"/>
        </w:rPr>
        <w:t>м</w:t>
      </w:r>
      <w:r w:rsidR="00D82066">
        <w:rPr>
          <w:rFonts w:ascii="Times New Roman" w:hAnsi="Times New Roman"/>
          <w:sz w:val="28"/>
          <w:szCs w:val="28"/>
        </w:rPr>
        <w:t>етодист</w:t>
      </w:r>
      <w:r w:rsidR="007F5BEE">
        <w:rPr>
          <w:rFonts w:ascii="Times New Roman" w:hAnsi="Times New Roman"/>
          <w:sz w:val="28"/>
          <w:szCs w:val="28"/>
        </w:rPr>
        <w:t xml:space="preserve"> МАУДО «</w:t>
      </w:r>
      <w:r w:rsidR="008218CC">
        <w:rPr>
          <w:rFonts w:ascii="Times New Roman" w:hAnsi="Times New Roman"/>
          <w:sz w:val="28"/>
          <w:szCs w:val="28"/>
        </w:rPr>
        <w:t>ЦВР «Подросток»</w:t>
      </w:r>
    </w:p>
    <w:p w:rsidR="005B4E04" w:rsidRPr="005B4E04" w:rsidRDefault="00E13913" w:rsidP="005B4E04">
      <w:pPr>
        <w:pStyle w:val="af"/>
        <w:spacing w:before="0" w:beforeAutospacing="0" w:after="0"/>
        <w:jc w:val="both"/>
      </w:pPr>
      <w:r w:rsidRPr="005B4E04">
        <w:rPr>
          <w:bCs/>
          <w:sz w:val="28"/>
          <w:szCs w:val="28"/>
        </w:rPr>
        <w:t xml:space="preserve"> </w:t>
      </w:r>
      <w:r w:rsidR="005B4E04">
        <w:rPr>
          <w:bCs/>
          <w:sz w:val="28"/>
          <w:szCs w:val="28"/>
        </w:rPr>
        <w:t xml:space="preserve">                                                             </w:t>
      </w:r>
    </w:p>
    <w:p w:rsidR="00E13913" w:rsidRPr="005B4E04" w:rsidRDefault="00E13913" w:rsidP="005B4E04">
      <w:pPr>
        <w:pStyle w:val="af"/>
        <w:spacing w:before="0" w:beforeAutospacing="0" w:after="0"/>
        <w:jc w:val="both"/>
        <w:rPr>
          <w:bCs/>
          <w:sz w:val="28"/>
          <w:szCs w:val="28"/>
        </w:rPr>
      </w:pPr>
    </w:p>
    <w:p w:rsidR="00E13913" w:rsidRDefault="00E13913" w:rsidP="00E13913">
      <w:pPr>
        <w:pStyle w:val="af"/>
        <w:spacing w:before="0" w:beforeAutospacing="0" w:after="0"/>
        <w:jc w:val="center"/>
        <w:rPr>
          <w:b/>
          <w:bCs/>
          <w:sz w:val="28"/>
          <w:szCs w:val="28"/>
        </w:rPr>
      </w:pPr>
    </w:p>
    <w:p w:rsidR="00E13913" w:rsidRDefault="00E13913" w:rsidP="00E13913">
      <w:pPr>
        <w:pStyle w:val="af"/>
        <w:spacing w:before="0" w:beforeAutospacing="0" w:after="0"/>
        <w:jc w:val="center"/>
        <w:rPr>
          <w:b/>
          <w:bCs/>
          <w:sz w:val="28"/>
          <w:szCs w:val="28"/>
        </w:rPr>
      </w:pPr>
    </w:p>
    <w:p w:rsidR="00E13913" w:rsidRPr="00DB7181" w:rsidRDefault="00E13913" w:rsidP="00E13913">
      <w:pPr>
        <w:pStyle w:val="af"/>
        <w:spacing w:before="0" w:beforeAutospacing="0" w:after="0"/>
        <w:jc w:val="center"/>
        <w:rPr>
          <w:b/>
          <w:bCs/>
          <w:sz w:val="28"/>
          <w:szCs w:val="28"/>
        </w:rPr>
      </w:pPr>
    </w:p>
    <w:p w:rsidR="00DE0000" w:rsidRPr="00DB7181" w:rsidRDefault="00DE0000" w:rsidP="00E13913">
      <w:pPr>
        <w:pStyle w:val="af"/>
        <w:spacing w:before="0" w:beforeAutospacing="0" w:after="0"/>
        <w:jc w:val="center"/>
        <w:rPr>
          <w:b/>
          <w:bCs/>
          <w:sz w:val="28"/>
          <w:szCs w:val="28"/>
        </w:rPr>
      </w:pPr>
    </w:p>
    <w:p w:rsidR="00DE0000" w:rsidRPr="00DB7181" w:rsidRDefault="00DE0000" w:rsidP="00E13913">
      <w:pPr>
        <w:pStyle w:val="af"/>
        <w:spacing w:before="0" w:beforeAutospacing="0" w:after="0"/>
        <w:jc w:val="center"/>
        <w:rPr>
          <w:b/>
          <w:bCs/>
          <w:sz w:val="28"/>
          <w:szCs w:val="28"/>
        </w:rPr>
      </w:pPr>
    </w:p>
    <w:p w:rsidR="00DE0000" w:rsidRPr="00DB7181" w:rsidRDefault="00DE0000" w:rsidP="00E13913">
      <w:pPr>
        <w:pStyle w:val="af"/>
        <w:spacing w:before="0" w:beforeAutospacing="0" w:after="0"/>
        <w:jc w:val="center"/>
        <w:rPr>
          <w:b/>
          <w:bCs/>
          <w:sz w:val="28"/>
          <w:szCs w:val="28"/>
        </w:rPr>
      </w:pPr>
    </w:p>
    <w:p w:rsidR="00DE0000" w:rsidRPr="00DB7181" w:rsidRDefault="00DE0000" w:rsidP="00E13913">
      <w:pPr>
        <w:pStyle w:val="af"/>
        <w:spacing w:before="0" w:beforeAutospacing="0" w:after="0"/>
        <w:jc w:val="center"/>
        <w:rPr>
          <w:b/>
          <w:bCs/>
          <w:sz w:val="28"/>
          <w:szCs w:val="28"/>
        </w:rPr>
      </w:pPr>
    </w:p>
    <w:p w:rsidR="00DE0000" w:rsidRPr="00DB7181" w:rsidRDefault="00DE0000" w:rsidP="00E13913">
      <w:pPr>
        <w:pStyle w:val="af"/>
        <w:spacing w:before="0" w:beforeAutospacing="0" w:after="0"/>
        <w:jc w:val="center"/>
        <w:rPr>
          <w:b/>
          <w:bCs/>
          <w:sz w:val="28"/>
          <w:szCs w:val="28"/>
        </w:rPr>
      </w:pPr>
    </w:p>
    <w:p w:rsidR="00DE0000" w:rsidRPr="00DB7181" w:rsidRDefault="00DE0000" w:rsidP="00E13913">
      <w:pPr>
        <w:pStyle w:val="af"/>
        <w:spacing w:before="0" w:beforeAutospacing="0" w:after="0"/>
        <w:jc w:val="center"/>
        <w:rPr>
          <w:b/>
          <w:bCs/>
          <w:sz w:val="28"/>
          <w:szCs w:val="28"/>
        </w:rPr>
      </w:pPr>
    </w:p>
    <w:p w:rsidR="00DE0000" w:rsidRPr="00DB7181" w:rsidRDefault="00DE0000" w:rsidP="00E13913">
      <w:pPr>
        <w:pStyle w:val="af"/>
        <w:spacing w:before="0" w:beforeAutospacing="0" w:after="0"/>
        <w:jc w:val="center"/>
        <w:rPr>
          <w:b/>
          <w:bCs/>
          <w:sz w:val="28"/>
          <w:szCs w:val="28"/>
        </w:rPr>
      </w:pPr>
    </w:p>
    <w:p w:rsidR="00E13913" w:rsidRDefault="00E13913" w:rsidP="00E13913">
      <w:pPr>
        <w:pStyle w:val="af"/>
        <w:spacing w:before="0" w:beforeAutospacing="0" w:after="0"/>
        <w:jc w:val="center"/>
        <w:rPr>
          <w:b/>
          <w:bCs/>
          <w:sz w:val="28"/>
          <w:szCs w:val="28"/>
        </w:rPr>
      </w:pPr>
    </w:p>
    <w:p w:rsidR="00E13913" w:rsidRDefault="00E13913" w:rsidP="00E13913">
      <w:pPr>
        <w:pStyle w:val="af"/>
        <w:spacing w:before="0" w:beforeAutospacing="0" w:after="0"/>
        <w:jc w:val="center"/>
        <w:rPr>
          <w:bCs/>
          <w:sz w:val="28"/>
          <w:szCs w:val="28"/>
        </w:rPr>
      </w:pPr>
      <w:r w:rsidRPr="00FE5B35">
        <w:rPr>
          <w:bCs/>
          <w:sz w:val="28"/>
          <w:szCs w:val="28"/>
        </w:rPr>
        <w:t xml:space="preserve">Оренбург </w:t>
      </w:r>
    </w:p>
    <w:p w:rsidR="00E13913" w:rsidRPr="000E0C5B" w:rsidRDefault="00E13913" w:rsidP="00E13913">
      <w:pPr>
        <w:pStyle w:val="af"/>
        <w:spacing w:before="0" w:beforeAutospacing="0" w:after="0"/>
        <w:jc w:val="center"/>
        <w:rPr>
          <w:sz w:val="28"/>
          <w:szCs w:val="28"/>
        </w:rPr>
      </w:pPr>
      <w:r w:rsidRPr="00FE5B35">
        <w:rPr>
          <w:bCs/>
          <w:sz w:val="28"/>
          <w:szCs w:val="28"/>
        </w:rPr>
        <w:t>201</w:t>
      </w:r>
      <w:r w:rsidR="00C659B4" w:rsidRPr="00A007C7">
        <w:rPr>
          <w:bCs/>
          <w:sz w:val="28"/>
          <w:szCs w:val="28"/>
        </w:rPr>
        <w:t>8</w:t>
      </w:r>
      <w:r w:rsidR="00717718">
        <w:rPr>
          <w:bCs/>
          <w:sz w:val="28"/>
          <w:szCs w:val="28"/>
        </w:rPr>
        <w:t xml:space="preserve"> г.</w:t>
      </w:r>
    </w:p>
    <w:p w:rsidR="00E13913" w:rsidRDefault="00E13913" w:rsidP="00E13913">
      <w:pPr>
        <w:rPr>
          <w:rFonts w:ascii="Times New Roman" w:hAnsi="Times New Roman"/>
          <w:sz w:val="28"/>
          <w:szCs w:val="28"/>
        </w:rPr>
      </w:pPr>
    </w:p>
    <w:p w:rsidR="00E13913" w:rsidRPr="00665145" w:rsidRDefault="00E13913" w:rsidP="00E13913">
      <w:pPr>
        <w:rPr>
          <w:rFonts w:ascii="Times New Roman" w:hAnsi="Times New Roman"/>
          <w:sz w:val="28"/>
          <w:szCs w:val="28"/>
        </w:rPr>
      </w:pPr>
    </w:p>
    <w:p w:rsidR="00E13913" w:rsidRPr="00665145" w:rsidRDefault="00E13913" w:rsidP="00E13913">
      <w:pPr>
        <w:rPr>
          <w:rFonts w:ascii="Times New Roman" w:hAnsi="Times New Roman"/>
          <w:sz w:val="28"/>
          <w:szCs w:val="28"/>
        </w:rPr>
      </w:pPr>
    </w:p>
    <w:p w:rsidR="00E13913" w:rsidRPr="00665145" w:rsidRDefault="00E13913" w:rsidP="00E13913">
      <w:pPr>
        <w:rPr>
          <w:rFonts w:ascii="Times New Roman" w:hAnsi="Times New Roman"/>
          <w:sz w:val="28"/>
          <w:szCs w:val="28"/>
        </w:rPr>
      </w:pPr>
    </w:p>
    <w:p w:rsidR="00E13913" w:rsidRPr="00665145" w:rsidRDefault="00E13913" w:rsidP="00E13913">
      <w:pPr>
        <w:rPr>
          <w:rFonts w:ascii="Times New Roman" w:hAnsi="Times New Roman"/>
          <w:sz w:val="28"/>
          <w:szCs w:val="28"/>
        </w:rPr>
      </w:pPr>
    </w:p>
    <w:p w:rsidR="00E13913" w:rsidRPr="00665145" w:rsidRDefault="00E13913" w:rsidP="00E13913">
      <w:pPr>
        <w:rPr>
          <w:rFonts w:ascii="Times New Roman" w:hAnsi="Times New Roman"/>
          <w:sz w:val="28"/>
          <w:szCs w:val="28"/>
        </w:rPr>
      </w:pPr>
    </w:p>
    <w:p w:rsidR="00E13913" w:rsidRPr="00665145" w:rsidRDefault="00E13913" w:rsidP="00E13913">
      <w:pPr>
        <w:rPr>
          <w:rFonts w:ascii="Times New Roman" w:hAnsi="Times New Roman"/>
          <w:sz w:val="28"/>
          <w:szCs w:val="28"/>
        </w:rPr>
      </w:pPr>
    </w:p>
    <w:p w:rsidR="00E13913" w:rsidRPr="00665145" w:rsidRDefault="00E13913" w:rsidP="00E13913">
      <w:pPr>
        <w:rPr>
          <w:rFonts w:ascii="Times New Roman" w:hAnsi="Times New Roman"/>
          <w:sz w:val="28"/>
          <w:szCs w:val="28"/>
        </w:rPr>
      </w:pPr>
    </w:p>
    <w:p w:rsidR="00E13913" w:rsidRPr="00665145" w:rsidRDefault="00E13913" w:rsidP="00E13913">
      <w:pPr>
        <w:rPr>
          <w:rFonts w:ascii="Times New Roman" w:hAnsi="Times New Roman"/>
          <w:sz w:val="28"/>
          <w:szCs w:val="28"/>
        </w:rPr>
      </w:pPr>
    </w:p>
    <w:p w:rsidR="00E13913" w:rsidRDefault="00E13913" w:rsidP="00E13913">
      <w:pPr>
        <w:ind w:right="-99"/>
        <w:rPr>
          <w:rFonts w:ascii="Times New Roman" w:hAnsi="Times New Roman"/>
          <w:b/>
          <w:sz w:val="28"/>
          <w:szCs w:val="28"/>
        </w:rPr>
      </w:pPr>
    </w:p>
    <w:p w:rsidR="00E13913" w:rsidRDefault="00E13913" w:rsidP="00E13913">
      <w:pPr>
        <w:ind w:right="-99"/>
        <w:rPr>
          <w:rFonts w:ascii="Times New Roman" w:hAnsi="Times New Roman"/>
          <w:b/>
          <w:sz w:val="28"/>
          <w:szCs w:val="28"/>
        </w:rPr>
      </w:pPr>
    </w:p>
    <w:p w:rsidR="00E13913" w:rsidRDefault="00E13913" w:rsidP="00E13913">
      <w:pPr>
        <w:ind w:right="-99"/>
        <w:rPr>
          <w:rFonts w:ascii="Times New Roman" w:hAnsi="Times New Roman"/>
          <w:b/>
          <w:sz w:val="28"/>
          <w:szCs w:val="28"/>
        </w:rPr>
      </w:pPr>
    </w:p>
    <w:p w:rsidR="00E13913" w:rsidRDefault="00E13913" w:rsidP="00E13913">
      <w:pPr>
        <w:ind w:right="-99"/>
        <w:rPr>
          <w:rFonts w:ascii="Times New Roman" w:hAnsi="Times New Roman"/>
          <w:b/>
          <w:sz w:val="28"/>
          <w:szCs w:val="28"/>
        </w:rPr>
      </w:pPr>
    </w:p>
    <w:p w:rsidR="00E13913" w:rsidRDefault="00E13913" w:rsidP="00E13913">
      <w:pPr>
        <w:ind w:right="-99"/>
        <w:rPr>
          <w:rFonts w:ascii="Times New Roman" w:hAnsi="Times New Roman"/>
          <w:b/>
          <w:sz w:val="28"/>
          <w:szCs w:val="28"/>
        </w:rPr>
      </w:pPr>
    </w:p>
    <w:p w:rsidR="00E13913" w:rsidRDefault="00E13913" w:rsidP="00E13913">
      <w:pPr>
        <w:ind w:right="-99"/>
        <w:rPr>
          <w:rFonts w:ascii="Times New Roman" w:hAnsi="Times New Roman"/>
          <w:b/>
          <w:sz w:val="28"/>
          <w:szCs w:val="28"/>
        </w:rPr>
      </w:pPr>
    </w:p>
    <w:p w:rsidR="00E13913" w:rsidRDefault="00E13913" w:rsidP="00E13913">
      <w:pPr>
        <w:ind w:right="-99"/>
        <w:rPr>
          <w:rFonts w:ascii="Times New Roman" w:hAnsi="Times New Roman"/>
          <w:b/>
          <w:sz w:val="28"/>
          <w:szCs w:val="28"/>
        </w:rPr>
      </w:pPr>
    </w:p>
    <w:p w:rsidR="00E13913" w:rsidRDefault="00E13913" w:rsidP="00E13913">
      <w:pPr>
        <w:ind w:right="-99"/>
        <w:rPr>
          <w:rFonts w:ascii="Times New Roman" w:hAnsi="Times New Roman"/>
          <w:b/>
          <w:sz w:val="28"/>
          <w:szCs w:val="28"/>
        </w:rPr>
      </w:pPr>
    </w:p>
    <w:p w:rsidR="00E13913" w:rsidRDefault="00E13913" w:rsidP="00E13913">
      <w:pPr>
        <w:ind w:right="-99"/>
        <w:rPr>
          <w:rFonts w:ascii="Times New Roman" w:hAnsi="Times New Roman"/>
          <w:b/>
          <w:sz w:val="28"/>
          <w:szCs w:val="28"/>
        </w:rPr>
      </w:pPr>
    </w:p>
    <w:p w:rsidR="00C9544E" w:rsidRDefault="00C9544E" w:rsidP="00E13913">
      <w:pPr>
        <w:ind w:right="-99"/>
        <w:rPr>
          <w:rFonts w:ascii="Times New Roman" w:hAnsi="Times New Roman"/>
          <w:b/>
          <w:sz w:val="28"/>
          <w:szCs w:val="28"/>
        </w:rPr>
      </w:pPr>
    </w:p>
    <w:p w:rsidR="00C830E1" w:rsidRDefault="00C830E1" w:rsidP="00A45883">
      <w:pPr>
        <w:ind w:right="-99"/>
        <w:jc w:val="both"/>
        <w:rPr>
          <w:rFonts w:ascii="Times New Roman" w:hAnsi="Times New Roman"/>
          <w:b/>
          <w:sz w:val="28"/>
          <w:szCs w:val="28"/>
        </w:rPr>
      </w:pPr>
    </w:p>
    <w:p w:rsidR="00C9544E" w:rsidRDefault="00E13913" w:rsidP="00A45883">
      <w:pPr>
        <w:ind w:right="-99"/>
        <w:jc w:val="both"/>
        <w:rPr>
          <w:rFonts w:ascii="Times New Roman" w:hAnsi="Times New Roman"/>
          <w:b/>
          <w:sz w:val="28"/>
          <w:szCs w:val="28"/>
        </w:rPr>
      </w:pPr>
      <w:r w:rsidRPr="00665145">
        <w:rPr>
          <w:rFonts w:ascii="Times New Roman" w:hAnsi="Times New Roman"/>
          <w:b/>
          <w:sz w:val="28"/>
          <w:szCs w:val="28"/>
        </w:rPr>
        <w:t>Аннотация:</w:t>
      </w:r>
    </w:p>
    <w:p w:rsidR="00E13913" w:rsidRPr="00665145" w:rsidRDefault="00E13913" w:rsidP="00717718">
      <w:pPr>
        <w:spacing w:after="0" w:line="240" w:lineRule="auto"/>
        <w:ind w:right="-99"/>
        <w:jc w:val="both"/>
        <w:rPr>
          <w:rFonts w:ascii="Times New Roman" w:hAnsi="Times New Roman"/>
          <w:sz w:val="28"/>
          <w:szCs w:val="28"/>
        </w:rPr>
      </w:pPr>
      <w:r w:rsidRPr="00665145">
        <w:rPr>
          <w:rFonts w:ascii="Times New Roman" w:hAnsi="Times New Roman"/>
          <w:sz w:val="28"/>
          <w:szCs w:val="28"/>
        </w:rPr>
        <w:t xml:space="preserve"> </w:t>
      </w:r>
      <w:r>
        <w:rPr>
          <w:rFonts w:ascii="Times New Roman" w:hAnsi="Times New Roman"/>
          <w:sz w:val="28"/>
          <w:szCs w:val="28"/>
        </w:rPr>
        <w:t xml:space="preserve"> </w:t>
      </w:r>
      <w:r w:rsidR="00C9544E">
        <w:rPr>
          <w:rFonts w:ascii="Times New Roman" w:hAnsi="Times New Roman"/>
          <w:sz w:val="28"/>
          <w:szCs w:val="28"/>
        </w:rPr>
        <w:t xml:space="preserve">        </w:t>
      </w:r>
      <w:r w:rsidR="00660B03">
        <w:rPr>
          <w:rFonts w:ascii="Times New Roman" w:hAnsi="Times New Roman"/>
          <w:sz w:val="28"/>
          <w:szCs w:val="28"/>
        </w:rPr>
        <w:t>Практическое пособие</w:t>
      </w:r>
      <w:r w:rsidRPr="00665145">
        <w:rPr>
          <w:rFonts w:ascii="Times New Roman" w:hAnsi="Times New Roman"/>
          <w:sz w:val="28"/>
          <w:szCs w:val="28"/>
        </w:rPr>
        <w:t xml:space="preserve"> направлен</w:t>
      </w:r>
      <w:r w:rsidR="00660B03">
        <w:rPr>
          <w:rFonts w:ascii="Times New Roman" w:hAnsi="Times New Roman"/>
          <w:sz w:val="28"/>
          <w:szCs w:val="28"/>
        </w:rPr>
        <w:t>о</w:t>
      </w:r>
      <w:r w:rsidRPr="00665145">
        <w:rPr>
          <w:rFonts w:ascii="Times New Roman" w:hAnsi="Times New Roman"/>
          <w:sz w:val="28"/>
          <w:szCs w:val="28"/>
        </w:rPr>
        <w:t xml:space="preserve"> на </w:t>
      </w:r>
      <w:r w:rsidR="00717718">
        <w:rPr>
          <w:rFonts w:ascii="Times New Roman" w:hAnsi="Times New Roman"/>
          <w:sz w:val="28"/>
          <w:szCs w:val="28"/>
        </w:rPr>
        <w:t>развитие творческих способностей, формирование</w:t>
      </w:r>
      <w:r w:rsidRPr="00665145">
        <w:rPr>
          <w:rFonts w:ascii="Times New Roman" w:hAnsi="Times New Roman"/>
          <w:sz w:val="28"/>
          <w:szCs w:val="28"/>
        </w:rPr>
        <w:t xml:space="preserve"> </w:t>
      </w:r>
      <w:r w:rsidR="00D82066">
        <w:rPr>
          <w:rFonts w:ascii="Times New Roman" w:hAnsi="Times New Roman"/>
          <w:sz w:val="28"/>
          <w:szCs w:val="28"/>
        </w:rPr>
        <w:t xml:space="preserve">лидерских качеств  </w:t>
      </w:r>
      <w:r w:rsidRPr="00665145">
        <w:rPr>
          <w:rFonts w:ascii="Times New Roman" w:hAnsi="Times New Roman"/>
          <w:sz w:val="28"/>
          <w:szCs w:val="28"/>
        </w:rPr>
        <w:t xml:space="preserve">и </w:t>
      </w:r>
      <w:r w:rsidR="00D82066">
        <w:rPr>
          <w:rFonts w:ascii="Times New Roman" w:hAnsi="Times New Roman"/>
          <w:sz w:val="28"/>
          <w:szCs w:val="28"/>
        </w:rPr>
        <w:t>стремления к самореализации</w:t>
      </w:r>
      <w:r w:rsidRPr="00665145">
        <w:rPr>
          <w:rFonts w:ascii="Times New Roman" w:hAnsi="Times New Roman"/>
          <w:sz w:val="28"/>
          <w:szCs w:val="28"/>
        </w:rPr>
        <w:t xml:space="preserve"> у</w:t>
      </w:r>
      <w:r w:rsidR="00E9150B">
        <w:rPr>
          <w:rFonts w:ascii="Times New Roman" w:hAnsi="Times New Roman"/>
          <w:sz w:val="28"/>
          <w:szCs w:val="28"/>
        </w:rPr>
        <w:t xml:space="preserve"> детей и</w:t>
      </w:r>
      <w:r>
        <w:rPr>
          <w:rFonts w:ascii="Times New Roman" w:hAnsi="Times New Roman"/>
          <w:sz w:val="28"/>
          <w:szCs w:val="28"/>
        </w:rPr>
        <w:t xml:space="preserve"> </w:t>
      </w:r>
      <w:r w:rsidR="00C9544E">
        <w:rPr>
          <w:rFonts w:ascii="Times New Roman" w:hAnsi="Times New Roman"/>
          <w:sz w:val="28"/>
          <w:szCs w:val="28"/>
        </w:rPr>
        <w:t>подростков</w:t>
      </w:r>
      <w:r w:rsidR="00660B03">
        <w:rPr>
          <w:rFonts w:ascii="Times New Roman" w:hAnsi="Times New Roman"/>
          <w:sz w:val="28"/>
          <w:szCs w:val="28"/>
        </w:rPr>
        <w:t xml:space="preserve">, </w:t>
      </w:r>
    </w:p>
    <w:p w:rsidR="00C9544E" w:rsidRPr="00E9150B" w:rsidRDefault="00B52E2A" w:rsidP="00717718">
      <w:pPr>
        <w:spacing w:after="0" w:line="240" w:lineRule="auto"/>
        <w:jc w:val="both"/>
        <w:rPr>
          <w:rFonts w:ascii="Times New Roman" w:hAnsi="Times New Roman"/>
          <w:sz w:val="28"/>
          <w:szCs w:val="28"/>
        </w:rPr>
      </w:pPr>
      <w:r w:rsidRPr="00E9150B">
        <w:rPr>
          <w:rFonts w:ascii="Times New Roman" w:hAnsi="Times New Roman"/>
          <w:sz w:val="28"/>
          <w:szCs w:val="28"/>
        </w:rPr>
        <w:t xml:space="preserve">          </w:t>
      </w:r>
      <w:r w:rsidR="00E9150B" w:rsidRPr="00E9150B">
        <w:rPr>
          <w:rFonts w:ascii="Times New Roman" w:hAnsi="Times New Roman"/>
          <w:sz w:val="28"/>
          <w:szCs w:val="28"/>
        </w:rPr>
        <w:t>П</w:t>
      </w:r>
      <w:r w:rsidR="00660B03">
        <w:rPr>
          <w:rFonts w:ascii="Times New Roman" w:hAnsi="Times New Roman"/>
          <w:sz w:val="28"/>
          <w:szCs w:val="28"/>
        </w:rPr>
        <w:t>особие</w:t>
      </w:r>
      <w:r w:rsidR="00E9150B" w:rsidRPr="00E9150B">
        <w:rPr>
          <w:rFonts w:ascii="Times New Roman" w:hAnsi="Times New Roman"/>
          <w:sz w:val="28"/>
          <w:szCs w:val="28"/>
        </w:rPr>
        <w:t xml:space="preserve"> предназначен</w:t>
      </w:r>
      <w:r w:rsidR="00660B03">
        <w:rPr>
          <w:rFonts w:ascii="Times New Roman" w:hAnsi="Times New Roman"/>
          <w:sz w:val="28"/>
          <w:szCs w:val="28"/>
        </w:rPr>
        <w:t>о</w:t>
      </w:r>
      <w:r w:rsidR="00E9150B" w:rsidRPr="00E9150B">
        <w:rPr>
          <w:rFonts w:ascii="Times New Roman" w:hAnsi="Times New Roman"/>
          <w:sz w:val="28"/>
          <w:szCs w:val="28"/>
        </w:rPr>
        <w:t xml:space="preserve"> для руководителей Юнармейских отрядов, детских и молодежных клубов и объединений, ведущих работу по военно-патриотическому воспитанию детей и молодежи</w:t>
      </w:r>
      <w:r w:rsidR="00E13913" w:rsidRPr="00E9150B">
        <w:rPr>
          <w:rFonts w:ascii="Times New Roman" w:hAnsi="Times New Roman"/>
          <w:sz w:val="28"/>
          <w:szCs w:val="28"/>
        </w:rPr>
        <w:t xml:space="preserve">. </w:t>
      </w:r>
    </w:p>
    <w:p w:rsidR="00E13913" w:rsidRPr="00C830E1" w:rsidRDefault="00E13913" w:rsidP="00A007C7">
      <w:pPr>
        <w:pStyle w:val="af7"/>
      </w:pPr>
      <w:r w:rsidRPr="00C830E1">
        <w:lastRenderedPageBreak/>
        <w:t>Содержание</w:t>
      </w:r>
    </w:p>
    <w:p w:rsidR="00F326FC" w:rsidRPr="00F326FC" w:rsidRDefault="00B342E7">
      <w:pPr>
        <w:pStyle w:val="13"/>
        <w:rPr>
          <w:rFonts w:eastAsiaTheme="minorEastAsia"/>
        </w:rPr>
      </w:pPr>
      <w:r w:rsidRPr="00B342E7">
        <w:rPr>
          <w:b/>
        </w:rPr>
        <w:fldChar w:fldCharType="begin"/>
      </w:r>
      <w:r w:rsidR="00E13913" w:rsidRPr="00F326FC">
        <w:instrText xml:space="preserve"> TOC \o "1-3" \h \z \u </w:instrText>
      </w:r>
      <w:r w:rsidRPr="00B342E7">
        <w:rPr>
          <w:b/>
        </w:rPr>
        <w:fldChar w:fldCharType="separate"/>
      </w:r>
      <w:hyperlink w:anchor="_Toc503959601" w:history="1">
        <w:r w:rsidR="00F326FC" w:rsidRPr="00F326FC">
          <w:rPr>
            <w:rStyle w:val="af8"/>
          </w:rPr>
          <w:t>1. Комплекс основных характеристик</w:t>
        </w:r>
        <w:r w:rsidR="00F326FC" w:rsidRPr="00F326FC">
          <w:rPr>
            <w:webHidden/>
          </w:rPr>
          <w:tab/>
        </w:r>
        <w:r w:rsidRPr="00F326FC">
          <w:rPr>
            <w:webHidden/>
          </w:rPr>
          <w:fldChar w:fldCharType="begin"/>
        </w:r>
        <w:r w:rsidR="00F326FC" w:rsidRPr="00F326FC">
          <w:rPr>
            <w:webHidden/>
          </w:rPr>
          <w:instrText xml:space="preserve"> PAGEREF _Toc503959601 \h </w:instrText>
        </w:r>
        <w:r w:rsidRPr="00F326FC">
          <w:rPr>
            <w:webHidden/>
          </w:rPr>
        </w:r>
        <w:r w:rsidRPr="00F326FC">
          <w:rPr>
            <w:webHidden/>
          </w:rPr>
          <w:fldChar w:fldCharType="separate"/>
        </w:r>
        <w:r w:rsidR="00F326FC" w:rsidRPr="00F326FC">
          <w:rPr>
            <w:webHidden/>
          </w:rPr>
          <w:t>3</w:t>
        </w:r>
        <w:r w:rsidRPr="00F326FC">
          <w:rPr>
            <w:webHidden/>
          </w:rPr>
          <w:fldChar w:fldCharType="end"/>
        </w:r>
      </w:hyperlink>
    </w:p>
    <w:p w:rsidR="00F326FC" w:rsidRPr="00F326FC" w:rsidRDefault="00B342E7">
      <w:pPr>
        <w:pStyle w:val="23"/>
        <w:rPr>
          <w:rFonts w:ascii="Times New Roman" w:eastAsiaTheme="minorEastAsia" w:hAnsi="Times New Roman"/>
          <w:noProof/>
          <w:sz w:val="28"/>
          <w:szCs w:val="28"/>
        </w:rPr>
      </w:pPr>
      <w:hyperlink w:anchor="_Toc503959602" w:history="1">
        <w:r w:rsidR="00F326FC" w:rsidRPr="00F326FC">
          <w:rPr>
            <w:rStyle w:val="af8"/>
            <w:rFonts w:ascii="Times New Roman" w:hAnsi="Times New Roman"/>
            <w:noProof/>
            <w:sz w:val="28"/>
            <w:szCs w:val="28"/>
          </w:rPr>
          <w:t>1.1. Пояснительная записка</w:t>
        </w:r>
        <w:r w:rsidR="00F326FC" w:rsidRPr="00F326FC">
          <w:rPr>
            <w:rFonts w:ascii="Times New Roman" w:hAnsi="Times New Roman"/>
            <w:noProof/>
            <w:webHidden/>
            <w:sz w:val="28"/>
            <w:szCs w:val="28"/>
          </w:rPr>
          <w:tab/>
        </w:r>
        <w:r w:rsidRPr="00F326FC">
          <w:rPr>
            <w:rFonts w:ascii="Times New Roman" w:hAnsi="Times New Roman"/>
            <w:noProof/>
            <w:webHidden/>
            <w:sz w:val="28"/>
            <w:szCs w:val="28"/>
          </w:rPr>
          <w:fldChar w:fldCharType="begin"/>
        </w:r>
        <w:r w:rsidR="00F326FC" w:rsidRPr="00F326FC">
          <w:rPr>
            <w:rFonts w:ascii="Times New Roman" w:hAnsi="Times New Roman"/>
            <w:noProof/>
            <w:webHidden/>
            <w:sz w:val="28"/>
            <w:szCs w:val="28"/>
          </w:rPr>
          <w:instrText xml:space="preserve"> PAGEREF _Toc503959602 \h </w:instrText>
        </w:r>
        <w:r w:rsidRPr="00F326FC">
          <w:rPr>
            <w:rFonts w:ascii="Times New Roman" w:hAnsi="Times New Roman"/>
            <w:noProof/>
            <w:webHidden/>
            <w:sz w:val="28"/>
            <w:szCs w:val="28"/>
          </w:rPr>
        </w:r>
        <w:r w:rsidRPr="00F326FC">
          <w:rPr>
            <w:rFonts w:ascii="Times New Roman" w:hAnsi="Times New Roman"/>
            <w:noProof/>
            <w:webHidden/>
            <w:sz w:val="28"/>
            <w:szCs w:val="28"/>
          </w:rPr>
          <w:fldChar w:fldCharType="separate"/>
        </w:r>
        <w:r w:rsidR="00F326FC" w:rsidRPr="00F326FC">
          <w:rPr>
            <w:rFonts w:ascii="Times New Roman" w:hAnsi="Times New Roman"/>
            <w:noProof/>
            <w:webHidden/>
            <w:sz w:val="28"/>
            <w:szCs w:val="28"/>
          </w:rPr>
          <w:t>3</w:t>
        </w:r>
        <w:r w:rsidRPr="00F326FC">
          <w:rPr>
            <w:rFonts w:ascii="Times New Roman" w:hAnsi="Times New Roman"/>
            <w:noProof/>
            <w:webHidden/>
            <w:sz w:val="28"/>
            <w:szCs w:val="28"/>
          </w:rPr>
          <w:fldChar w:fldCharType="end"/>
        </w:r>
      </w:hyperlink>
    </w:p>
    <w:p w:rsidR="00F326FC" w:rsidRPr="00F326FC" w:rsidRDefault="00B342E7">
      <w:pPr>
        <w:pStyle w:val="33"/>
        <w:rPr>
          <w:rFonts w:ascii="Times New Roman" w:eastAsiaTheme="minorEastAsia" w:hAnsi="Times New Roman"/>
          <w:noProof/>
          <w:sz w:val="28"/>
          <w:szCs w:val="28"/>
        </w:rPr>
      </w:pPr>
      <w:hyperlink w:anchor="_Toc503959603" w:history="1">
        <w:r w:rsidR="00F326FC" w:rsidRPr="00F326FC">
          <w:rPr>
            <w:rStyle w:val="af8"/>
            <w:rFonts w:ascii="Times New Roman" w:hAnsi="Times New Roman"/>
            <w:noProof/>
            <w:sz w:val="28"/>
            <w:szCs w:val="28"/>
            <w:lang w:eastAsia="zh-CN" w:bidi="hi-IN"/>
          </w:rPr>
          <w:t>1.1.1. Направленность практического пособия</w:t>
        </w:r>
        <w:r w:rsidR="00F326FC" w:rsidRPr="00F326FC">
          <w:rPr>
            <w:rFonts w:ascii="Times New Roman" w:hAnsi="Times New Roman"/>
            <w:noProof/>
            <w:webHidden/>
            <w:sz w:val="28"/>
            <w:szCs w:val="28"/>
          </w:rPr>
          <w:tab/>
        </w:r>
        <w:r w:rsidRPr="00F326FC">
          <w:rPr>
            <w:rFonts w:ascii="Times New Roman" w:hAnsi="Times New Roman"/>
            <w:noProof/>
            <w:webHidden/>
            <w:sz w:val="28"/>
            <w:szCs w:val="28"/>
          </w:rPr>
          <w:fldChar w:fldCharType="begin"/>
        </w:r>
        <w:r w:rsidR="00F326FC" w:rsidRPr="00F326FC">
          <w:rPr>
            <w:rFonts w:ascii="Times New Roman" w:hAnsi="Times New Roman"/>
            <w:noProof/>
            <w:webHidden/>
            <w:sz w:val="28"/>
            <w:szCs w:val="28"/>
          </w:rPr>
          <w:instrText xml:space="preserve"> PAGEREF _Toc503959603 \h </w:instrText>
        </w:r>
        <w:r w:rsidRPr="00F326FC">
          <w:rPr>
            <w:rFonts w:ascii="Times New Roman" w:hAnsi="Times New Roman"/>
            <w:noProof/>
            <w:webHidden/>
            <w:sz w:val="28"/>
            <w:szCs w:val="28"/>
          </w:rPr>
        </w:r>
        <w:r w:rsidRPr="00F326FC">
          <w:rPr>
            <w:rFonts w:ascii="Times New Roman" w:hAnsi="Times New Roman"/>
            <w:noProof/>
            <w:webHidden/>
            <w:sz w:val="28"/>
            <w:szCs w:val="28"/>
          </w:rPr>
          <w:fldChar w:fldCharType="separate"/>
        </w:r>
        <w:r w:rsidR="00F326FC" w:rsidRPr="00F326FC">
          <w:rPr>
            <w:rFonts w:ascii="Times New Roman" w:hAnsi="Times New Roman"/>
            <w:noProof/>
            <w:webHidden/>
            <w:sz w:val="28"/>
            <w:szCs w:val="28"/>
          </w:rPr>
          <w:t>4</w:t>
        </w:r>
        <w:r w:rsidRPr="00F326FC">
          <w:rPr>
            <w:rFonts w:ascii="Times New Roman" w:hAnsi="Times New Roman"/>
            <w:noProof/>
            <w:webHidden/>
            <w:sz w:val="28"/>
            <w:szCs w:val="28"/>
          </w:rPr>
          <w:fldChar w:fldCharType="end"/>
        </w:r>
      </w:hyperlink>
    </w:p>
    <w:p w:rsidR="00F326FC" w:rsidRPr="00F326FC" w:rsidRDefault="00B342E7">
      <w:pPr>
        <w:pStyle w:val="33"/>
        <w:rPr>
          <w:rFonts w:ascii="Times New Roman" w:eastAsiaTheme="minorEastAsia" w:hAnsi="Times New Roman"/>
          <w:noProof/>
          <w:sz w:val="28"/>
          <w:szCs w:val="28"/>
        </w:rPr>
      </w:pPr>
      <w:hyperlink w:anchor="_Toc503959604" w:history="1">
        <w:r w:rsidR="00F326FC" w:rsidRPr="00F326FC">
          <w:rPr>
            <w:rStyle w:val="af8"/>
            <w:rFonts w:ascii="Times New Roman" w:hAnsi="Times New Roman"/>
            <w:noProof/>
            <w:sz w:val="28"/>
            <w:szCs w:val="28"/>
          </w:rPr>
          <w:t>1.1.2. Новизна, актуальность, педагогическая целесообразность</w:t>
        </w:r>
        <w:r w:rsidR="00F326FC" w:rsidRPr="00F326FC">
          <w:rPr>
            <w:rFonts w:ascii="Times New Roman" w:hAnsi="Times New Roman"/>
            <w:noProof/>
            <w:webHidden/>
            <w:sz w:val="28"/>
            <w:szCs w:val="28"/>
          </w:rPr>
          <w:tab/>
        </w:r>
        <w:r w:rsidRPr="00F326FC">
          <w:rPr>
            <w:rFonts w:ascii="Times New Roman" w:hAnsi="Times New Roman"/>
            <w:noProof/>
            <w:webHidden/>
            <w:sz w:val="28"/>
            <w:szCs w:val="28"/>
          </w:rPr>
          <w:fldChar w:fldCharType="begin"/>
        </w:r>
        <w:r w:rsidR="00F326FC" w:rsidRPr="00F326FC">
          <w:rPr>
            <w:rFonts w:ascii="Times New Roman" w:hAnsi="Times New Roman"/>
            <w:noProof/>
            <w:webHidden/>
            <w:sz w:val="28"/>
            <w:szCs w:val="28"/>
          </w:rPr>
          <w:instrText xml:space="preserve"> PAGEREF _Toc503959604 \h </w:instrText>
        </w:r>
        <w:r w:rsidRPr="00F326FC">
          <w:rPr>
            <w:rFonts w:ascii="Times New Roman" w:hAnsi="Times New Roman"/>
            <w:noProof/>
            <w:webHidden/>
            <w:sz w:val="28"/>
            <w:szCs w:val="28"/>
          </w:rPr>
        </w:r>
        <w:r w:rsidRPr="00F326FC">
          <w:rPr>
            <w:rFonts w:ascii="Times New Roman" w:hAnsi="Times New Roman"/>
            <w:noProof/>
            <w:webHidden/>
            <w:sz w:val="28"/>
            <w:szCs w:val="28"/>
          </w:rPr>
          <w:fldChar w:fldCharType="separate"/>
        </w:r>
        <w:r w:rsidR="00F326FC" w:rsidRPr="00F326FC">
          <w:rPr>
            <w:rFonts w:ascii="Times New Roman" w:hAnsi="Times New Roman"/>
            <w:noProof/>
            <w:webHidden/>
            <w:sz w:val="28"/>
            <w:szCs w:val="28"/>
          </w:rPr>
          <w:t>4</w:t>
        </w:r>
        <w:r w:rsidRPr="00F326FC">
          <w:rPr>
            <w:rFonts w:ascii="Times New Roman" w:hAnsi="Times New Roman"/>
            <w:noProof/>
            <w:webHidden/>
            <w:sz w:val="28"/>
            <w:szCs w:val="28"/>
          </w:rPr>
          <w:fldChar w:fldCharType="end"/>
        </w:r>
      </w:hyperlink>
    </w:p>
    <w:p w:rsidR="00F326FC" w:rsidRPr="00F326FC" w:rsidRDefault="00B342E7">
      <w:pPr>
        <w:pStyle w:val="33"/>
        <w:rPr>
          <w:rFonts w:ascii="Times New Roman" w:eastAsiaTheme="minorEastAsia" w:hAnsi="Times New Roman"/>
          <w:noProof/>
          <w:sz w:val="28"/>
          <w:szCs w:val="28"/>
        </w:rPr>
      </w:pPr>
      <w:hyperlink w:anchor="_Toc503959605" w:history="1">
        <w:r w:rsidR="00F326FC" w:rsidRPr="00F326FC">
          <w:rPr>
            <w:rStyle w:val="af8"/>
            <w:rFonts w:ascii="Times New Roman" w:hAnsi="Times New Roman"/>
            <w:noProof/>
            <w:sz w:val="28"/>
            <w:szCs w:val="28"/>
          </w:rPr>
          <w:t>1.1.3. Отличительные особенности</w:t>
        </w:r>
        <w:r w:rsidR="00F326FC" w:rsidRPr="00F326FC">
          <w:rPr>
            <w:rFonts w:ascii="Times New Roman" w:hAnsi="Times New Roman"/>
            <w:noProof/>
            <w:webHidden/>
            <w:sz w:val="28"/>
            <w:szCs w:val="28"/>
          </w:rPr>
          <w:tab/>
        </w:r>
        <w:r w:rsidRPr="00F326FC">
          <w:rPr>
            <w:rFonts w:ascii="Times New Roman" w:hAnsi="Times New Roman"/>
            <w:noProof/>
            <w:webHidden/>
            <w:sz w:val="28"/>
            <w:szCs w:val="28"/>
          </w:rPr>
          <w:fldChar w:fldCharType="begin"/>
        </w:r>
        <w:r w:rsidR="00F326FC" w:rsidRPr="00F326FC">
          <w:rPr>
            <w:rFonts w:ascii="Times New Roman" w:hAnsi="Times New Roman"/>
            <w:noProof/>
            <w:webHidden/>
            <w:sz w:val="28"/>
            <w:szCs w:val="28"/>
          </w:rPr>
          <w:instrText xml:space="preserve"> PAGEREF _Toc503959605 \h </w:instrText>
        </w:r>
        <w:r w:rsidRPr="00F326FC">
          <w:rPr>
            <w:rFonts w:ascii="Times New Roman" w:hAnsi="Times New Roman"/>
            <w:noProof/>
            <w:webHidden/>
            <w:sz w:val="28"/>
            <w:szCs w:val="28"/>
          </w:rPr>
        </w:r>
        <w:r w:rsidRPr="00F326FC">
          <w:rPr>
            <w:rFonts w:ascii="Times New Roman" w:hAnsi="Times New Roman"/>
            <w:noProof/>
            <w:webHidden/>
            <w:sz w:val="28"/>
            <w:szCs w:val="28"/>
          </w:rPr>
          <w:fldChar w:fldCharType="separate"/>
        </w:r>
        <w:r w:rsidR="00F326FC" w:rsidRPr="00F326FC">
          <w:rPr>
            <w:rFonts w:ascii="Times New Roman" w:hAnsi="Times New Roman"/>
            <w:noProof/>
            <w:webHidden/>
            <w:sz w:val="28"/>
            <w:szCs w:val="28"/>
          </w:rPr>
          <w:t>6</w:t>
        </w:r>
        <w:r w:rsidRPr="00F326FC">
          <w:rPr>
            <w:rFonts w:ascii="Times New Roman" w:hAnsi="Times New Roman"/>
            <w:noProof/>
            <w:webHidden/>
            <w:sz w:val="28"/>
            <w:szCs w:val="28"/>
          </w:rPr>
          <w:fldChar w:fldCharType="end"/>
        </w:r>
      </w:hyperlink>
    </w:p>
    <w:p w:rsidR="00F326FC" w:rsidRPr="00F326FC" w:rsidRDefault="00B342E7">
      <w:pPr>
        <w:pStyle w:val="33"/>
        <w:rPr>
          <w:rFonts w:ascii="Times New Roman" w:eastAsiaTheme="minorEastAsia" w:hAnsi="Times New Roman"/>
          <w:noProof/>
          <w:sz w:val="28"/>
          <w:szCs w:val="28"/>
        </w:rPr>
      </w:pPr>
      <w:hyperlink w:anchor="_Toc503959606" w:history="1">
        <w:r w:rsidR="00F326FC" w:rsidRPr="00F326FC">
          <w:rPr>
            <w:rStyle w:val="af8"/>
            <w:rFonts w:ascii="Times New Roman" w:hAnsi="Times New Roman"/>
            <w:noProof/>
            <w:sz w:val="28"/>
            <w:szCs w:val="28"/>
          </w:rPr>
          <w:t>1.1.4. Адресат</w:t>
        </w:r>
        <w:r w:rsidR="00F326FC" w:rsidRPr="00F326FC">
          <w:rPr>
            <w:rFonts w:ascii="Times New Roman" w:hAnsi="Times New Roman"/>
            <w:noProof/>
            <w:webHidden/>
            <w:sz w:val="28"/>
            <w:szCs w:val="28"/>
          </w:rPr>
          <w:tab/>
        </w:r>
        <w:r w:rsidRPr="00F326FC">
          <w:rPr>
            <w:rFonts w:ascii="Times New Roman" w:hAnsi="Times New Roman"/>
            <w:noProof/>
            <w:webHidden/>
            <w:sz w:val="28"/>
            <w:szCs w:val="28"/>
          </w:rPr>
          <w:fldChar w:fldCharType="begin"/>
        </w:r>
        <w:r w:rsidR="00F326FC" w:rsidRPr="00F326FC">
          <w:rPr>
            <w:rFonts w:ascii="Times New Roman" w:hAnsi="Times New Roman"/>
            <w:noProof/>
            <w:webHidden/>
            <w:sz w:val="28"/>
            <w:szCs w:val="28"/>
          </w:rPr>
          <w:instrText xml:space="preserve"> PAGEREF _Toc503959606 \h </w:instrText>
        </w:r>
        <w:r w:rsidRPr="00F326FC">
          <w:rPr>
            <w:rFonts w:ascii="Times New Roman" w:hAnsi="Times New Roman"/>
            <w:noProof/>
            <w:webHidden/>
            <w:sz w:val="28"/>
            <w:szCs w:val="28"/>
          </w:rPr>
        </w:r>
        <w:r w:rsidRPr="00F326FC">
          <w:rPr>
            <w:rFonts w:ascii="Times New Roman" w:hAnsi="Times New Roman"/>
            <w:noProof/>
            <w:webHidden/>
            <w:sz w:val="28"/>
            <w:szCs w:val="28"/>
          </w:rPr>
          <w:fldChar w:fldCharType="separate"/>
        </w:r>
        <w:r w:rsidR="00F326FC" w:rsidRPr="00F326FC">
          <w:rPr>
            <w:rFonts w:ascii="Times New Roman" w:hAnsi="Times New Roman"/>
            <w:noProof/>
            <w:webHidden/>
            <w:sz w:val="28"/>
            <w:szCs w:val="28"/>
          </w:rPr>
          <w:t>7</w:t>
        </w:r>
        <w:r w:rsidRPr="00F326FC">
          <w:rPr>
            <w:rFonts w:ascii="Times New Roman" w:hAnsi="Times New Roman"/>
            <w:noProof/>
            <w:webHidden/>
            <w:sz w:val="28"/>
            <w:szCs w:val="28"/>
          </w:rPr>
          <w:fldChar w:fldCharType="end"/>
        </w:r>
      </w:hyperlink>
    </w:p>
    <w:p w:rsidR="00F326FC" w:rsidRPr="00F326FC" w:rsidRDefault="00B342E7">
      <w:pPr>
        <w:pStyle w:val="33"/>
        <w:rPr>
          <w:rFonts w:ascii="Times New Roman" w:eastAsiaTheme="minorEastAsia" w:hAnsi="Times New Roman"/>
          <w:noProof/>
          <w:sz w:val="28"/>
          <w:szCs w:val="28"/>
        </w:rPr>
      </w:pPr>
      <w:hyperlink w:anchor="_Toc503959607" w:history="1">
        <w:r w:rsidR="00F326FC" w:rsidRPr="00F326FC">
          <w:rPr>
            <w:rStyle w:val="af8"/>
            <w:rFonts w:ascii="Times New Roman" w:hAnsi="Times New Roman"/>
            <w:noProof/>
            <w:sz w:val="28"/>
            <w:szCs w:val="28"/>
          </w:rPr>
          <w:t>1.1.5.  Сроки освоения</w:t>
        </w:r>
        <w:r w:rsidR="00F326FC" w:rsidRPr="00F326FC">
          <w:rPr>
            <w:rFonts w:ascii="Times New Roman" w:hAnsi="Times New Roman"/>
            <w:noProof/>
            <w:webHidden/>
            <w:sz w:val="28"/>
            <w:szCs w:val="28"/>
          </w:rPr>
          <w:tab/>
        </w:r>
        <w:r w:rsidRPr="00F326FC">
          <w:rPr>
            <w:rFonts w:ascii="Times New Roman" w:hAnsi="Times New Roman"/>
            <w:noProof/>
            <w:webHidden/>
            <w:sz w:val="28"/>
            <w:szCs w:val="28"/>
          </w:rPr>
          <w:fldChar w:fldCharType="begin"/>
        </w:r>
        <w:r w:rsidR="00F326FC" w:rsidRPr="00F326FC">
          <w:rPr>
            <w:rFonts w:ascii="Times New Roman" w:hAnsi="Times New Roman"/>
            <w:noProof/>
            <w:webHidden/>
            <w:sz w:val="28"/>
            <w:szCs w:val="28"/>
          </w:rPr>
          <w:instrText xml:space="preserve"> PAGEREF _Toc503959607 \h </w:instrText>
        </w:r>
        <w:r w:rsidRPr="00F326FC">
          <w:rPr>
            <w:rFonts w:ascii="Times New Roman" w:hAnsi="Times New Roman"/>
            <w:noProof/>
            <w:webHidden/>
            <w:sz w:val="28"/>
            <w:szCs w:val="28"/>
          </w:rPr>
        </w:r>
        <w:r w:rsidRPr="00F326FC">
          <w:rPr>
            <w:rFonts w:ascii="Times New Roman" w:hAnsi="Times New Roman"/>
            <w:noProof/>
            <w:webHidden/>
            <w:sz w:val="28"/>
            <w:szCs w:val="28"/>
          </w:rPr>
          <w:fldChar w:fldCharType="separate"/>
        </w:r>
        <w:r w:rsidR="00F326FC" w:rsidRPr="00F326FC">
          <w:rPr>
            <w:rFonts w:ascii="Times New Roman" w:hAnsi="Times New Roman"/>
            <w:noProof/>
            <w:webHidden/>
            <w:sz w:val="28"/>
            <w:szCs w:val="28"/>
          </w:rPr>
          <w:t>9</w:t>
        </w:r>
        <w:r w:rsidRPr="00F326FC">
          <w:rPr>
            <w:rFonts w:ascii="Times New Roman" w:hAnsi="Times New Roman"/>
            <w:noProof/>
            <w:webHidden/>
            <w:sz w:val="28"/>
            <w:szCs w:val="28"/>
          </w:rPr>
          <w:fldChar w:fldCharType="end"/>
        </w:r>
      </w:hyperlink>
    </w:p>
    <w:p w:rsidR="00F326FC" w:rsidRPr="00F326FC" w:rsidRDefault="00B342E7">
      <w:pPr>
        <w:pStyle w:val="13"/>
        <w:rPr>
          <w:rFonts w:eastAsiaTheme="minorEastAsia"/>
        </w:rPr>
      </w:pPr>
      <w:hyperlink w:anchor="_Toc503959608" w:history="1">
        <w:r w:rsidR="00F326FC" w:rsidRPr="00F326FC">
          <w:rPr>
            <w:rStyle w:val="af8"/>
          </w:rPr>
          <w:t>2. Цель и задачи</w:t>
        </w:r>
        <w:r w:rsidR="00F326FC" w:rsidRPr="00F326FC">
          <w:rPr>
            <w:webHidden/>
          </w:rPr>
          <w:tab/>
        </w:r>
        <w:r w:rsidRPr="00F326FC">
          <w:rPr>
            <w:webHidden/>
          </w:rPr>
          <w:fldChar w:fldCharType="begin"/>
        </w:r>
        <w:r w:rsidR="00F326FC" w:rsidRPr="00F326FC">
          <w:rPr>
            <w:webHidden/>
          </w:rPr>
          <w:instrText xml:space="preserve"> PAGEREF _Toc503959608 \h </w:instrText>
        </w:r>
        <w:r w:rsidRPr="00F326FC">
          <w:rPr>
            <w:webHidden/>
          </w:rPr>
        </w:r>
        <w:r w:rsidRPr="00F326FC">
          <w:rPr>
            <w:webHidden/>
          </w:rPr>
          <w:fldChar w:fldCharType="separate"/>
        </w:r>
        <w:r w:rsidR="00F326FC" w:rsidRPr="00F326FC">
          <w:rPr>
            <w:webHidden/>
          </w:rPr>
          <w:t>9</w:t>
        </w:r>
        <w:r w:rsidRPr="00F326FC">
          <w:rPr>
            <w:webHidden/>
          </w:rPr>
          <w:fldChar w:fldCharType="end"/>
        </w:r>
      </w:hyperlink>
    </w:p>
    <w:p w:rsidR="00F326FC" w:rsidRPr="00F326FC" w:rsidRDefault="00B342E7">
      <w:pPr>
        <w:pStyle w:val="13"/>
        <w:rPr>
          <w:rFonts w:eastAsiaTheme="minorEastAsia"/>
        </w:rPr>
      </w:pPr>
      <w:hyperlink w:anchor="_Toc503959609" w:history="1">
        <w:r w:rsidR="00F326FC" w:rsidRPr="00F326FC">
          <w:rPr>
            <w:rStyle w:val="af8"/>
          </w:rPr>
          <w:t>3. Содержание</w:t>
        </w:r>
        <w:r w:rsidR="00F326FC" w:rsidRPr="00F326FC">
          <w:rPr>
            <w:webHidden/>
          </w:rPr>
          <w:tab/>
        </w:r>
        <w:r w:rsidRPr="00F326FC">
          <w:rPr>
            <w:webHidden/>
          </w:rPr>
          <w:fldChar w:fldCharType="begin"/>
        </w:r>
        <w:r w:rsidR="00F326FC" w:rsidRPr="00F326FC">
          <w:rPr>
            <w:webHidden/>
          </w:rPr>
          <w:instrText xml:space="preserve"> PAGEREF _Toc503959609 \h </w:instrText>
        </w:r>
        <w:r w:rsidRPr="00F326FC">
          <w:rPr>
            <w:webHidden/>
          </w:rPr>
        </w:r>
        <w:r w:rsidRPr="00F326FC">
          <w:rPr>
            <w:webHidden/>
          </w:rPr>
          <w:fldChar w:fldCharType="separate"/>
        </w:r>
        <w:r w:rsidR="00F326FC" w:rsidRPr="00F326FC">
          <w:rPr>
            <w:webHidden/>
          </w:rPr>
          <w:t>10</w:t>
        </w:r>
        <w:r w:rsidRPr="00F326FC">
          <w:rPr>
            <w:webHidden/>
          </w:rPr>
          <w:fldChar w:fldCharType="end"/>
        </w:r>
      </w:hyperlink>
    </w:p>
    <w:p w:rsidR="00F326FC" w:rsidRPr="00F326FC" w:rsidRDefault="00B342E7">
      <w:pPr>
        <w:pStyle w:val="23"/>
        <w:rPr>
          <w:rFonts w:ascii="Times New Roman" w:eastAsiaTheme="minorEastAsia" w:hAnsi="Times New Roman"/>
          <w:noProof/>
          <w:sz w:val="28"/>
          <w:szCs w:val="28"/>
        </w:rPr>
      </w:pPr>
      <w:hyperlink w:anchor="_Toc503959610" w:history="1">
        <w:r w:rsidR="00F326FC" w:rsidRPr="00F326FC">
          <w:rPr>
            <w:rStyle w:val="af8"/>
            <w:rFonts w:ascii="Times New Roman" w:hAnsi="Times New Roman"/>
            <w:noProof/>
            <w:sz w:val="28"/>
            <w:szCs w:val="28"/>
          </w:rPr>
          <w:t>3.1. Курс «Психология общения»</w:t>
        </w:r>
        <w:r w:rsidR="00F326FC" w:rsidRPr="00F326FC">
          <w:rPr>
            <w:rFonts w:ascii="Times New Roman" w:hAnsi="Times New Roman"/>
            <w:noProof/>
            <w:webHidden/>
            <w:sz w:val="28"/>
            <w:szCs w:val="28"/>
          </w:rPr>
          <w:tab/>
        </w:r>
        <w:r w:rsidRPr="00F326FC">
          <w:rPr>
            <w:rFonts w:ascii="Times New Roman" w:hAnsi="Times New Roman"/>
            <w:noProof/>
            <w:webHidden/>
            <w:sz w:val="28"/>
            <w:szCs w:val="28"/>
          </w:rPr>
          <w:fldChar w:fldCharType="begin"/>
        </w:r>
        <w:r w:rsidR="00F326FC" w:rsidRPr="00F326FC">
          <w:rPr>
            <w:rFonts w:ascii="Times New Roman" w:hAnsi="Times New Roman"/>
            <w:noProof/>
            <w:webHidden/>
            <w:sz w:val="28"/>
            <w:szCs w:val="28"/>
          </w:rPr>
          <w:instrText xml:space="preserve"> PAGEREF _Toc503959610 \h </w:instrText>
        </w:r>
        <w:r w:rsidRPr="00F326FC">
          <w:rPr>
            <w:rFonts w:ascii="Times New Roman" w:hAnsi="Times New Roman"/>
            <w:noProof/>
            <w:webHidden/>
            <w:sz w:val="28"/>
            <w:szCs w:val="28"/>
          </w:rPr>
        </w:r>
        <w:r w:rsidRPr="00F326FC">
          <w:rPr>
            <w:rFonts w:ascii="Times New Roman" w:hAnsi="Times New Roman"/>
            <w:noProof/>
            <w:webHidden/>
            <w:sz w:val="28"/>
            <w:szCs w:val="28"/>
          </w:rPr>
          <w:fldChar w:fldCharType="separate"/>
        </w:r>
        <w:r w:rsidR="00F326FC" w:rsidRPr="00F326FC">
          <w:rPr>
            <w:rFonts w:ascii="Times New Roman" w:hAnsi="Times New Roman"/>
            <w:noProof/>
            <w:webHidden/>
            <w:sz w:val="28"/>
            <w:szCs w:val="28"/>
          </w:rPr>
          <w:t>11</w:t>
        </w:r>
        <w:r w:rsidRPr="00F326FC">
          <w:rPr>
            <w:rFonts w:ascii="Times New Roman" w:hAnsi="Times New Roman"/>
            <w:noProof/>
            <w:webHidden/>
            <w:sz w:val="28"/>
            <w:szCs w:val="28"/>
          </w:rPr>
          <w:fldChar w:fldCharType="end"/>
        </w:r>
      </w:hyperlink>
    </w:p>
    <w:p w:rsidR="00F326FC" w:rsidRPr="00F326FC" w:rsidRDefault="00B342E7">
      <w:pPr>
        <w:pStyle w:val="23"/>
        <w:rPr>
          <w:rFonts w:ascii="Times New Roman" w:eastAsiaTheme="minorEastAsia" w:hAnsi="Times New Roman"/>
          <w:noProof/>
          <w:sz w:val="28"/>
          <w:szCs w:val="28"/>
        </w:rPr>
      </w:pPr>
      <w:hyperlink w:anchor="_Toc503959611" w:history="1">
        <w:r w:rsidR="00F326FC" w:rsidRPr="00F326FC">
          <w:rPr>
            <w:rStyle w:val="af8"/>
            <w:rFonts w:ascii="Times New Roman" w:hAnsi="Times New Roman"/>
            <w:noProof/>
            <w:sz w:val="28"/>
            <w:szCs w:val="28"/>
          </w:rPr>
          <w:t>Рекомендован для юнармейцев старшего школьного возраста</w:t>
        </w:r>
        <w:r w:rsidR="00F326FC" w:rsidRPr="00F326FC">
          <w:rPr>
            <w:rFonts w:ascii="Times New Roman" w:hAnsi="Times New Roman"/>
            <w:noProof/>
            <w:webHidden/>
            <w:sz w:val="28"/>
            <w:szCs w:val="28"/>
          </w:rPr>
          <w:tab/>
        </w:r>
        <w:r w:rsidRPr="00F326FC">
          <w:rPr>
            <w:rFonts w:ascii="Times New Roman" w:hAnsi="Times New Roman"/>
            <w:noProof/>
            <w:webHidden/>
            <w:sz w:val="28"/>
            <w:szCs w:val="28"/>
          </w:rPr>
          <w:fldChar w:fldCharType="begin"/>
        </w:r>
        <w:r w:rsidR="00F326FC" w:rsidRPr="00F326FC">
          <w:rPr>
            <w:rFonts w:ascii="Times New Roman" w:hAnsi="Times New Roman"/>
            <w:noProof/>
            <w:webHidden/>
            <w:sz w:val="28"/>
            <w:szCs w:val="28"/>
          </w:rPr>
          <w:instrText xml:space="preserve"> PAGEREF _Toc503959611 \h </w:instrText>
        </w:r>
        <w:r w:rsidRPr="00F326FC">
          <w:rPr>
            <w:rFonts w:ascii="Times New Roman" w:hAnsi="Times New Roman"/>
            <w:noProof/>
            <w:webHidden/>
            <w:sz w:val="28"/>
            <w:szCs w:val="28"/>
          </w:rPr>
        </w:r>
        <w:r w:rsidRPr="00F326FC">
          <w:rPr>
            <w:rFonts w:ascii="Times New Roman" w:hAnsi="Times New Roman"/>
            <w:noProof/>
            <w:webHidden/>
            <w:sz w:val="28"/>
            <w:szCs w:val="28"/>
          </w:rPr>
          <w:fldChar w:fldCharType="separate"/>
        </w:r>
        <w:r w:rsidR="00F326FC" w:rsidRPr="00F326FC">
          <w:rPr>
            <w:rFonts w:ascii="Times New Roman" w:hAnsi="Times New Roman"/>
            <w:noProof/>
            <w:webHidden/>
            <w:sz w:val="28"/>
            <w:szCs w:val="28"/>
          </w:rPr>
          <w:t>11</w:t>
        </w:r>
        <w:r w:rsidRPr="00F326FC">
          <w:rPr>
            <w:rFonts w:ascii="Times New Roman" w:hAnsi="Times New Roman"/>
            <w:noProof/>
            <w:webHidden/>
            <w:sz w:val="28"/>
            <w:szCs w:val="28"/>
          </w:rPr>
          <w:fldChar w:fldCharType="end"/>
        </w:r>
      </w:hyperlink>
    </w:p>
    <w:p w:rsidR="00F326FC" w:rsidRPr="00F326FC" w:rsidRDefault="00B342E7">
      <w:pPr>
        <w:pStyle w:val="23"/>
        <w:rPr>
          <w:rFonts w:ascii="Times New Roman" w:eastAsiaTheme="minorEastAsia" w:hAnsi="Times New Roman"/>
          <w:noProof/>
          <w:sz w:val="28"/>
          <w:szCs w:val="28"/>
        </w:rPr>
      </w:pPr>
      <w:hyperlink w:anchor="_Toc503959612" w:history="1">
        <w:r w:rsidR="00F326FC" w:rsidRPr="00F326FC">
          <w:rPr>
            <w:rStyle w:val="af8"/>
            <w:rFonts w:ascii="Times New Roman" w:hAnsi="Times New Roman"/>
            <w:noProof/>
            <w:kern w:val="1"/>
            <w:sz w:val="28"/>
            <w:szCs w:val="28"/>
          </w:rPr>
          <w:t xml:space="preserve">3.2. </w:t>
        </w:r>
        <w:r w:rsidR="00F326FC" w:rsidRPr="00F326FC">
          <w:rPr>
            <w:rStyle w:val="af8"/>
            <w:rFonts w:ascii="Times New Roman" w:hAnsi="Times New Roman"/>
            <w:noProof/>
            <w:sz w:val="28"/>
            <w:szCs w:val="28"/>
          </w:rPr>
          <w:t>Курс «История и краеведение»</w:t>
        </w:r>
        <w:r w:rsidR="00F326FC" w:rsidRPr="00F326FC">
          <w:rPr>
            <w:rFonts w:ascii="Times New Roman" w:hAnsi="Times New Roman"/>
            <w:noProof/>
            <w:webHidden/>
            <w:sz w:val="28"/>
            <w:szCs w:val="28"/>
          </w:rPr>
          <w:tab/>
        </w:r>
        <w:r w:rsidRPr="00F326FC">
          <w:rPr>
            <w:rFonts w:ascii="Times New Roman" w:hAnsi="Times New Roman"/>
            <w:noProof/>
            <w:webHidden/>
            <w:sz w:val="28"/>
            <w:szCs w:val="28"/>
          </w:rPr>
          <w:fldChar w:fldCharType="begin"/>
        </w:r>
        <w:r w:rsidR="00F326FC" w:rsidRPr="00F326FC">
          <w:rPr>
            <w:rFonts w:ascii="Times New Roman" w:hAnsi="Times New Roman"/>
            <w:noProof/>
            <w:webHidden/>
            <w:sz w:val="28"/>
            <w:szCs w:val="28"/>
          </w:rPr>
          <w:instrText xml:space="preserve"> PAGEREF _Toc503959612 \h </w:instrText>
        </w:r>
        <w:r w:rsidRPr="00F326FC">
          <w:rPr>
            <w:rFonts w:ascii="Times New Roman" w:hAnsi="Times New Roman"/>
            <w:noProof/>
            <w:webHidden/>
            <w:sz w:val="28"/>
            <w:szCs w:val="28"/>
          </w:rPr>
        </w:r>
        <w:r w:rsidRPr="00F326FC">
          <w:rPr>
            <w:rFonts w:ascii="Times New Roman" w:hAnsi="Times New Roman"/>
            <w:noProof/>
            <w:webHidden/>
            <w:sz w:val="28"/>
            <w:szCs w:val="28"/>
          </w:rPr>
          <w:fldChar w:fldCharType="separate"/>
        </w:r>
        <w:r w:rsidR="00F326FC" w:rsidRPr="00F326FC">
          <w:rPr>
            <w:rFonts w:ascii="Times New Roman" w:hAnsi="Times New Roman"/>
            <w:noProof/>
            <w:webHidden/>
            <w:sz w:val="28"/>
            <w:szCs w:val="28"/>
          </w:rPr>
          <w:t>18</w:t>
        </w:r>
        <w:r w:rsidRPr="00F326FC">
          <w:rPr>
            <w:rFonts w:ascii="Times New Roman" w:hAnsi="Times New Roman"/>
            <w:noProof/>
            <w:webHidden/>
            <w:sz w:val="28"/>
            <w:szCs w:val="28"/>
          </w:rPr>
          <w:fldChar w:fldCharType="end"/>
        </w:r>
      </w:hyperlink>
    </w:p>
    <w:p w:rsidR="00F326FC" w:rsidRPr="00F326FC" w:rsidRDefault="00B342E7">
      <w:pPr>
        <w:pStyle w:val="23"/>
        <w:rPr>
          <w:rFonts w:ascii="Times New Roman" w:eastAsiaTheme="minorEastAsia" w:hAnsi="Times New Roman"/>
          <w:noProof/>
          <w:sz w:val="28"/>
          <w:szCs w:val="28"/>
        </w:rPr>
      </w:pPr>
      <w:hyperlink w:anchor="_Toc503959613" w:history="1">
        <w:r w:rsidR="00F326FC" w:rsidRPr="00F326FC">
          <w:rPr>
            <w:rStyle w:val="af8"/>
            <w:rFonts w:ascii="Times New Roman" w:hAnsi="Times New Roman"/>
            <w:noProof/>
            <w:sz w:val="28"/>
            <w:szCs w:val="28"/>
          </w:rPr>
          <w:t>3.3. Курс Тележурналистики</w:t>
        </w:r>
        <w:r w:rsidR="00F326FC" w:rsidRPr="00F326FC">
          <w:rPr>
            <w:rFonts w:ascii="Times New Roman" w:hAnsi="Times New Roman"/>
            <w:noProof/>
            <w:webHidden/>
            <w:sz w:val="28"/>
            <w:szCs w:val="28"/>
          </w:rPr>
          <w:tab/>
        </w:r>
        <w:r w:rsidRPr="00F326FC">
          <w:rPr>
            <w:rFonts w:ascii="Times New Roman" w:hAnsi="Times New Roman"/>
            <w:noProof/>
            <w:webHidden/>
            <w:sz w:val="28"/>
            <w:szCs w:val="28"/>
          </w:rPr>
          <w:fldChar w:fldCharType="begin"/>
        </w:r>
        <w:r w:rsidR="00F326FC" w:rsidRPr="00F326FC">
          <w:rPr>
            <w:rFonts w:ascii="Times New Roman" w:hAnsi="Times New Roman"/>
            <w:noProof/>
            <w:webHidden/>
            <w:sz w:val="28"/>
            <w:szCs w:val="28"/>
          </w:rPr>
          <w:instrText xml:space="preserve"> PAGEREF _Toc503959613 \h </w:instrText>
        </w:r>
        <w:r w:rsidRPr="00F326FC">
          <w:rPr>
            <w:rFonts w:ascii="Times New Roman" w:hAnsi="Times New Roman"/>
            <w:noProof/>
            <w:webHidden/>
            <w:sz w:val="28"/>
            <w:szCs w:val="28"/>
          </w:rPr>
        </w:r>
        <w:r w:rsidRPr="00F326FC">
          <w:rPr>
            <w:rFonts w:ascii="Times New Roman" w:hAnsi="Times New Roman"/>
            <w:noProof/>
            <w:webHidden/>
            <w:sz w:val="28"/>
            <w:szCs w:val="28"/>
          </w:rPr>
          <w:fldChar w:fldCharType="separate"/>
        </w:r>
        <w:r w:rsidR="00F326FC" w:rsidRPr="00F326FC">
          <w:rPr>
            <w:rFonts w:ascii="Times New Roman" w:hAnsi="Times New Roman"/>
            <w:noProof/>
            <w:webHidden/>
            <w:sz w:val="28"/>
            <w:szCs w:val="28"/>
          </w:rPr>
          <w:t>21</w:t>
        </w:r>
        <w:r w:rsidRPr="00F326FC">
          <w:rPr>
            <w:rFonts w:ascii="Times New Roman" w:hAnsi="Times New Roman"/>
            <w:noProof/>
            <w:webHidden/>
            <w:sz w:val="28"/>
            <w:szCs w:val="28"/>
          </w:rPr>
          <w:fldChar w:fldCharType="end"/>
        </w:r>
      </w:hyperlink>
    </w:p>
    <w:p w:rsidR="00F326FC" w:rsidRPr="00F326FC" w:rsidRDefault="00B342E7">
      <w:pPr>
        <w:pStyle w:val="23"/>
        <w:rPr>
          <w:rFonts w:ascii="Times New Roman" w:eastAsiaTheme="minorEastAsia" w:hAnsi="Times New Roman"/>
          <w:noProof/>
          <w:sz w:val="28"/>
          <w:szCs w:val="28"/>
        </w:rPr>
      </w:pPr>
      <w:hyperlink w:anchor="_Toc503959614" w:history="1">
        <w:r w:rsidR="00F326FC" w:rsidRPr="00F326FC">
          <w:rPr>
            <w:rStyle w:val="af8"/>
            <w:rFonts w:ascii="Times New Roman" w:hAnsi="Times New Roman"/>
            <w:noProof/>
            <w:sz w:val="28"/>
            <w:szCs w:val="28"/>
          </w:rPr>
          <w:t>3.4. Курс «Навыки управления»</w:t>
        </w:r>
        <w:r w:rsidR="00F326FC" w:rsidRPr="00F326FC">
          <w:rPr>
            <w:rFonts w:ascii="Times New Roman" w:hAnsi="Times New Roman"/>
            <w:noProof/>
            <w:webHidden/>
            <w:sz w:val="28"/>
            <w:szCs w:val="28"/>
          </w:rPr>
          <w:tab/>
        </w:r>
        <w:r w:rsidRPr="00F326FC">
          <w:rPr>
            <w:rFonts w:ascii="Times New Roman" w:hAnsi="Times New Roman"/>
            <w:noProof/>
            <w:webHidden/>
            <w:sz w:val="28"/>
            <w:szCs w:val="28"/>
          </w:rPr>
          <w:fldChar w:fldCharType="begin"/>
        </w:r>
        <w:r w:rsidR="00F326FC" w:rsidRPr="00F326FC">
          <w:rPr>
            <w:rFonts w:ascii="Times New Roman" w:hAnsi="Times New Roman"/>
            <w:noProof/>
            <w:webHidden/>
            <w:sz w:val="28"/>
            <w:szCs w:val="28"/>
          </w:rPr>
          <w:instrText xml:space="preserve"> PAGEREF _Toc503959614 \h </w:instrText>
        </w:r>
        <w:r w:rsidRPr="00F326FC">
          <w:rPr>
            <w:rFonts w:ascii="Times New Roman" w:hAnsi="Times New Roman"/>
            <w:noProof/>
            <w:webHidden/>
            <w:sz w:val="28"/>
            <w:szCs w:val="28"/>
          </w:rPr>
        </w:r>
        <w:r w:rsidRPr="00F326FC">
          <w:rPr>
            <w:rFonts w:ascii="Times New Roman" w:hAnsi="Times New Roman"/>
            <w:noProof/>
            <w:webHidden/>
            <w:sz w:val="28"/>
            <w:szCs w:val="28"/>
          </w:rPr>
          <w:fldChar w:fldCharType="separate"/>
        </w:r>
        <w:r w:rsidR="00F326FC" w:rsidRPr="00F326FC">
          <w:rPr>
            <w:rFonts w:ascii="Times New Roman" w:hAnsi="Times New Roman"/>
            <w:noProof/>
            <w:webHidden/>
            <w:sz w:val="28"/>
            <w:szCs w:val="28"/>
          </w:rPr>
          <w:t>24</w:t>
        </w:r>
        <w:r w:rsidRPr="00F326FC">
          <w:rPr>
            <w:rFonts w:ascii="Times New Roman" w:hAnsi="Times New Roman"/>
            <w:noProof/>
            <w:webHidden/>
            <w:sz w:val="28"/>
            <w:szCs w:val="28"/>
          </w:rPr>
          <w:fldChar w:fldCharType="end"/>
        </w:r>
      </w:hyperlink>
    </w:p>
    <w:p w:rsidR="00F326FC" w:rsidRPr="00F326FC" w:rsidRDefault="00B342E7">
      <w:pPr>
        <w:pStyle w:val="23"/>
        <w:rPr>
          <w:rFonts w:ascii="Times New Roman" w:eastAsiaTheme="minorEastAsia" w:hAnsi="Times New Roman"/>
          <w:noProof/>
          <w:sz w:val="28"/>
          <w:szCs w:val="28"/>
        </w:rPr>
      </w:pPr>
      <w:hyperlink w:anchor="_Toc503959615" w:history="1">
        <w:r w:rsidR="00F326FC" w:rsidRPr="00F326FC">
          <w:rPr>
            <w:rStyle w:val="af8"/>
            <w:rFonts w:ascii="Times New Roman" w:hAnsi="Times New Roman"/>
            <w:noProof/>
            <w:sz w:val="28"/>
            <w:szCs w:val="28"/>
          </w:rPr>
          <w:t>3.5. Волонтерское движение.</w:t>
        </w:r>
        <w:r w:rsidR="00F326FC" w:rsidRPr="00F326FC">
          <w:rPr>
            <w:rFonts w:ascii="Times New Roman" w:hAnsi="Times New Roman"/>
            <w:noProof/>
            <w:webHidden/>
            <w:sz w:val="28"/>
            <w:szCs w:val="28"/>
          </w:rPr>
          <w:tab/>
        </w:r>
        <w:r w:rsidRPr="00F326FC">
          <w:rPr>
            <w:rFonts w:ascii="Times New Roman" w:hAnsi="Times New Roman"/>
            <w:noProof/>
            <w:webHidden/>
            <w:sz w:val="28"/>
            <w:szCs w:val="28"/>
          </w:rPr>
          <w:fldChar w:fldCharType="begin"/>
        </w:r>
        <w:r w:rsidR="00F326FC" w:rsidRPr="00F326FC">
          <w:rPr>
            <w:rFonts w:ascii="Times New Roman" w:hAnsi="Times New Roman"/>
            <w:noProof/>
            <w:webHidden/>
            <w:sz w:val="28"/>
            <w:szCs w:val="28"/>
          </w:rPr>
          <w:instrText xml:space="preserve"> PAGEREF _Toc503959615 \h </w:instrText>
        </w:r>
        <w:r w:rsidRPr="00F326FC">
          <w:rPr>
            <w:rFonts w:ascii="Times New Roman" w:hAnsi="Times New Roman"/>
            <w:noProof/>
            <w:webHidden/>
            <w:sz w:val="28"/>
            <w:szCs w:val="28"/>
          </w:rPr>
        </w:r>
        <w:r w:rsidRPr="00F326FC">
          <w:rPr>
            <w:rFonts w:ascii="Times New Roman" w:hAnsi="Times New Roman"/>
            <w:noProof/>
            <w:webHidden/>
            <w:sz w:val="28"/>
            <w:szCs w:val="28"/>
          </w:rPr>
          <w:fldChar w:fldCharType="separate"/>
        </w:r>
        <w:r w:rsidR="00F326FC" w:rsidRPr="00F326FC">
          <w:rPr>
            <w:rFonts w:ascii="Times New Roman" w:hAnsi="Times New Roman"/>
            <w:noProof/>
            <w:webHidden/>
            <w:sz w:val="28"/>
            <w:szCs w:val="28"/>
          </w:rPr>
          <w:t>25</w:t>
        </w:r>
        <w:r w:rsidRPr="00F326FC">
          <w:rPr>
            <w:rFonts w:ascii="Times New Roman" w:hAnsi="Times New Roman"/>
            <w:noProof/>
            <w:webHidden/>
            <w:sz w:val="28"/>
            <w:szCs w:val="28"/>
          </w:rPr>
          <w:fldChar w:fldCharType="end"/>
        </w:r>
      </w:hyperlink>
    </w:p>
    <w:p w:rsidR="00F326FC" w:rsidRPr="00F326FC" w:rsidRDefault="00B342E7">
      <w:pPr>
        <w:pStyle w:val="23"/>
        <w:rPr>
          <w:rFonts w:ascii="Times New Roman" w:eastAsiaTheme="minorEastAsia" w:hAnsi="Times New Roman"/>
          <w:noProof/>
          <w:sz w:val="28"/>
          <w:szCs w:val="28"/>
        </w:rPr>
      </w:pPr>
      <w:hyperlink w:anchor="_Toc503959616" w:history="1">
        <w:r w:rsidR="00F326FC" w:rsidRPr="00F326FC">
          <w:rPr>
            <w:rStyle w:val="af8"/>
            <w:rFonts w:ascii="Times New Roman" w:hAnsi="Times New Roman"/>
            <w:noProof/>
            <w:snapToGrid w:val="0"/>
            <w:sz w:val="28"/>
            <w:szCs w:val="28"/>
          </w:rPr>
          <w:t>3.6. Лидерский актив.</w:t>
        </w:r>
        <w:r w:rsidR="00F326FC" w:rsidRPr="00F326FC">
          <w:rPr>
            <w:rFonts w:ascii="Times New Roman" w:hAnsi="Times New Roman"/>
            <w:noProof/>
            <w:webHidden/>
            <w:sz w:val="28"/>
            <w:szCs w:val="28"/>
          </w:rPr>
          <w:tab/>
        </w:r>
        <w:r w:rsidRPr="00F326FC">
          <w:rPr>
            <w:rFonts w:ascii="Times New Roman" w:hAnsi="Times New Roman"/>
            <w:noProof/>
            <w:webHidden/>
            <w:sz w:val="28"/>
            <w:szCs w:val="28"/>
          </w:rPr>
          <w:fldChar w:fldCharType="begin"/>
        </w:r>
        <w:r w:rsidR="00F326FC" w:rsidRPr="00F326FC">
          <w:rPr>
            <w:rFonts w:ascii="Times New Roman" w:hAnsi="Times New Roman"/>
            <w:noProof/>
            <w:webHidden/>
            <w:sz w:val="28"/>
            <w:szCs w:val="28"/>
          </w:rPr>
          <w:instrText xml:space="preserve"> PAGEREF _Toc503959616 \h </w:instrText>
        </w:r>
        <w:r w:rsidRPr="00F326FC">
          <w:rPr>
            <w:rFonts w:ascii="Times New Roman" w:hAnsi="Times New Roman"/>
            <w:noProof/>
            <w:webHidden/>
            <w:sz w:val="28"/>
            <w:szCs w:val="28"/>
          </w:rPr>
        </w:r>
        <w:r w:rsidRPr="00F326FC">
          <w:rPr>
            <w:rFonts w:ascii="Times New Roman" w:hAnsi="Times New Roman"/>
            <w:noProof/>
            <w:webHidden/>
            <w:sz w:val="28"/>
            <w:szCs w:val="28"/>
          </w:rPr>
          <w:fldChar w:fldCharType="separate"/>
        </w:r>
        <w:r w:rsidR="00F326FC" w:rsidRPr="00F326FC">
          <w:rPr>
            <w:rFonts w:ascii="Times New Roman" w:hAnsi="Times New Roman"/>
            <w:noProof/>
            <w:webHidden/>
            <w:sz w:val="28"/>
            <w:szCs w:val="28"/>
          </w:rPr>
          <w:t>27</w:t>
        </w:r>
        <w:r w:rsidRPr="00F326FC">
          <w:rPr>
            <w:rFonts w:ascii="Times New Roman" w:hAnsi="Times New Roman"/>
            <w:noProof/>
            <w:webHidden/>
            <w:sz w:val="28"/>
            <w:szCs w:val="28"/>
          </w:rPr>
          <w:fldChar w:fldCharType="end"/>
        </w:r>
      </w:hyperlink>
    </w:p>
    <w:p w:rsidR="00F326FC" w:rsidRPr="00F326FC" w:rsidRDefault="00B342E7">
      <w:pPr>
        <w:pStyle w:val="23"/>
        <w:rPr>
          <w:rFonts w:ascii="Times New Roman" w:eastAsiaTheme="minorEastAsia" w:hAnsi="Times New Roman"/>
          <w:noProof/>
          <w:sz w:val="28"/>
          <w:szCs w:val="28"/>
        </w:rPr>
      </w:pPr>
      <w:hyperlink w:anchor="_Toc503959617" w:history="1">
        <w:r w:rsidR="00F326FC" w:rsidRPr="00F326FC">
          <w:rPr>
            <w:rStyle w:val="af8"/>
            <w:rFonts w:ascii="Times New Roman" w:hAnsi="Times New Roman"/>
            <w:noProof/>
            <w:snapToGrid w:val="0"/>
            <w:sz w:val="28"/>
            <w:szCs w:val="28"/>
          </w:rPr>
          <w:t>3.7. Поисковое движение.</w:t>
        </w:r>
        <w:r w:rsidR="00F326FC" w:rsidRPr="00F326FC">
          <w:rPr>
            <w:rFonts w:ascii="Times New Roman" w:hAnsi="Times New Roman"/>
            <w:noProof/>
            <w:webHidden/>
            <w:sz w:val="28"/>
            <w:szCs w:val="28"/>
          </w:rPr>
          <w:tab/>
        </w:r>
        <w:r w:rsidRPr="00F326FC">
          <w:rPr>
            <w:rFonts w:ascii="Times New Roman" w:hAnsi="Times New Roman"/>
            <w:noProof/>
            <w:webHidden/>
            <w:sz w:val="28"/>
            <w:szCs w:val="28"/>
          </w:rPr>
          <w:fldChar w:fldCharType="begin"/>
        </w:r>
        <w:r w:rsidR="00F326FC" w:rsidRPr="00F326FC">
          <w:rPr>
            <w:rFonts w:ascii="Times New Roman" w:hAnsi="Times New Roman"/>
            <w:noProof/>
            <w:webHidden/>
            <w:sz w:val="28"/>
            <w:szCs w:val="28"/>
          </w:rPr>
          <w:instrText xml:space="preserve"> PAGEREF _Toc503959617 \h </w:instrText>
        </w:r>
        <w:r w:rsidRPr="00F326FC">
          <w:rPr>
            <w:rFonts w:ascii="Times New Roman" w:hAnsi="Times New Roman"/>
            <w:noProof/>
            <w:webHidden/>
            <w:sz w:val="28"/>
            <w:szCs w:val="28"/>
          </w:rPr>
        </w:r>
        <w:r w:rsidRPr="00F326FC">
          <w:rPr>
            <w:rFonts w:ascii="Times New Roman" w:hAnsi="Times New Roman"/>
            <w:noProof/>
            <w:webHidden/>
            <w:sz w:val="28"/>
            <w:szCs w:val="28"/>
          </w:rPr>
          <w:fldChar w:fldCharType="separate"/>
        </w:r>
        <w:r w:rsidR="00F326FC" w:rsidRPr="00F326FC">
          <w:rPr>
            <w:rFonts w:ascii="Times New Roman" w:hAnsi="Times New Roman"/>
            <w:noProof/>
            <w:webHidden/>
            <w:sz w:val="28"/>
            <w:szCs w:val="28"/>
          </w:rPr>
          <w:t>31</w:t>
        </w:r>
        <w:r w:rsidRPr="00F326FC">
          <w:rPr>
            <w:rFonts w:ascii="Times New Roman" w:hAnsi="Times New Roman"/>
            <w:noProof/>
            <w:webHidden/>
            <w:sz w:val="28"/>
            <w:szCs w:val="28"/>
          </w:rPr>
          <w:fldChar w:fldCharType="end"/>
        </w:r>
      </w:hyperlink>
    </w:p>
    <w:p w:rsidR="00F326FC" w:rsidRPr="00F326FC" w:rsidRDefault="00B342E7">
      <w:pPr>
        <w:pStyle w:val="23"/>
        <w:rPr>
          <w:rFonts w:ascii="Times New Roman" w:eastAsiaTheme="minorEastAsia" w:hAnsi="Times New Roman"/>
          <w:noProof/>
          <w:sz w:val="28"/>
          <w:szCs w:val="28"/>
        </w:rPr>
      </w:pPr>
      <w:hyperlink w:anchor="_Toc503959618" w:history="1">
        <w:r w:rsidR="00F326FC" w:rsidRPr="00F326FC">
          <w:rPr>
            <w:rStyle w:val="af8"/>
            <w:rFonts w:ascii="Times New Roman" w:hAnsi="Times New Roman"/>
            <w:noProof/>
            <w:snapToGrid w:val="0"/>
            <w:sz w:val="28"/>
            <w:szCs w:val="28"/>
          </w:rPr>
          <w:t>3.8. Конкурсное и фестивальное движение.</w:t>
        </w:r>
        <w:r w:rsidR="00F326FC" w:rsidRPr="00F326FC">
          <w:rPr>
            <w:rFonts w:ascii="Times New Roman" w:hAnsi="Times New Roman"/>
            <w:noProof/>
            <w:webHidden/>
            <w:sz w:val="28"/>
            <w:szCs w:val="28"/>
          </w:rPr>
          <w:tab/>
        </w:r>
        <w:r w:rsidRPr="00F326FC">
          <w:rPr>
            <w:rFonts w:ascii="Times New Roman" w:hAnsi="Times New Roman"/>
            <w:noProof/>
            <w:webHidden/>
            <w:sz w:val="28"/>
            <w:szCs w:val="28"/>
          </w:rPr>
          <w:fldChar w:fldCharType="begin"/>
        </w:r>
        <w:r w:rsidR="00F326FC" w:rsidRPr="00F326FC">
          <w:rPr>
            <w:rFonts w:ascii="Times New Roman" w:hAnsi="Times New Roman"/>
            <w:noProof/>
            <w:webHidden/>
            <w:sz w:val="28"/>
            <w:szCs w:val="28"/>
          </w:rPr>
          <w:instrText xml:space="preserve"> PAGEREF _Toc503959618 \h </w:instrText>
        </w:r>
        <w:r w:rsidRPr="00F326FC">
          <w:rPr>
            <w:rFonts w:ascii="Times New Roman" w:hAnsi="Times New Roman"/>
            <w:noProof/>
            <w:webHidden/>
            <w:sz w:val="28"/>
            <w:szCs w:val="28"/>
          </w:rPr>
        </w:r>
        <w:r w:rsidRPr="00F326FC">
          <w:rPr>
            <w:rFonts w:ascii="Times New Roman" w:hAnsi="Times New Roman"/>
            <w:noProof/>
            <w:webHidden/>
            <w:sz w:val="28"/>
            <w:szCs w:val="28"/>
          </w:rPr>
          <w:fldChar w:fldCharType="separate"/>
        </w:r>
        <w:r w:rsidR="00F326FC" w:rsidRPr="00F326FC">
          <w:rPr>
            <w:rFonts w:ascii="Times New Roman" w:hAnsi="Times New Roman"/>
            <w:noProof/>
            <w:webHidden/>
            <w:sz w:val="28"/>
            <w:szCs w:val="28"/>
          </w:rPr>
          <w:t>31</w:t>
        </w:r>
        <w:r w:rsidRPr="00F326FC">
          <w:rPr>
            <w:rFonts w:ascii="Times New Roman" w:hAnsi="Times New Roman"/>
            <w:noProof/>
            <w:webHidden/>
            <w:sz w:val="28"/>
            <w:szCs w:val="28"/>
          </w:rPr>
          <w:fldChar w:fldCharType="end"/>
        </w:r>
      </w:hyperlink>
    </w:p>
    <w:p w:rsidR="00F326FC" w:rsidRPr="00F326FC" w:rsidRDefault="00B342E7">
      <w:pPr>
        <w:pStyle w:val="13"/>
        <w:rPr>
          <w:rFonts w:eastAsiaTheme="minorEastAsia"/>
        </w:rPr>
      </w:pPr>
      <w:hyperlink w:anchor="_Toc503959619" w:history="1">
        <w:r w:rsidR="00F326FC" w:rsidRPr="00F326FC">
          <w:rPr>
            <w:rStyle w:val="af8"/>
          </w:rPr>
          <w:t>4. Методическое обеспечение программы</w:t>
        </w:r>
        <w:r w:rsidR="00F326FC" w:rsidRPr="00F326FC">
          <w:rPr>
            <w:webHidden/>
          </w:rPr>
          <w:tab/>
        </w:r>
        <w:r w:rsidRPr="00F326FC">
          <w:rPr>
            <w:webHidden/>
          </w:rPr>
          <w:fldChar w:fldCharType="begin"/>
        </w:r>
        <w:r w:rsidR="00F326FC" w:rsidRPr="00F326FC">
          <w:rPr>
            <w:webHidden/>
          </w:rPr>
          <w:instrText xml:space="preserve"> PAGEREF _Toc503959619 \h </w:instrText>
        </w:r>
        <w:r w:rsidRPr="00F326FC">
          <w:rPr>
            <w:webHidden/>
          </w:rPr>
        </w:r>
        <w:r w:rsidRPr="00F326FC">
          <w:rPr>
            <w:webHidden/>
          </w:rPr>
          <w:fldChar w:fldCharType="separate"/>
        </w:r>
        <w:r w:rsidR="00F326FC" w:rsidRPr="00F326FC">
          <w:rPr>
            <w:webHidden/>
          </w:rPr>
          <w:t>32</w:t>
        </w:r>
        <w:r w:rsidRPr="00F326FC">
          <w:rPr>
            <w:webHidden/>
          </w:rPr>
          <w:fldChar w:fldCharType="end"/>
        </w:r>
      </w:hyperlink>
    </w:p>
    <w:p w:rsidR="00F326FC" w:rsidRPr="00F326FC" w:rsidRDefault="00B342E7">
      <w:pPr>
        <w:pStyle w:val="13"/>
        <w:rPr>
          <w:rFonts w:eastAsiaTheme="minorEastAsia"/>
        </w:rPr>
      </w:pPr>
      <w:hyperlink w:anchor="_Toc503959620" w:history="1">
        <w:r w:rsidR="00F326FC" w:rsidRPr="00F326FC">
          <w:rPr>
            <w:rStyle w:val="af8"/>
          </w:rPr>
          <w:t>5. Условия реализации программы</w:t>
        </w:r>
        <w:r w:rsidR="00F326FC" w:rsidRPr="00F326FC">
          <w:rPr>
            <w:webHidden/>
          </w:rPr>
          <w:tab/>
        </w:r>
        <w:r w:rsidRPr="00F326FC">
          <w:rPr>
            <w:webHidden/>
          </w:rPr>
          <w:fldChar w:fldCharType="begin"/>
        </w:r>
        <w:r w:rsidR="00F326FC" w:rsidRPr="00F326FC">
          <w:rPr>
            <w:webHidden/>
          </w:rPr>
          <w:instrText xml:space="preserve"> PAGEREF _Toc503959620 \h </w:instrText>
        </w:r>
        <w:r w:rsidRPr="00F326FC">
          <w:rPr>
            <w:webHidden/>
          </w:rPr>
        </w:r>
        <w:r w:rsidRPr="00F326FC">
          <w:rPr>
            <w:webHidden/>
          </w:rPr>
          <w:fldChar w:fldCharType="separate"/>
        </w:r>
        <w:r w:rsidR="00F326FC" w:rsidRPr="00F326FC">
          <w:rPr>
            <w:webHidden/>
          </w:rPr>
          <w:t>36</w:t>
        </w:r>
        <w:r w:rsidRPr="00F326FC">
          <w:rPr>
            <w:webHidden/>
          </w:rPr>
          <w:fldChar w:fldCharType="end"/>
        </w:r>
      </w:hyperlink>
    </w:p>
    <w:p w:rsidR="00F326FC" w:rsidRPr="00F326FC" w:rsidRDefault="00B342E7">
      <w:pPr>
        <w:pStyle w:val="23"/>
        <w:rPr>
          <w:rFonts w:ascii="Times New Roman" w:eastAsiaTheme="minorEastAsia" w:hAnsi="Times New Roman"/>
          <w:noProof/>
          <w:sz w:val="28"/>
          <w:szCs w:val="28"/>
        </w:rPr>
      </w:pPr>
      <w:hyperlink w:anchor="_Toc503959621" w:history="1">
        <w:r w:rsidR="00F326FC" w:rsidRPr="00F326FC">
          <w:rPr>
            <w:rStyle w:val="af8"/>
            <w:rFonts w:ascii="Times New Roman" w:hAnsi="Times New Roman"/>
            <w:noProof/>
            <w:sz w:val="28"/>
            <w:szCs w:val="28"/>
          </w:rPr>
          <w:t>5.1. Порядок приема:</w:t>
        </w:r>
        <w:r w:rsidR="00F326FC" w:rsidRPr="00F326FC">
          <w:rPr>
            <w:rFonts w:ascii="Times New Roman" w:hAnsi="Times New Roman"/>
            <w:noProof/>
            <w:webHidden/>
            <w:sz w:val="28"/>
            <w:szCs w:val="28"/>
          </w:rPr>
          <w:tab/>
        </w:r>
        <w:r w:rsidRPr="00F326FC">
          <w:rPr>
            <w:rFonts w:ascii="Times New Roman" w:hAnsi="Times New Roman"/>
            <w:noProof/>
            <w:webHidden/>
            <w:sz w:val="28"/>
            <w:szCs w:val="28"/>
          </w:rPr>
          <w:fldChar w:fldCharType="begin"/>
        </w:r>
        <w:r w:rsidR="00F326FC" w:rsidRPr="00F326FC">
          <w:rPr>
            <w:rFonts w:ascii="Times New Roman" w:hAnsi="Times New Roman"/>
            <w:noProof/>
            <w:webHidden/>
            <w:sz w:val="28"/>
            <w:szCs w:val="28"/>
          </w:rPr>
          <w:instrText xml:space="preserve"> PAGEREF _Toc503959621 \h </w:instrText>
        </w:r>
        <w:r w:rsidRPr="00F326FC">
          <w:rPr>
            <w:rFonts w:ascii="Times New Roman" w:hAnsi="Times New Roman"/>
            <w:noProof/>
            <w:webHidden/>
            <w:sz w:val="28"/>
            <w:szCs w:val="28"/>
          </w:rPr>
        </w:r>
        <w:r w:rsidRPr="00F326FC">
          <w:rPr>
            <w:rFonts w:ascii="Times New Roman" w:hAnsi="Times New Roman"/>
            <w:noProof/>
            <w:webHidden/>
            <w:sz w:val="28"/>
            <w:szCs w:val="28"/>
          </w:rPr>
          <w:fldChar w:fldCharType="separate"/>
        </w:r>
        <w:r w:rsidR="00F326FC" w:rsidRPr="00F326FC">
          <w:rPr>
            <w:rFonts w:ascii="Times New Roman" w:hAnsi="Times New Roman"/>
            <w:noProof/>
            <w:webHidden/>
            <w:sz w:val="28"/>
            <w:szCs w:val="28"/>
          </w:rPr>
          <w:t>36</w:t>
        </w:r>
        <w:r w:rsidRPr="00F326FC">
          <w:rPr>
            <w:rFonts w:ascii="Times New Roman" w:hAnsi="Times New Roman"/>
            <w:noProof/>
            <w:webHidden/>
            <w:sz w:val="28"/>
            <w:szCs w:val="28"/>
          </w:rPr>
          <w:fldChar w:fldCharType="end"/>
        </w:r>
      </w:hyperlink>
    </w:p>
    <w:p w:rsidR="00F326FC" w:rsidRPr="00F326FC" w:rsidRDefault="00B342E7">
      <w:pPr>
        <w:pStyle w:val="23"/>
        <w:rPr>
          <w:rFonts w:ascii="Times New Roman" w:eastAsiaTheme="minorEastAsia" w:hAnsi="Times New Roman"/>
          <w:noProof/>
          <w:sz w:val="28"/>
          <w:szCs w:val="28"/>
        </w:rPr>
      </w:pPr>
      <w:hyperlink w:anchor="_Toc503959622" w:history="1">
        <w:r w:rsidR="00F326FC" w:rsidRPr="00F326FC">
          <w:rPr>
            <w:rStyle w:val="af8"/>
            <w:rFonts w:ascii="Times New Roman" w:hAnsi="Times New Roman"/>
            <w:noProof/>
            <w:sz w:val="28"/>
            <w:szCs w:val="28"/>
          </w:rPr>
          <w:t>5.2.Психолого-педагогические условия:</w:t>
        </w:r>
        <w:r w:rsidR="00F326FC" w:rsidRPr="00F326FC">
          <w:rPr>
            <w:rFonts w:ascii="Times New Roman" w:hAnsi="Times New Roman"/>
            <w:noProof/>
            <w:webHidden/>
            <w:sz w:val="28"/>
            <w:szCs w:val="28"/>
          </w:rPr>
          <w:tab/>
        </w:r>
        <w:r w:rsidRPr="00F326FC">
          <w:rPr>
            <w:rFonts w:ascii="Times New Roman" w:hAnsi="Times New Roman"/>
            <w:noProof/>
            <w:webHidden/>
            <w:sz w:val="28"/>
            <w:szCs w:val="28"/>
          </w:rPr>
          <w:fldChar w:fldCharType="begin"/>
        </w:r>
        <w:r w:rsidR="00F326FC" w:rsidRPr="00F326FC">
          <w:rPr>
            <w:rFonts w:ascii="Times New Roman" w:hAnsi="Times New Roman"/>
            <w:noProof/>
            <w:webHidden/>
            <w:sz w:val="28"/>
            <w:szCs w:val="28"/>
          </w:rPr>
          <w:instrText xml:space="preserve"> PAGEREF _Toc503959622 \h </w:instrText>
        </w:r>
        <w:r w:rsidRPr="00F326FC">
          <w:rPr>
            <w:rFonts w:ascii="Times New Roman" w:hAnsi="Times New Roman"/>
            <w:noProof/>
            <w:webHidden/>
            <w:sz w:val="28"/>
            <w:szCs w:val="28"/>
          </w:rPr>
        </w:r>
        <w:r w:rsidRPr="00F326FC">
          <w:rPr>
            <w:rFonts w:ascii="Times New Roman" w:hAnsi="Times New Roman"/>
            <w:noProof/>
            <w:webHidden/>
            <w:sz w:val="28"/>
            <w:szCs w:val="28"/>
          </w:rPr>
          <w:fldChar w:fldCharType="separate"/>
        </w:r>
        <w:r w:rsidR="00F326FC" w:rsidRPr="00F326FC">
          <w:rPr>
            <w:rFonts w:ascii="Times New Roman" w:hAnsi="Times New Roman"/>
            <w:noProof/>
            <w:webHidden/>
            <w:sz w:val="28"/>
            <w:szCs w:val="28"/>
          </w:rPr>
          <w:t>36</w:t>
        </w:r>
        <w:r w:rsidRPr="00F326FC">
          <w:rPr>
            <w:rFonts w:ascii="Times New Roman" w:hAnsi="Times New Roman"/>
            <w:noProof/>
            <w:webHidden/>
            <w:sz w:val="28"/>
            <w:szCs w:val="28"/>
          </w:rPr>
          <w:fldChar w:fldCharType="end"/>
        </w:r>
      </w:hyperlink>
    </w:p>
    <w:p w:rsidR="00F326FC" w:rsidRPr="00F326FC" w:rsidRDefault="00B342E7">
      <w:pPr>
        <w:pStyle w:val="23"/>
        <w:rPr>
          <w:rFonts w:ascii="Times New Roman" w:eastAsiaTheme="minorEastAsia" w:hAnsi="Times New Roman"/>
          <w:noProof/>
          <w:sz w:val="28"/>
          <w:szCs w:val="28"/>
        </w:rPr>
      </w:pPr>
      <w:hyperlink w:anchor="_Toc503959623" w:history="1">
        <w:r w:rsidR="00F326FC" w:rsidRPr="00F326FC">
          <w:rPr>
            <w:rStyle w:val="af8"/>
            <w:rFonts w:ascii="Times New Roman" w:hAnsi="Times New Roman"/>
            <w:noProof/>
            <w:sz w:val="28"/>
            <w:szCs w:val="28"/>
          </w:rPr>
          <w:t>5.3.Валеологические условия:</w:t>
        </w:r>
        <w:r w:rsidR="00F326FC" w:rsidRPr="00F326FC">
          <w:rPr>
            <w:rFonts w:ascii="Times New Roman" w:hAnsi="Times New Roman"/>
            <w:noProof/>
            <w:webHidden/>
            <w:sz w:val="28"/>
            <w:szCs w:val="28"/>
          </w:rPr>
          <w:tab/>
        </w:r>
        <w:r w:rsidRPr="00F326FC">
          <w:rPr>
            <w:rFonts w:ascii="Times New Roman" w:hAnsi="Times New Roman"/>
            <w:noProof/>
            <w:webHidden/>
            <w:sz w:val="28"/>
            <w:szCs w:val="28"/>
          </w:rPr>
          <w:fldChar w:fldCharType="begin"/>
        </w:r>
        <w:r w:rsidR="00F326FC" w:rsidRPr="00F326FC">
          <w:rPr>
            <w:rFonts w:ascii="Times New Roman" w:hAnsi="Times New Roman"/>
            <w:noProof/>
            <w:webHidden/>
            <w:sz w:val="28"/>
            <w:szCs w:val="28"/>
          </w:rPr>
          <w:instrText xml:space="preserve"> PAGEREF _Toc503959623 \h </w:instrText>
        </w:r>
        <w:r w:rsidRPr="00F326FC">
          <w:rPr>
            <w:rFonts w:ascii="Times New Roman" w:hAnsi="Times New Roman"/>
            <w:noProof/>
            <w:webHidden/>
            <w:sz w:val="28"/>
            <w:szCs w:val="28"/>
          </w:rPr>
        </w:r>
        <w:r w:rsidRPr="00F326FC">
          <w:rPr>
            <w:rFonts w:ascii="Times New Roman" w:hAnsi="Times New Roman"/>
            <w:noProof/>
            <w:webHidden/>
            <w:sz w:val="28"/>
            <w:szCs w:val="28"/>
          </w:rPr>
          <w:fldChar w:fldCharType="separate"/>
        </w:r>
        <w:r w:rsidR="00F326FC" w:rsidRPr="00F326FC">
          <w:rPr>
            <w:rFonts w:ascii="Times New Roman" w:hAnsi="Times New Roman"/>
            <w:noProof/>
            <w:webHidden/>
            <w:sz w:val="28"/>
            <w:szCs w:val="28"/>
          </w:rPr>
          <w:t>36</w:t>
        </w:r>
        <w:r w:rsidRPr="00F326FC">
          <w:rPr>
            <w:rFonts w:ascii="Times New Roman" w:hAnsi="Times New Roman"/>
            <w:noProof/>
            <w:webHidden/>
            <w:sz w:val="28"/>
            <w:szCs w:val="28"/>
          </w:rPr>
          <w:fldChar w:fldCharType="end"/>
        </w:r>
      </w:hyperlink>
    </w:p>
    <w:p w:rsidR="00F326FC" w:rsidRPr="00F326FC" w:rsidRDefault="00B342E7">
      <w:pPr>
        <w:pStyle w:val="23"/>
        <w:rPr>
          <w:rFonts w:ascii="Times New Roman" w:eastAsiaTheme="minorEastAsia" w:hAnsi="Times New Roman"/>
          <w:noProof/>
          <w:sz w:val="28"/>
          <w:szCs w:val="28"/>
        </w:rPr>
      </w:pPr>
      <w:hyperlink w:anchor="_Toc503959624" w:history="1">
        <w:r w:rsidR="00F326FC" w:rsidRPr="00F326FC">
          <w:rPr>
            <w:rStyle w:val="af8"/>
            <w:rFonts w:ascii="Times New Roman" w:hAnsi="Times New Roman"/>
            <w:noProof/>
            <w:sz w:val="28"/>
            <w:szCs w:val="28"/>
          </w:rPr>
          <w:t>5.4.Санитарно-гигиенические условия</w:t>
        </w:r>
        <w:r w:rsidR="00F326FC" w:rsidRPr="00F326FC">
          <w:rPr>
            <w:rFonts w:ascii="Times New Roman" w:hAnsi="Times New Roman"/>
            <w:noProof/>
            <w:webHidden/>
            <w:sz w:val="28"/>
            <w:szCs w:val="28"/>
          </w:rPr>
          <w:tab/>
        </w:r>
        <w:r w:rsidRPr="00F326FC">
          <w:rPr>
            <w:rFonts w:ascii="Times New Roman" w:hAnsi="Times New Roman"/>
            <w:noProof/>
            <w:webHidden/>
            <w:sz w:val="28"/>
            <w:szCs w:val="28"/>
          </w:rPr>
          <w:fldChar w:fldCharType="begin"/>
        </w:r>
        <w:r w:rsidR="00F326FC" w:rsidRPr="00F326FC">
          <w:rPr>
            <w:rFonts w:ascii="Times New Roman" w:hAnsi="Times New Roman"/>
            <w:noProof/>
            <w:webHidden/>
            <w:sz w:val="28"/>
            <w:szCs w:val="28"/>
          </w:rPr>
          <w:instrText xml:space="preserve"> PAGEREF _Toc503959624 \h </w:instrText>
        </w:r>
        <w:r w:rsidRPr="00F326FC">
          <w:rPr>
            <w:rFonts w:ascii="Times New Roman" w:hAnsi="Times New Roman"/>
            <w:noProof/>
            <w:webHidden/>
            <w:sz w:val="28"/>
            <w:szCs w:val="28"/>
          </w:rPr>
        </w:r>
        <w:r w:rsidRPr="00F326FC">
          <w:rPr>
            <w:rFonts w:ascii="Times New Roman" w:hAnsi="Times New Roman"/>
            <w:noProof/>
            <w:webHidden/>
            <w:sz w:val="28"/>
            <w:szCs w:val="28"/>
          </w:rPr>
          <w:fldChar w:fldCharType="separate"/>
        </w:r>
        <w:r w:rsidR="00F326FC" w:rsidRPr="00F326FC">
          <w:rPr>
            <w:rFonts w:ascii="Times New Roman" w:hAnsi="Times New Roman"/>
            <w:noProof/>
            <w:webHidden/>
            <w:sz w:val="28"/>
            <w:szCs w:val="28"/>
          </w:rPr>
          <w:t>37</w:t>
        </w:r>
        <w:r w:rsidRPr="00F326FC">
          <w:rPr>
            <w:rFonts w:ascii="Times New Roman" w:hAnsi="Times New Roman"/>
            <w:noProof/>
            <w:webHidden/>
            <w:sz w:val="28"/>
            <w:szCs w:val="28"/>
          </w:rPr>
          <w:fldChar w:fldCharType="end"/>
        </w:r>
      </w:hyperlink>
    </w:p>
    <w:p w:rsidR="00F326FC" w:rsidRPr="00F326FC" w:rsidRDefault="00B342E7">
      <w:pPr>
        <w:pStyle w:val="23"/>
        <w:rPr>
          <w:rFonts w:ascii="Times New Roman" w:eastAsiaTheme="minorEastAsia" w:hAnsi="Times New Roman"/>
          <w:noProof/>
          <w:sz w:val="28"/>
          <w:szCs w:val="28"/>
        </w:rPr>
      </w:pPr>
      <w:hyperlink w:anchor="_Toc503959625" w:history="1">
        <w:r w:rsidR="00F326FC" w:rsidRPr="00F326FC">
          <w:rPr>
            <w:rStyle w:val="af8"/>
            <w:rFonts w:ascii="Times New Roman" w:hAnsi="Times New Roman"/>
            <w:noProof/>
            <w:sz w:val="28"/>
            <w:szCs w:val="28"/>
          </w:rPr>
          <w:t>5.5. Материально-техническое обеспечение</w:t>
        </w:r>
        <w:r w:rsidR="00F326FC" w:rsidRPr="00F326FC">
          <w:rPr>
            <w:rFonts w:ascii="Times New Roman" w:hAnsi="Times New Roman"/>
            <w:noProof/>
            <w:webHidden/>
            <w:sz w:val="28"/>
            <w:szCs w:val="28"/>
          </w:rPr>
          <w:tab/>
        </w:r>
        <w:r w:rsidRPr="00F326FC">
          <w:rPr>
            <w:rFonts w:ascii="Times New Roman" w:hAnsi="Times New Roman"/>
            <w:noProof/>
            <w:webHidden/>
            <w:sz w:val="28"/>
            <w:szCs w:val="28"/>
          </w:rPr>
          <w:fldChar w:fldCharType="begin"/>
        </w:r>
        <w:r w:rsidR="00F326FC" w:rsidRPr="00F326FC">
          <w:rPr>
            <w:rFonts w:ascii="Times New Roman" w:hAnsi="Times New Roman"/>
            <w:noProof/>
            <w:webHidden/>
            <w:sz w:val="28"/>
            <w:szCs w:val="28"/>
          </w:rPr>
          <w:instrText xml:space="preserve"> PAGEREF _Toc503959625 \h </w:instrText>
        </w:r>
        <w:r w:rsidRPr="00F326FC">
          <w:rPr>
            <w:rFonts w:ascii="Times New Roman" w:hAnsi="Times New Roman"/>
            <w:noProof/>
            <w:webHidden/>
            <w:sz w:val="28"/>
            <w:szCs w:val="28"/>
          </w:rPr>
        </w:r>
        <w:r w:rsidRPr="00F326FC">
          <w:rPr>
            <w:rFonts w:ascii="Times New Roman" w:hAnsi="Times New Roman"/>
            <w:noProof/>
            <w:webHidden/>
            <w:sz w:val="28"/>
            <w:szCs w:val="28"/>
          </w:rPr>
          <w:fldChar w:fldCharType="separate"/>
        </w:r>
        <w:r w:rsidR="00F326FC" w:rsidRPr="00F326FC">
          <w:rPr>
            <w:rFonts w:ascii="Times New Roman" w:hAnsi="Times New Roman"/>
            <w:noProof/>
            <w:webHidden/>
            <w:sz w:val="28"/>
            <w:szCs w:val="28"/>
          </w:rPr>
          <w:t>37</w:t>
        </w:r>
        <w:r w:rsidRPr="00F326FC">
          <w:rPr>
            <w:rFonts w:ascii="Times New Roman" w:hAnsi="Times New Roman"/>
            <w:noProof/>
            <w:webHidden/>
            <w:sz w:val="28"/>
            <w:szCs w:val="28"/>
          </w:rPr>
          <w:fldChar w:fldCharType="end"/>
        </w:r>
      </w:hyperlink>
    </w:p>
    <w:p w:rsidR="00F326FC" w:rsidRPr="00F326FC" w:rsidRDefault="00B342E7">
      <w:pPr>
        <w:pStyle w:val="23"/>
        <w:rPr>
          <w:rFonts w:ascii="Times New Roman" w:eastAsiaTheme="minorEastAsia" w:hAnsi="Times New Roman"/>
          <w:noProof/>
          <w:sz w:val="28"/>
          <w:szCs w:val="28"/>
        </w:rPr>
      </w:pPr>
      <w:hyperlink w:anchor="_Toc503959626" w:history="1">
        <w:r w:rsidR="00F326FC" w:rsidRPr="00F326FC">
          <w:rPr>
            <w:rStyle w:val="af8"/>
            <w:rFonts w:ascii="Times New Roman" w:hAnsi="Times New Roman"/>
            <w:noProof/>
            <w:sz w:val="28"/>
            <w:szCs w:val="28"/>
          </w:rPr>
          <w:t>5.6. Методическое обеспечение:</w:t>
        </w:r>
        <w:r w:rsidR="00F326FC" w:rsidRPr="00F326FC">
          <w:rPr>
            <w:rFonts w:ascii="Times New Roman" w:hAnsi="Times New Roman"/>
            <w:noProof/>
            <w:webHidden/>
            <w:sz w:val="28"/>
            <w:szCs w:val="28"/>
          </w:rPr>
          <w:tab/>
        </w:r>
        <w:r w:rsidRPr="00F326FC">
          <w:rPr>
            <w:rFonts w:ascii="Times New Roman" w:hAnsi="Times New Roman"/>
            <w:noProof/>
            <w:webHidden/>
            <w:sz w:val="28"/>
            <w:szCs w:val="28"/>
          </w:rPr>
          <w:fldChar w:fldCharType="begin"/>
        </w:r>
        <w:r w:rsidR="00F326FC" w:rsidRPr="00F326FC">
          <w:rPr>
            <w:rFonts w:ascii="Times New Roman" w:hAnsi="Times New Roman"/>
            <w:noProof/>
            <w:webHidden/>
            <w:sz w:val="28"/>
            <w:szCs w:val="28"/>
          </w:rPr>
          <w:instrText xml:space="preserve"> PAGEREF _Toc503959626 \h </w:instrText>
        </w:r>
        <w:r w:rsidRPr="00F326FC">
          <w:rPr>
            <w:rFonts w:ascii="Times New Roman" w:hAnsi="Times New Roman"/>
            <w:noProof/>
            <w:webHidden/>
            <w:sz w:val="28"/>
            <w:szCs w:val="28"/>
          </w:rPr>
        </w:r>
        <w:r w:rsidRPr="00F326FC">
          <w:rPr>
            <w:rFonts w:ascii="Times New Roman" w:hAnsi="Times New Roman"/>
            <w:noProof/>
            <w:webHidden/>
            <w:sz w:val="28"/>
            <w:szCs w:val="28"/>
          </w:rPr>
          <w:fldChar w:fldCharType="separate"/>
        </w:r>
        <w:r w:rsidR="00F326FC" w:rsidRPr="00F326FC">
          <w:rPr>
            <w:rFonts w:ascii="Times New Roman" w:hAnsi="Times New Roman"/>
            <w:noProof/>
            <w:webHidden/>
            <w:sz w:val="28"/>
            <w:szCs w:val="28"/>
          </w:rPr>
          <w:t>38</w:t>
        </w:r>
        <w:r w:rsidRPr="00F326FC">
          <w:rPr>
            <w:rFonts w:ascii="Times New Roman" w:hAnsi="Times New Roman"/>
            <w:noProof/>
            <w:webHidden/>
            <w:sz w:val="28"/>
            <w:szCs w:val="28"/>
          </w:rPr>
          <w:fldChar w:fldCharType="end"/>
        </w:r>
      </w:hyperlink>
    </w:p>
    <w:p w:rsidR="00F326FC" w:rsidRPr="00F326FC" w:rsidRDefault="00B342E7">
      <w:pPr>
        <w:pStyle w:val="13"/>
        <w:rPr>
          <w:rFonts w:eastAsiaTheme="minorEastAsia"/>
        </w:rPr>
      </w:pPr>
      <w:hyperlink w:anchor="_Toc503959627" w:history="1">
        <w:r w:rsidR="00F326FC" w:rsidRPr="00F326FC">
          <w:rPr>
            <w:rStyle w:val="af8"/>
          </w:rPr>
          <w:t>6. Список литературы</w:t>
        </w:r>
        <w:r w:rsidR="00F326FC" w:rsidRPr="00F326FC">
          <w:rPr>
            <w:webHidden/>
          </w:rPr>
          <w:tab/>
        </w:r>
        <w:r w:rsidRPr="00F326FC">
          <w:rPr>
            <w:webHidden/>
          </w:rPr>
          <w:fldChar w:fldCharType="begin"/>
        </w:r>
        <w:r w:rsidR="00F326FC" w:rsidRPr="00F326FC">
          <w:rPr>
            <w:webHidden/>
          </w:rPr>
          <w:instrText xml:space="preserve"> PAGEREF _Toc503959627 \h </w:instrText>
        </w:r>
        <w:r w:rsidRPr="00F326FC">
          <w:rPr>
            <w:webHidden/>
          </w:rPr>
        </w:r>
        <w:r w:rsidRPr="00F326FC">
          <w:rPr>
            <w:webHidden/>
          </w:rPr>
          <w:fldChar w:fldCharType="separate"/>
        </w:r>
        <w:r w:rsidR="00F326FC" w:rsidRPr="00F326FC">
          <w:rPr>
            <w:webHidden/>
          </w:rPr>
          <w:t>39</w:t>
        </w:r>
        <w:r w:rsidRPr="00F326FC">
          <w:rPr>
            <w:webHidden/>
          </w:rPr>
          <w:fldChar w:fldCharType="end"/>
        </w:r>
      </w:hyperlink>
    </w:p>
    <w:p w:rsidR="003E172F" w:rsidRDefault="00B342E7" w:rsidP="00A007C7">
      <w:pPr>
        <w:pStyle w:val="10"/>
        <w:rPr>
          <w:sz w:val="28"/>
        </w:rPr>
      </w:pPr>
      <w:r w:rsidRPr="00F326FC">
        <w:rPr>
          <w:sz w:val="28"/>
        </w:rPr>
        <w:fldChar w:fldCharType="end"/>
      </w:r>
      <w:bookmarkStart w:id="0" w:name="_Toc450214872"/>
      <w:bookmarkStart w:id="1" w:name="_Toc503959601"/>
    </w:p>
    <w:p w:rsidR="00EF182B" w:rsidRPr="00F326FC" w:rsidRDefault="00195CA0" w:rsidP="00A007C7">
      <w:pPr>
        <w:pStyle w:val="10"/>
      </w:pPr>
      <w:r w:rsidRPr="00F326FC">
        <w:lastRenderedPageBreak/>
        <w:t xml:space="preserve">1. </w:t>
      </w:r>
      <w:r w:rsidR="00EF182B" w:rsidRPr="00F326FC">
        <w:t>Комплекс основных характеристик</w:t>
      </w:r>
      <w:bookmarkEnd w:id="0"/>
      <w:bookmarkEnd w:id="1"/>
    </w:p>
    <w:p w:rsidR="00E13913" w:rsidRPr="00195CA0" w:rsidRDefault="00D51586" w:rsidP="00782AC4">
      <w:pPr>
        <w:pStyle w:val="2"/>
      </w:pPr>
      <w:bookmarkStart w:id="2" w:name="_Toc503959602"/>
      <w:r w:rsidRPr="00195CA0">
        <w:t xml:space="preserve">1.1. </w:t>
      </w:r>
      <w:r w:rsidR="00EF182B" w:rsidRPr="00195CA0">
        <w:t>П</w:t>
      </w:r>
      <w:r w:rsidR="00E13913" w:rsidRPr="00195CA0">
        <w:t>ояснительная записка</w:t>
      </w:r>
      <w:bookmarkEnd w:id="2"/>
    </w:p>
    <w:p w:rsidR="00E13913" w:rsidRPr="00A722AE" w:rsidRDefault="00EF182B" w:rsidP="003D63D8">
      <w:pPr>
        <w:pStyle w:val="3"/>
      </w:pPr>
      <w:bookmarkStart w:id="3" w:name="_Toc382317374"/>
      <w:bookmarkStart w:id="4" w:name="_Toc503959603"/>
      <w:r>
        <w:rPr>
          <w:lang w:eastAsia="zh-CN" w:bidi="hi-IN"/>
        </w:rPr>
        <w:t>1.1.1.</w:t>
      </w:r>
      <w:r w:rsidR="00E13913">
        <w:rPr>
          <w:lang w:eastAsia="zh-CN" w:bidi="hi-IN"/>
        </w:rPr>
        <w:t xml:space="preserve"> </w:t>
      </w:r>
      <w:r w:rsidR="00E13913" w:rsidRPr="00911BD5">
        <w:rPr>
          <w:lang w:eastAsia="zh-CN" w:bidi="hi-IN"/>
        </w:rPr>
        <w:t xml:space="preserve">Направленность </w:t>
      </w:r>
      <w:bookmarkEnd w:id="3"/>
      <w:r w:rsidR="00957885">
        <w:rPr>
          <w:lang w:eastAsia="zh-CN" w:bidi="hi-IN"/>
        </w:rPr>
        <w:t>практического пособия</w:t>
      </w:r>
      <w:bookmarkEnd w:id="4"/>
    </w:p>
    <w:p w:rsidR="00732EB0" w:rsidRDefault="00732EB0" w:rsidP="00D51586">
      <w:pPr>
        <w:pStyle w:val="ae"/>
        <w:ind w:firstLine="851"/>
        <w:jc w:val="both"/>
        <w:rPr>
          <w:rFonts w:ascii="Times New Roman" w:hAnsi="Times New Roman"/>
          <w:sz w:val="28"/>
          <w:szCs w:val="28"/>
        </w:rPr>
      </w:pPr>
      <w:r>
        <w:rPr>
          <w:rFonts w:ascii="Times New Roman" w:hAnsi="Times New Roman"/>
          <w:sz w:val="28"/>
          <w:szCs w:val="28"/>
        </w:rPr>
        <w:t>Практическое пособие</w:t>
      </w:r>
      <w:r w:rsidR="00E13913" w:rsidRPr="005B1DBD">
        <w:rPr>
          <w:rFonts w:ascii="Times New Roman" w:hAnsi="Times New Roman"/>
          <w:sz w:val="28"/>
          <w:szCs w:val="28"/>
        </w:rPr>
        <w:t xml:space="preserve"> </w:t>
      </w:r>
      <w:r w:rsidR="00E13913" w:rsidRPr="00FF7B15">
        <w:rPr>
          <w:rFonts w:ascii="Times New Roman" w:hAnsi="Times New Roman"/>
          <w:sz w:val="28"/>
          <w:szCs w:val="28"/>
        </w:rPr>
        <w:t xml:space="preserve">имеет </w:t>
      </w:r>
      <w:r w:rsidR="002B0522" w:rsidRPr="00F304EF">
        <w:rPr>
          <w:rFonts w:ascii="Times New Roman" w:hAnsi="Times New Roman"/>
          <w:sz w:val="28"/>
          <w:szCs w:val="28"/>
        </w:rPr>
        <w:t>социально-</w:t>
      </w:r>
      <w:r w:rsidR="00A45883" w:rsidRPr="00F304EF">
        <w:rPr>
          <w:rFonts w:ascii="Times New Roman" w:hAnsi="Times New Roman"/>
          <w:sz w:val="28"/>
          <w:szCs w:val="28"/>
        </w:rPr>
        <w:t>педагогическую н</w:t>
      </w:r>
      <w:r w:rsidR="002B0522" w:rsidRPr="00F304EF">
        <w:rPr>
          <w:rFonts w:ascii="Times New Roman" w:hAnsi="Times New Roman"/>
          <w:sz w:val="28"/>
          <w:szCs w:val="28"/>
        </w:rPr>
        <w:t>аправленность</w:t>
      </w:r>
      <w:r w:rsidR="00F304EF">
        <w:rPr>
          <w:rFonts w:ascii="Times New Roman" w:hAnsi="Times New Roman"/>
          <w:sz w:val="28"/>
          <w:szCs w:val="28"/>
        </w:rPr>
        <w:t xml:space="preserve"> и способствует</w:t>
      </w:r>
      <w:r>
        <w:rPr>
          <w:rFonts w:ascii="Times New Roman" w:hAnsi="Times New Roman"/>
          <w:sz w:val="28"/>
          <w:szCs w:val="28"/>
        </w:rPr>
        <w:t>:</w:t>
      </w:r>
    </w:p>
    <w:p w:rsidR="00E13913" w:rsidRDefault="00732EB0" w:rsidP="00D51586">
      <w:pPr>
        <w:pStyle w:val="ae"/>
        <w:ind w:firstLine="851"/>
        <w:jc w:val="both"/>
        <w:rPr>
          <w:rFonts w:ascii="Times New Roman" w:hAnsi="Times New Roman"/>
          <w:sz w:val="28"/>
          <w:szCs w:val="28"/>
        </w:rPr>
      </w:pPr>
      <w:r>
        <w:rPr>
          <w:rFonts w:ascii="Times New Roman" w:hAnsi="Times New Roman"/>
          <w:sz w:val="28"/>
          <w:szCs w:val="28"/>
        </w:rPr>
        <w:t>-</w:t>
      </w:r>
      <w:r w:rsidR="00F304EF" w:rsidRPr="00F304EF">
        <w:rPr>
          <w:rFonts w:ascii="Times New Roman" w:hAnsi="Times New Roman"/>
          <w:sz w:val="28"/>
          <w:szCs w:val="28"/>
        </w:rPr>
        <w:t xml:space="preserve"> </w:t>
      </w:r>
      <w:r w:rsidR="00F304EF" w:rsidRPr="00747A10">
        <w:rPr>
          <w:rFonts w:ascii="Times New Roman" w:hAnsi="Times New Roman"/>
          <w:sz w:val="28"/>
          <w:szCs w:val="28"/>
        </w:rPr>
        <w:t>подготовк</w:t>
      </w:r>
      <w:r w:rsidR="00F304EF">
        <w:rPr>
          <w:rFonts w:ascii="Times New Roman" w:hAnsi="Times New Roman"/>
          <w:sz w:val="28"/>
          <w:szCs w:val="28"/>
        </w:rPr>
        <w:t>е</w:t>
      </w:r>
      <w:r w:rsidR="00F304EF" w:rsidRPr="00747A10">
        <w:rPr>
          <w:rFonts w:ascii="Times New Roman" w:hAnsi="Times New Roman"/>
          <w:sz w:val="28"/>
          <w:szCs w:val="28"/>
        </w:rPr>
        <w:t xml:space="preserve"> и воспитани</w:t>
      </w:r>
      <w:r w:rsidR="00F304EF">
        <w:rPr>
          <w:rFonts w:ascii="Times New Roman" w:hAnsi="Times New Roman"/>
          <w:sz w:val="28"/>
          <w:szCs w:val="28"/>
        </w:rPr>
        <w:t>ю</w:t>
      </w:r>
      <w:r w:rsidR="00F304EF" w:rsidRPr="00747A10">
        <w:rPr>
          <w:rFonts w:ascii="Times New Roman" w:hAnsi="Times New Roman"/>
          <w:sz w:val="28"/>
          <w:szCs w:val="28"/>
        </w:rPr>
        <w:t xml:space="preserve"> лидеров в </w:t>
      </w:r>
      <w:r w:rsidR="00E9150B">
        <w:rPr>
          <w:rFonts w:ascii="Times New Roman" w:hAnsi="Times New Roman"/>
          <w:sz w:val="28"/>
          <w:szCs w:val="28"/>
        </w:rPr>
        <w:t xml:space="preserve">детской и </w:t>
      </w:r>
      <w:r w:rsidR="00F304EF" w:rsidRPr="00747A10">
        <w:rPr>
          <w:rFonts w:ascii="Times New Roman" w:hAnsi="Times New Roman"/>
          <w:sz w:val="28"/>
          <w:szCs w:val="28"/>
        </w:rPr>
        <w:t>подростковой  среде,  социально-зрелых, конкурентоспособных, стрессоустойчивых молодых людей, ориентированных на успешную профессиональную и общественную деятельность и  имеющих социально активную жизненную п</w:t>
      </w:r>
      <w:r>
        <w:rPr>
          <w:rFonts w:ascii="Times New Roman" w:hAnsi="Times New Roman"/>
          <w:sz w:val="28"/>
          <w:szCs w:val="28"/>
        </w:rPr>
        <w:t>озицию;</w:t>
      </w:r>
    </w:p>
    <w:p w:rsidR="00732EB0" w:rsidRDefault="00732EB0" w:rsidP="00D51586">
      <w:pPr>
        <w:pStyle w:val="ae"/>
        <w:ind w:firstLine="851"/>
        <w:jc w:val="both"/>
        <w:rPr>
          <w:rStyle w:val="c10"/>
          <w:rFonts w:ascii="Times New Roman" w:hAnsi="Times New Roman"/>
          <w:sz w:val="28"/>
          <w:szCs w:val="28"/>
        </w:rPr>
      </w:pPr>
      <w:r>
        <w:rPr>
          <w:rFonts w:ascii="Times New Roman" w:hAnsi="Times New Roman"/>
          <w:sz w:val="28"/>
          <w:szCs w:val="28"/>
        </w:rPr>
        <w:t xml:space="preserve">- </w:t>
      </w:r>
      <w:r w:rsidRPr="00732EB0">
        <w:rPr>
          <w:rStyle w:val="c10"/>
          <w:rFonts w:ascii="Times New Roman" w:hAnsi="Times New Roman"/>
          <w:sz w:val="28"/>
          <w:szCs w:val="28"/>
        </w:rPr>
        <w:t>нравственно</w:t>
      </w:r>
      <w:r>
        <w:rPr>
          <w:rStyle w:val="c10"/>
          <w:rFonts w:ascii="Times New Roman" w:hAnsi="Times New Roman"/>
          <w:sz w:val="28"/>
          <w:szCs w:val="28"/>
        </w:rPr>
        <w:t>му</w:t>
      </w:r>
      <w:r w:rsidRPr="00732EB0">
        <w:rPr>
          <w:rStyle w:val="c10"/>
          <w:rFonts w:ascii="Times New Roman" w:hAnsi="Times New Roman"/>
          <w:sz w:val="28"/>
          <w:szCs w:val="28"/>
        </w:rPr>
        <w:t xml:space="preserve"> воспитани</w:t>
      </w:r>
      <w:r>
        <w:rPr>
          <w:rStyle w:val="c10"/>
          <w:rFonts w:ascii="Times New Roman" w:hAnsi="Times New Roman"/>
          <w:sz w:val="28"/>
          <w:szCs w:val="28"/>
        </w:rPr>
        <w:t>ю, в процессе которого</w:t>
      </w:r>
      <w:r w:rsidRPr="00732EB0">
        <w:rPr>
          <w:rStyle w:val="c10"/>
          <w:rFonts w:ascii="Times New Roman" w:hAnsi="Times New Roman"/>
          <w:sz w:val="28"/>
          <w:szCs w:val="28"/>
        </w:rPr>
        <w:t xml:space="preserve"> у ребенка развиваются гуманные чувства, формируются эстетические представления, навыки культурного поведения, социально-общественные качества, уважение к взрослым, ответственное отношение к выполнению поручений, умение дружить, трудится, справедливо оценивать свои поступки, поступки других людей</w:t>
      </w:r>
      <w:r w:rsidR="00717718">
        <w:rPr>
          <w:rStyle w:val="c10"/>
          <w:rFonts w:ascii="Times New Roman" w:hAnsi="Times New Roman"/>
          <w:sz w:val="28"/>
          <w:szCs w:val="28"/>
        </w:rPr>
        <w:t>:</w:t>
      </w:r>
    </w:p>
    <w:p w:rsidR="00717718" w:rsidRPr="00732EB0" w:rsidRDefault="00717718" w:rsidP="00D51586">
      <w:pPr>
        <w:pStyle w:val="ae"/>
        <w:ind w:firstLine="851"/>
        <w:jc w:val="both"/>
        <w:rPr>
          <w:rFonts w:ascii="Times New Roman" w:hAnsi="Times New Roman"/>
          <w:sz w:val="28"/>
          <w:szCs w:val="28"/>
        </w:rPr>
      </w:pPr>
      <w:r>
        <w:rPr>
          <w:rStyle w:val="c10"/>
          <w:rFonts w:ascii="Times New Roman" w:hAnsi="Times New Roman"/>
          <w:sz w:val="28"/>
          <w:szCs w:val="28"/>
        </w:rPr>
        <w:t>- развитию  и реализации творческих способностей обучающихся.</w:t>
      </w:r>
    </w:p>
    <w:p w:rsidR="00F304EF" w:rsidRPr="00F304EF" w:rsidRDefault="00957885" w:rsidP="00D51586">
      <w:pPr>
        <w:ind w:firstLine="709"/>
        <w:jc w:val="both"/>
        <w:rPr>
          <w:rFonts w:ascii="Times New Roman" w:hAnsi="Times New Roman"/>
          <w:sz w:val="28"/>
          <w:szCs w:val="28"/>
        </w:rPr>
      </w:pPr>
      <w:r>
        <w:rPr>
          <w:rFonts w:ascii="Times New Roman" w:hAnsi="Times New Roman"/>
          <w:sz w:val="28"/>
          <w:szCs w:val="28"/>
        </w:rPr>
        <w:t>Практическое пособие</w:t>
      </w:r>
      <w:r w:rsidR="00F304EF" w:rsidRPr="00F304EF">
        <w:rPr>
          <w:rFonts w:ascii="Times New Roman" w:hAnsi="Times New Roman"/>
          <w:sz w:val="28"/>
          <w:szCs w:val="28"/>
        </w:rPr>
        <w:t xml:space="preserve">  составлен</w:t>
      </w:r>
      <w:r>
        <w:rPr>
          <w:rFonts w:ascii="Times New Roman" w:hAnsi="Times New Roman"/>
          <w:sz w:val="28"/>
          <w:szCs w:val="28"/>
        </w:rPr>
        <w:t>о</w:t>
      </w:r>
      <w:r w:rsidR="00F304EF" w:rsidRPr="00F304EF">
        <w:rPr>
          <w:rFonts w:ascii="Times New Roman" w:hAnsi="Times New Roman"/>
          <w:sz w:val="28"/>
          <w:szCs w:val="28"/>
        </w:rPr>
        <w:t xml:space="preserve"> в соответствии с требованиями следующих нормативных документов:</w:t>
      </w:r>
    </w:p>
    <w:p w:rsidR="00E13913" w:rsidRPr="004C73B5" w:rsidRDefault="00E13913" w:rsidP="00D51586">
      <w:pPr>
        <w:pStyle w:val="ae"/>
        <w:numPr>
          <w:ilvl w:val="0"/>
          <w:numId w:val="2"/>
        </w:numPr>
        <w:ind w:left="0"/>
        <w:jc w:val="both"/>
        <w:rPr>
          <w:rFonts w:ascii="Times New Roman" w:hAnsi="Times New Roman"/>
          <w:sz w:val="28"/>
          <w:szCs w:val="28"/>
        </w:rPr>
      </w:pPr>
      <w:r w:rsidRPr="004C73B5">
        <w:rPr>
          <w:rFonts w:ascii="Times New Roman" w:hAnsi="Times New Roman"/>
          <w:sz w:val="28"/>
          <w:szCs w:val="28"/>
        </w:rPr>
        <w:t>Закон РФ от 29 декабря 2012 года № 273-ФЗ «Об образовании в Российской Федерации».</w:t>
      </w:r>
    </w:p>
    <w:p w:rsidR="00E13913" w:rsidRPr="00B23ECD" w:rsidRDefault="00E13913" w:rsidP="00D51586">
      <w:pPr>
        <w:pStyle w:val="ae"/>
        <w:numPr>
          <w:ilvl w:val="0"/>
          <w:numId w:val="2"/>
        </w:numPr>
        <w:ind w:left="0"/>
        <w:jc w:val="both"/>
        <w:rPr>
          <w:rFonts w:ascii="Times New Roman" w:hAnsi="Times New Roman"/>
          <w:sz w:val="28"/>
          <w:szCs w:val="28"/>
        </w:rPr>
      </w:pPr>
      <w:r w:rsidRPr="004C73B5">
        <w:rPr>
          <w:rFonts w:ascii="Times New Roman" w:hAnsi="Times New Roman"/>
          <w:sz w:val="28"/>
          <w:szCs w:val="28"/>
        </w:rPr>
        <w:t xml:space="preserve">Приказ Министерства образования и науки Российской Федерации от 29 августа 2013 г. N 1008 «Об утверждении порядка организации и осуществления образовательной деятельности по дополнительным общеобразовательным программам». </w:t>
      </w:r>
    </w:p>
    <w:p w:rsidR="00E13913" w:rsidRPr="00665F5F" w:rsidRDefault="00E13913" w:rsidP="00D51586">
      <w:pPr>
        <w:pStyle w:val="ae"/>
        <w:numPr>
          <w:ilvl w:val="0"/>
          <w:numId w:val="2"/>
        </w:numPr>
        <w:ind w:left="0"/>
        <w:jc w:val="both"/>
        <w:rPr>
          <w:rFonts w:ascii="Times New Roman" w:eastAsia="DejaVu Sans" w:hAnsi="Times New Roman"/>
          <w:color w:val="00000A"/>
          <w:sz w:val="28"/>
          <w:szCs w:val="28"/>
        </w:rPr>
      </w:pPr>
      <w:r w:rsidRPr="004C73B5">
        <w:rPr>
          <w:rFonts w:ascii="Times New Roman" w:hAnsi="Times New Roman"/>
          <w:sz w:val="28"/>
          <w:szCs w:val="28"/>
        </w:rPr>
        <w:t xml:space="preserve">Письмо Департамента молодежной политики, воспитания и социальной поддержки детей  Министерства образования </w:t>
      </w:r>
      <w:r w:rsidR="00F304EF">
        <w:rPr>
          <w:rFonts w:ascii="Times New Roman" w:hAnsi="Times New Roman"/>
          <w:sz w:val="28"/>
          <w:szCs w:val="28"/>
        </w:rPr>
        <w:t xml:space="preserve">и </w:t>
      </w:r>
      <w:r w:rsidRPr="004C73B5">
        <w:rPr>
          <w:rFonts w:ascii="Times New Roman" w:hAnsi="Times New Roman"/>
          <w:sz w:val="28"/>
          <w:szCs w:val="28"/>
        </w:rPr>
        <w:t xml:space="preserve">науки Российской Федерации от 11.12. 2006 г. № 06-1844 «Требования к содержанию и оформлению образовательных программ дополнительного образования детей». </w:t>
      </w:r>
    </w:p>
    <w:p w:rsidR="00665F5F" w:rsidRPr="00665F5F" w:rsidRDefault="00665F5F" w:rsidP="00D51586">
      <w:pPr>
        <w:pStyle w:val="ae"/>
        <w:jc w:val="both"/>
        <w:rPr>
          <w:rFonts w:ascii="Times New Roman" w:eastAsia="DejaVu Sans" w:hAnsi="Times New Roman"/>
          <w:color w:val="00000A"/>
          <w:sz w:val="28"/>
          <w:szCs w:val="28"/>
        </w:rPr>
      </w:pPr>
    </w:p>
    <w:p w:rsidR="00F5182F" w:rsidRDefault="00957885" w:rsidP="00732EB0">
      <w:pPr>
        <w:pStyle w:val="WW-"/>
        <w:spacing w:after="0" w:line="240" w:lineRule="auto"/>
        <w:ind w:firstLine="567"/>
        <w:rPr>
          <w:color w:val="000000"/>
        </w:rPr>
      </w:pPr>
      <w:r>
        <w:t>Пособие</w:t>
      </w:r>
      <w:r w:rsidR="00665F5F" w:rsidRPr="004A71D0">
        <w:t xml:space="preserve"> разработана с учетом аналитических данных, полученных в ходе проведения </w:t>
      </w:r>
      <w:r w:rsidR="000E0C5B">
        <w:t>психолого</w:t>
      </w:r>
      <w:r w:rsidR="001D3E38">
        <w:t>-</w:t>
      </w:r>
      <w:r w:rsidR="000E0C5B">
        <w:t>диагностического</w:t>
      </w:r>
      <w:r w:rsidR="00665F5F" w:rsidRPr="004A71D0">
        <w:t xml:space="preserve"> исследований потребительских групп (учащиеся и родители) </w:t>
      </w:r>
      <w:r w:rsidR="00732EB0">
        <w:t>Центра внешкольной работы «Подросток»</w:t>
      </w:r>
    </w:p>
    <w:p w:rsidR="00E13913" w:rsidRDefault="00EF182B" w:rsidP="00A722AE">
      <w:pPr>
        <w:pStyle w:val="3"/>
      </w:pPr>
      <w:bookmarkStart w:id="5" w:name="_Toc503959604"/>
      <w:r>
        <w:t>1.1.2.</w:t>
      </w:r>
      <w:r w:rsidR="00E13913" w:rsidRPr="00F0747A">
        <w:t xml:space="preserve"> Новизна, актуальность, педагогическая целесообразность</w:t>
      </w:r>
      <w:bookmarkEnd w:id="5"/>
    </w:p>
    <w:p w:rsidR="00665F5F" w:rsidRDefault="00E13913" w:rsidP="00D51586">
      <w:pPr>
        <w:pStyle w:val="af"/>
        <w:spacing w:before="0" w:beforeAutospacing="0" w:after="0"/>
        <w:ind w:firstLine="567"/>
        <w:jc w:val="both"/>
        <w:rPr>
          <w:sz w:val="28"/>
          <w:szCs w:val="28"/>
        </w:rPr>
      </w:pPr>
      <w:r w:rsidRPr="00B41BA7">
        <w:rPr>
          <w:b/>
          <w:i/>
        </w:rPr>
        <w:t xml:space="preserve"> </w:t>
      </w:r>
      <w:r w:rsidRPr="00665F5F">
        <w:rPr>
          <w:b/>
          <w:sz w:val="28"/>
          <w:szCs w:val="28"/>
        </w:rPr>
        <w:t xml:space="preserve">Новизна </w:t>
      </w:r>
      <w:r w:rsidR="00957885">
        <w:rPr>
          <w:sz w:val="28"/>
          <w:szCs w:val="28"/>
        </w:rPr>
        <w:t>практического пособия по культурно-эстетическому развитию учащихся заключается в следующем:</w:t>
      </w:r>
    </w:p>
    <w:p w:rsidR="004118BC" w:rsidRDefault="00665F5F" w:rsidP="00D51586">
      <w:pPr>
        <w:spacing w:after="0" w:line="240" w:lineRule="auto"/>
        <w:ind w:firstLine="709"/>
        <w:jc w:val="both"/>
        <w:rPr>
          <w:rFonts w:ascii="Times New Roman" w:hAnsi="Times New Roman"/>
          <w:sz w:val="28"/>
          <w:szCs w:val="28"/>
        </w:rPr>
      </w:pPr>
      <w:r>
        <w:rPr>
          <w:sz w:val="28"/>
          <w:szCs w:val="28"/>
        </w:rPr>
        <w:t xml:space="preserve">- </w:t>
      </w:r>
      <w:r w:rsidR="00957885">
        <w:rPr>
          <w:sz w:val="28"/>
          <w:szCs w:val="28"/>
        </w:rPr>
        <w:t xml:space="preserve"> в </w:t>
      </w:r>
      <w:r w:rsidRPr="004118BC">
        <w:rPr>
          <w:rFonts w:ascii="Times New Roman" w:hAnsi="Times New Roman"/>
          <w:color w:val="000000"/>
          <w:sz w:val="28"/>
          <w:szCs w:val="28"/>
        </w:rPr>
        <w:t>использовани</w:t>
      </w:r>
      <w:r w:rsidR="00957885">
        <w:rPr>
          <w:rFonts w:ascii="Times New Roman" w:hAnsi="Times New Roman"/>
          <w:color w:val="000000"/>
          <w:sz w:val="28"/>
          <w:szCs w:val="28"/>
        </w:rPr>
        <w:t xml:space="preserve">и </w:t>
      </w:r>
      <w:r w:rsidRPr="004118BC">
        <w:rPr>
          <w:rFonts w:ascii="Times New Roman" w:hAnsi="Times New Roman"/>
          <w:color w:val="000000"/>
          <w:sz w:val="28"/>
          <w:szCs w:val="28"/>
        </w:rPr>
        <w:t xml:space="preserve">различных видов деятельности, развивающих личность </w:t>
      </w:r>
      <w:r w:rsidR="0048424F">
        <w:rPr>
          <w:rFonts w:ascii="Times New Roman" w:hAnsi="Times New Roman"/>
          <w:color w:val="000000"/>
          <w:sz w:val="28"/>
          <w:szCs w:val="28"/>
        </w:rPr>
        <w:t>подростка</w:t>
      </w:r>
      <w:r w:rsidR="004118BC" w:rsidRPr="004118BC">
        <w:rPr>
          <w:rFonts w:ascii="Times New Roman" w:hAnsi="Times New Roman"/>
          <w:color w:val="000000"/>
          <w:sz w:val="28"/>
          <w:szCs w:val="28"/>
        </w:rPr>
        <w:t>:</w:t>
      </w:r>
      <w:r w:rsidR="004118BC" w:rsidRPr="004118BC">
        <w:rPr>
          <w:rFonts w:ascii="Times New Roman" w:hAnsi="Times New Roman"/>
          <w:sz w:val="28"/>
          <w:szCs w:val="28"/>
        </w:rPr>
        <w:t xml:space="preserve"> спецкурсы по  выбранному профилю,  мастер-классы, семинары, тренинги, деловые игры, презентации, встречи с интересными </w:t>
      </w:r>
      <w:r w:rsidR="0032263C">
        <w:rPr>
          <w:rFonts w:ascii="Times New Roman" w:hAnsi="Times New Roman"/>
          <w:sz w:val="28"/>
          <w:szCs w:val="28"/>
        </w:rPr>
        <w:t xml:space="preserve"> успешными </w:t>
      </w:r>
      <w:r w:rsidR="004118BC" w:rsidRPr="004118BC">
        <w:rPr>
          <w:rFonts w:ascii="Times New Roman" w:hAnsi="Times New Roman"/>
          <w:sz w:val="28"/>
          <w:szCs w:val="28"/>
        </w:rPr>
        <w:t>людьми,</w:t>
      </w:r>
      <w:r w:rsidR="00B23ECD">
        <w:rPr>
          <w:rFonts w:ascii="Times New Roman" w:hAnsi="Times New Roman"/>
          <w:sz w:val="28"/>
          <w:szCs w:val="28"/>
        </w:rPr>
        <w:t xml:space="preserve"> руководителями органов власти,</w:t>
      </w:r>
      <w:r w:rsidR="004118BC" w:rsidRPr="004118BC">
        <w:rPr>
          <w:rFonts w:ascii="Times New Roman" w:hAnsi="Times New Roman"/>
          <w:sz w:val="28"/>
          <w:szCs w:val="28"/>
        </w:rPr>
        <w:t xml:space="preserve"> предприятий и </w:t>
      </w:r>
      <w:r w:rsidR="004118BC" w:rsidRPr="004118BC">
        <w:rPr>
          <w:rFonts w:ascii="Times New Roman" w:hAnsi="Times New Roman"/>
          <w:sz w:val="28"/>
          <w:szCs w:val="28"/>
        </w:rPr>
        <w:lastRenderedPageBreak/>
        <w:t>организаций различных форм собственности</w:t>
      </w:r>
      <w:r w:rsidR="00B23ECD">
        <w:rPr>
          <w:rFonts w:ascii="Times New Roman" w:hAnsi="Times New Roman"/>
          <w:sz w:val="28"/>
          <w:szCs w:val="28"/>
        </w:rPr>
        <w:t>;</w:t>
      </w:r>
      <w:r w:rsidR="004118BC" w:rsidRPr="004118BC">
        <w:rPr>
          <w:rFonts w:ascii="Times New Roman" w:hAnsi="Times New Roman"/>
          <w:sz w:val="28"/>
          <w:szCs w:val="28"/>
        </w:rPr>
        <w:t xml:space="preserve"> спортивные и культур</w:t>
      </w:r>
      <w:r w:rsidR="004118BC">
        <w:rPr>
          <w:rFonts w:ascii="Times New Roman" w:hAnsi="Times New Roman"/>
          <w:sz w:val="28"/>
          <w:szCs w:val="28"/>
        </w:rPr>
        <w:t>но-развлекательные мероприятия;</w:t>
      </w:r>
    </w:p>
    <w:p w:rsidR="0048424F" w:rsidRDefault="004118BC" w:rsidP="00D5158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48424F">
        <w:rPr>
          <w:rFonts w:ascii="Times New Roman" w:hAnsi="Times New Roman"/>
          <w:sz w:val="28"/>
          <w:szCs w:val="28"/>
        </w:rPr>
        <w:t xml:space="preserve">в </w:t>
      </w:r>
      <w:r w:rsidRPr="004118BC">
        <w:rPr>
          <w:rFonts w:ascii="Times New Roman" w:hAnsi="Times New Roman"/>
          <w:sz w:val="28"/>
          <w:szCs w:val="28"/>
        </w:rPr>
        <w:t>интегрированности и вариативности образовательных программ различной на</w:t>
      </w:r>
      <w:r>
        <w:rPr>
          <w:rFonts w:ascii="Times New Roman" w:hAnsi="Times New Roman"/>
          <w:sz w:val="28"/>
          <w:szCs w:val="28"/>
        </w:rPr>
        <w:t>правленности</w:t>
      </w:r>
      <w:r w:rsidR="00B23ECD">
        <w:rPr>
          <w:rFonts w:ascii="Times New Roman" w:hAnsi="Times New Roman"/>
          <w:sz w:val="28"/>
          <w:szCs w:val="28"/>
        </w:rPr>
        <w:t xml:space="preserve">:  </w:t>
      </w:r>
      <w:r w:rsidR="00957885">
        <w:rPr>
          <w:rFonts w:ascii="Times New Roman" w:hAnsi="Times New Roman"/>
          <w:sz w:val="28"/>
          <w:szCs w:val="28"/>
        </w:rPr>
        <w:t>наполняемость содержания может меняться</w:t>
      </w:r>
      <w:r w:rsidR="00D67603">
        <w:rPr>
          <w:rFonts w:ascii="Times New Roman" w:hAnsi="Times New Roman"/>
          <w:sz w:val="28"/>
          <w:szCs w:val="28"/>
        </w:rPr>
        <w:t xml:space="preserve"> (дополнение и исключение </w:t>
      </w:r>
      <w:r w:rsidR="000E0C5B">
        <w:rPr>
          <w:rFonts w:ascii="Times New Roman" w:hAnsi="Times New Roman"/>
          <w:sz w:val="28"/>
          <w:szCs w:val="28"/>
        </w:rPr>
        <w:t xml:space="preserve"> материала в содержании программ</w:t>
      </w:r>
      <w:r w:rsidR="00D67603">
        <w:rPr>
          <w:rFonts w:ascii="Times New Roman" w:hAnsi="Times New Roman"/>
          <w:sz w:val="28"/>
          <w:szCs w:val="28"/>
        </w:rPr>
        <w:t xml:space="preserve">) в соответствии с социальным заказом. Все направления, предметы подчинены одной цели </w:t>
      </w:r>
      <w:r w:rsidR="0025341D">
        <w:rPr>
          <w:rFonts w:ascii="Times New Roman" w:hAnsi="Times New Roman"/>
          <w:sz w:val="28"/>
          <w:szCs w:val="28"/>
        </w:rPr>
        <w:t>и</w:t>
      </w:r>
      <w:r w:rsidR="00D67603">
        <w:rPr>
          <w:rFonts w:ascii="Times New Roman" w:hAnsi="Times New Roman"/>
          <w:sz w:val="28"/>
          <w:szCs w:val="28"/>
        </w:rPr>
        <w:t xml:space="preserve"> взаимодействуют между собой  (совместные занятия, мероприятия). </w:t>
      </w:r>
      <w:r w:rsidR="0025341D">
        <w:rPr>
          <w:rFonts w:ascii="Times New Roman" w:hAnsi="Times New Roman"/>
          <w:sz w:val="28"/>
          <w:szCs w:val="28"/>
        </w:rPr>
        <w:t>Каждая образовательная программа не статична и может быть изменена по итогам</w:t>
      </w:r>
      <w:r w:rsidR="00AC2347">
        <w:rPr>
          <w:rFonts w:ascii="Times New Roman" w:hAnsi="Times New Roman"/>
          <w:sz w:val="28"/>
          <w:szCs w:val="28"/>
        </w:rPr>
        <w:t xml:space="preserve"> диагностических исследований и </w:t>
      </w:r>
      <w:r w:rsidR="00693D0D">
        <w:rPr>
          <w:rFonts w:ascii="Times New Roman" w:hAnsi="Times New Roman"/>
          <w:sz w:val="28"/>
          <w:szCs w:val="28"/>
        </w:rPr>
        <w:t xml:space="preserve">в связи с </w:t>
      </w:r>
      <w:r w:rsidR="00AC2347">
        <w:rPr>
          <w:rFonts w:ascii="Times New Roman" w:hAnsi="Times New Roman"/>
          <w:sz w:val="28"/>
          <w:szCs w:val="28"/>
        </w:rPr>
        <w:t>методической и педагогической целес</w:t>
      </w:r>
      <w:r w:rsidR="00E9150B">
        <w:rPr>
          <w:rFonts w:ascii="Times New Roman" w:hAnsi="Times New Roman"/>
          <w:sz w:val="28"/>
          <w:szCs w:val="28"/>
        </w:rPr>
        <w:t>ообразностью;</w:t>
      </w:r>
    </w:p>
    <w:p w:rsidR="004118BC" w:rsidRDefault="004118BC" w:rsidP="00D51586">
      <w:pPr>
        <w:tabs>
          <w:tab w:val="left" w:pos="1134"/>
        </w:tabs>
        <w:spacing w:after="0" w:line="240" w:lineRule="auto"/>
        <w:ind w:firstLine="851"/>
        <w:jc w:val="both"/>
        <w:rPr>
          <w:rFonts w:ascii="Times New Roman" w:hAnsi="Times New Roman"/>
          <w:sz w:val="28"/>
          <w:szCs w:val="28"/>
        </w:rPr>
      </w:pPr>
      <w:r w:rsidRPr="004118BC">
        <w:rPr>
          <w:rFonts w:ascii="Times New Roman" w:hAnsi="Times New Roman"/>
          <w:sz w:val="28"/>
          <w:szCs w:val="28"/>
        </w:rPr>
        <w:t xml:space="preserve">- во внедрении инновационных технологий и методик, в частности, метода </w:t>
      </w:r>
      <w:r>
        <w:rPr>
          <w:rFonts w:ascii="Times New Roman" w:hAnsi="Times New Roman"/>
          <w:sz w:val="28"/>
          <w:szCs w:val="28"/>
        </w:rPr>
        <w:t>индивидуальных творческих маршрутов</w:t>
      </w:r>
      <w:r w:rsidR="00D67603">
        <w:rPr>
          <w:rFonts w:ascii="Times New Roman" w:hAnsi="Times New Roman"/>
          <w:sz w:val="28"/>
          <w:szCs w:val="28"/>
        </w:rPr>
        <w:t>, проектирования</w:t>
      </w:r>
      <w:r w:rsidR="00E9150B">
        <w:rPr>
          <w:rFonts w:ascii="Times New Roman" w:hAnsi="Times New Roman"/>
          <w:sz w:val="28"/>
          <w:szCs w:val="28"/>
        </w:rPr>
        <w:t>;</w:t>
      </w:r>
    </w:p>
    <w:p w:rsidR="00E9150B" w:rsidRPr="00D67603" w:rsidRDefault="00E9150B" w:rsidP="00D51586">
      <w:pPr>
        <w:tabs>
          <w:tab w:val="left" w:pos="1134"/>
        </w:tabs>
        <w:spacing w:after="0" w:line="240" w:lineRule="auto"/>
        <w:ind w:firstLine="851"/>
        <w:jc w:val="both"/>
        <w:rPr>
          <w:rFonts w:ascii="Times New Roman" w:hAnsi="Times New Roman"/>
          <w:b/>
          <w:i/>
          <w:sz w:val="28"/>
          <w:szCs w:val="28"/>
        </w:rPr>
      </w:pPr>
      <w:r>
        <w:rPr>
          <w:rFonts w:ascii="Times New Roman" w:hAnsi="Times New Roman"/>
          <w:sz w:val="28"/>
          <w:szCs w:val="28"/>
        </w:rPr>
        <w:t>- в применении методик формирования лидерских качеств  детей и подростков</w:t>
      </w:r>
      <w:r w:rsidR="00C53C7C">
        <w:rPr>
          <w:rFonts w:ascii="Times New Roman" w:hAnsi="Times New Roman"/>
          <w:sz w:val="28"/>
          <w:szCs w:val="28"/>
        </w:rPr>
        <w:t xml:space="preserve"> в военно-патриотическом направлении обучения и воспитания.</w:t>
      </w:r>
    </w:p>
    <w:p w:rsidR="00061C56" w:rsidRDefault="00E13913" w:rsidP="00061C56">
      <w:pPr>
        <w:tabs>
          <w:tab w:val="left" w:pos="0"/>
        </w:tabs>
        <w:spacing w:after="0"/>
        <w:ind w:firstLine="567"/>
        <w:jc w:val="both"/>
        <w:rPr>
          <w:rFonts w:ascii="Times New Roman" w:hAnsi="Times New Roman"/>
          <w:color w:val="000000"/>
          <w:sz w:val="28"/>
          <w:szCs w:val="28"/>
        </w:rPr>
      </w:pPr>
      <w:r w:rsidRPr="0048424F">
        <w:rPr>
          <w:rFonts w:ascii="Times New Roman" w:hAnsi="Times New Roman"/>
          <w:b/>
          <w:sz w:val="28"/>
          <w:szCs w:val="28"/>
        </w:rPr>
        <w:t>Актуальность</w:t>
      </w:r>
      <w:r w:rsidRPr="0048424F">
        <w:rPr>
          <w:rFonts w:ascii="Times New Roman" w:hAnsi="Times New Roman"/>
          <w:sz w:val="28"/>
          <w:szCs w:val="28"/>
        </w:rPr>
        <w:t xml:space="preserve"> </w:t>
      </w:r>
      <w:r w:rsidR="00957885">
        <w:rPr>
          <w:rFonts w:ascii="Times New Roman" w:hAnsi="Times New Roman"/>
          <w:sz w:val="28"/>
          <w:szCs w:val="28"/>
        </w:rPr>
        <w:t>практического пособия</w:t>
      </w:r>
      <w:r w:rsidR="0048424F" w:rsidRPr="0048424F">
        <w:rPr>
          <w:rFonts w:ascii="Times New Roman" w:hAnsi="Times New Roman"/>
          <w:sz w:val="28"/>
          <w:szCs w:val="28"/>
        </w:rPr>
        <w:t xml:space="preserve"> вызвана повышенным интересом </w:t>
      </w:r>
      <w:r w:rsidR="00C920AE">
        <w:rPr>
          <w:rFonts w:ascii="Times New Roman" w:hAnsi="Times New Roman"/>
          <w:sz w:val="28"/>
          <w:szCs w:val="28"/>
        </w:rPr>
        <w:t xml:space="preserve">подростков </w:t>
      </w:r>
      <w:r w:rsidR="0048424F" w:rsidRPr="0048424F">
        <w:rPr>
          <w:rFonts w:ascii="Times New Roman" w:hAnsi="Times New Roman"/>
          <w:sz w:val="28"/>
          <w:szCs w:val="28"/>
        </w:rPr>
        <w:t xml:space="preserve"> и их </w:t>
      </w:r>
      <w:r w:rsidR="0048424F">
        <w:rPr>
          <w:rFonts w:ascii="Times New Roman" w:hAnsi="Times New Roman"/>
          <w:sz w:val="28"/>
          <w:szCs w:val="28"/>
        </w:rPr>
        <w:t xml:space="preserve"> </w:t>
      </w:r>
      <w:r w:rsidR="0048424F" w:rsidRPr="0048424F">
        <w:rPr>
          <w:rFonts w:ascii="Times New Roman" w:hAnsi="Times New Roman"/>
          <w:sz w:val="28"/>
          <w:szCs w:val="28"/>
        </w:rPr>
        <w:t xml:space="preserve">родителей к </w:t>
      </w:r>
      <w:r w:rsidR="0048424F" w:rsidRPr="002D62DF">
        <w:rPr>
          <w:rFonts w:ascii="Times New Roman" w:hAnsi="Times New Roman"/>
          <w:sz w:val="28"/>
          <w:szCs w:val="28"/>
        </w:rPr>
        <w:t>выявлени</w:t>
      </w:r>
      <w:r w:rsidR="0048424F">
        <w:rPr>
          <w:rFonts w:ascii="Times New Roman" w:hAnsi="Times New Roman"/>
          <w:sz w:val="28"/>
          <w:szCs w:val="28"/>
        </w:rPr>
        <w:t>ю</w:t>
      </w:r>
      <w:r w:rsidR="0048424F" w:rsidRPr="002D62DF">
        <w:rPr>
          <w:rFonts w:ascii="Times New Roman" w:hAnsi="Times New Roman"/>
          <w:sz w:val="28"/>
          <w:szCs w:val="28"/>
        </w:rPr>
        <w:t>, поддержк</w:t>
      </w:r>
      <w:r w:rsidR="0048424F">
        <w:rPr>
          <w:rFonts w:ascii="Times New Roman" w:hAnsi="Times New Roman"/>
          <w:sz w:val="28"/>
          <w:szCs w:val="28"/>
        </w:rPr>
        <w:t>е</w:t>
      </w:r>
      <w:r w:rsidR="0048424F" w:rsidRPr="002D62DF">
        <w:rPr>
          <w:rFonts w:ascii="Times New Roman" w:hAnsi="Times New Roman"/>
          <w:sz w:val="28"/>
          <w:szCs w:val="28"/>
        </w:rPr>
        <w:t>, развити</w:t>
      </w:r>
      <w:r w:rsidR="0048424F">
        <w:rPr>
          <w:rFonts w:ascii="Times New Roman" w:hAnsi="Times New Roman"/>
          <w:sz w:val="28"/>
          <w:szCs w:val="28"/>
        </w:rPr>
        <w:t>ю</w:t>
      </w:r>
      <w:r w:rsidR="0048424F" w:rsidRPr="002D62DF">
        <w:rPr>
          <w:rFonts w:ascii="Times New Roman" w:hAnsi="Times New Roman"/>
          <w:sz w:val="28"/>
          <w:szCs w:val="28"/>
        </w:rPr>
        <w:t xml:space="preserve"> лидерских, организаторских способностей  </w:t>
      </w:r>
      <w:r w:rsidR="00C53C7C">
        <w:rPr>
          <w:rFonts w:ascii="Times New Roman" w:hAnsi="Times New Roman"/>
          <w:sz w:val="28"/>
          <w:szCs w:val="28"/>
        </w:rPr>
        <w:t>учащихся</w:t>
      </w:r>
      <w:r w:rsidR="0048424F">
        <w:rPr>
          <w:rFonts w:ascii="Times New Roman" w:hAnsi="Times New Roman"/>
          <w:sz w:val="28"/>
          <w:szCs w:val="28"/>
        </w:rPr>
        <w:t xml:space="preserve"> и формированию осознанного и грамотного отношения к своим возможностям, здоровью и самоопределению</w:t>
      </w:r>
      <w:r w:rsidR="0048424F" w:rsidRPr="00061C56">
        <w:rPr>
          <w:rFonts w:ascii="Times New Roman" w:hAnsi="Times New Roman"/>
          <w:sz w:val="28"/>
          <w:szCs w:val="28"/>
        </w:rPr>
        <w:t xml:space="preserve">. </w:t>
      </w:r>
      <w:r w:rsidR="00C53C7C" w:rsidRPr="00061C56">
        <w:rPr>
          <w:rFonts w:ascii="Times New Roman" w:hAnsi="Times New Roman"/>
          <w:bCs/>
          <w:color w:val="000000"/>
          <w:sz w:val="28"/>
          <w:szCs w:val="28"/>
        </w:rPr>
        <w:t>П</w:t>
      </w:r>
      <w:r w:rsidR="002762EE">
        <w:rPr>
          <w:rFonts w:ascii="Times New Roman" w:hAnsi="Times New Roman"/>
          <w:bCs/>
          <w:color w:val="000000"/>
          <w:sz w:val="28"/>
          <w:szCs w:val="28"/>
        </w:rPr>
        <w:t>рактическое пособие</w:t>
      </w:r>
      <w:r w:rsidR="00C53C7C" w:rsidRPr="00061C56">
        <w:rPr>
          <w:rFonts w:ascii="Times New Roman" w:hAnsi="Times New Roman"/>
          <w:bCs/>
          <w:color w:val="000000"/>
          <w:sz w:val="28"/>
          <w:szCs w:val="28"/>
        </w:rPr>
        <w:t xml:space="preserve"> ориентирован</w:t>
      </w:r>
      <w:r w:rsidR="002762EE">
        <w:rPr>
          <w:rFonts w:ascii="Times New Roman" w:hAnsi="Times New Roman"/>
          <w:bCs/>
          <w:color w:val="000000"/>
          <w:sz w:val="28"/>
          <w:szCs w:val="28"/>
        </w:rPr>
        <w:t>о</w:t>
      </w:r>
      <w:r w:rsidR="00C53C7C" w:rsidRPr="00061C56">
        <w:rPr>
          <w:rFonts w:ascii="Times New Roman" w:hAnsi="Times New Roman"/>
          <w:bCs/>
          <w:color w:val="000000"/>
          <w:sz w:val="28"/>
          <w:szCs w:val="28"/>
        </w:rPr>
        <w:t xml:space="preserve"> на социальный заказ обучающихся и родителей к подготовке будущих защитни</w:t>
      </w:r>
      <w:r w:rsidR="00061C56">
        <w:rPr>
          <w:rFonts w:ascii="Times New Roman" w:hAnsi="Times New Roman"/>
          <w:bCs/>
          <w:color w:val="000000"/>
          <w:sz w:val="28"/>
          <w:szCs w:val="28"/>
        </w:rPr>
        <w:t>ков Отечества.</w:t>
      </w:r>
      <w:r w:rsidR="00C53C7C" w:rsidRPr="00061C56">
        <w:rPr>
          <w:rFonts w:ascii="Times New Roman" w:hAnsi="Times New Roman"/>
          <w:color w:val="000000"/>
          <w:sz w:val="28"/>
          <w:szCs w:val="28"/>
        </w:rPr>
        <w:t xml:space="preserve"> </w:t>
      </w:r>
      <w:r w:rsidR="00061C56">
        <w:rPr>
          <w:rFonts w:ascii="Times New Roman" w:hAnsi="Times New Roman"/>
          <w:color w:val="000000"/>
          <w:sz w:val="28"/>
          <w:szCs w:val="28"/>
        </w:rPr>
        <w:t>У</w:t>
      </w:r>
      <w:r w:rsidR="00C53C7C" w:rsidRPr="00061C56">
        <w:rPr>
          <w:rFonts w:ascii="Times New Roman" w:hAnsi="Times New Roman"/>
          <w:color w:val="000000"/>
          <w:sz w:val="28"/>
          <w:szCs w:val="28"/>
        </w:rPr>
        <w:t xml:space="preserve"> детей формируются личностные качества, знания, умения и навыки необходимые на службе в Вооруженных Силах Российской Федерации</w:t>
      </w:r>
      <w:r w:rsidR="00061C56">
        <w:rPr>
          <w:rFonts w:ascii="Times New Roman" w:hAnsi="Times New Roman"/>
          <w:color w:val="000000"/>
          <w:sz w:val="28"/>
          <w:szCs w:val="28"/>
        </w:rPr>
        <w:t xml:space="preserve"> -</w:t>
      </w:r>
      <w:r w:rsidR="00061C56" w:rsidRPr="00061C56">
        <w:rPr>
          <w:rFonts w:ascii="Times New Roman" w:hAnsi="Times New Roman"/>
          <w:sz w:val="28"/>
          <w:szCs w:val="28"/>
        </w:rPr>
        <w:t xml:space="preserve"> </w:t>
      </w:r>
      <w:r w:rsidR="00061C56" w:rsidRPr="00014EDC">
        <w:rPr>
          <w:rFonts w:ascii="Times New Roman" w:hAnsi="Times New Roman"/>
          <w:sz w:val="28"/>
          <w:szCs w:val="28"/>
        </w:rPr>
        <w:t>стрессоустойчивость</w:t>
      </w:r>
      <w:r w:rsidR="00061C56" w:rsidRPr="00686C2D">
        <w:rPr>
          <w:rFonts w:ascii="Times New Roman" w:hAnsi="Times New Roman"/>
          <w:sz w:val="28"/>
          <w:szCs w:val="28"/>
        </w:rPr>
        <w:t>, конкурентоспособность</w:t>
      </w:r>
      <w:r w:rsidR="00061C56">
        <w:rPr>
          <w:rFonts w:ascii="Times New Roman" w:hAnsi="Times New Roman"/>
          <w:sz w:val="28"/>
          <w:szCs w:val="28"/>
        </w:rPr>
        <w:t>.</w:t>
      </w:r>
      <w:r w:rsidR="00061C56" w:rsidRPr="00014EDC">
        <w:rPr>
          <w:rFonts w:ascii="Times New Roman" w:hAnsi="Times New Roman"/>
          <w:sz w:val="28"/>
          <w:szCs w:val="28"/>
        </w:rPr>
        <w:t xml:space="preserve"> Возросла потребность в специалистах, имеющих не только высокий профессиональный уровень, но и лидерские качества,    знания и навыки успешного управления, разн</w:t>
      </w:r>
      <w:r w:rsidR="00957885">
        <w:rPr>
          <w:rFonts w:ascii="Times New Roman" w:hAnsi="Times New Roman"/>
          <w:sz w:val="28"/>
          <w:szCs w:val="28"/>
        </w:rPr>
        <w:t xml:space="preserve">осторонние и устойчивые взгляды. </w:t>
      </w:r>
      <w:r w:rsidR="00061C56" w:rsidRPr="00686C2D">
        <w:rPr>
          <w:rFonts w:ascii="Times New Roman" w:hAnsi="Times New Roman"/>
          <w:sz w:val="28"/>
          <w:szCs w:val="28"/>
        </w:rPr>
        <w:t>Всё</w:t>
      </w:r>
      <w:r w:rsidR="00061C56" w:rsidRPr="00364D00">
        <w:rPr>
          <w:rFonts w:ascii="Times New Roman" w:hAnsi="Times New Roman"/>
          <w:sz w:val="28"/>
          <w:szCs w:val="28"/>
        </w:rPr>
        <w:t xml:space="preserve"> это и многое другое из современных условий</w:t>
      </w:r>
      <w:r w:rsidR="00061C56">
        <w:rPr>
          <w:rFonts w:ascii="Times New Roman" w:hAnsi="Times New Roman"/>
          <w:sz w:val="28"/>
          <w:szCs w:val="28"/>
        </w:rPr>
        <w:t xml:space="preserve"> </w:t>
      </w:r>
      <w:r w:rsidR="00061C56" w:rsidRPr="00364D00">
        <w:rPr>
          <w:rFonts w:ascii="Times New Roman" w:hAnsi="Times New Roman"/>
          <w:sz w:val="28"/>
          <w:szCs w:val="28"/>
        </w:rPr>
        <w:t>- это те самые обстоятельства,  в которых предстоит проявить себя молодому человеку</w:t>
      </w:r>
      <w:r w:rsidR="00061C56">
        <w:rPr>
          <w:rFonts w:ascii="Times New Roman" w:hAnsi="Times New Roman"/>
          <w:sz w:val="28"/>
          <w:szCs w:val="28"/>
        </w:rPr>
        <w:t>, выбравшему</w:t>
      </w:r>
      <w:r w:rsidR="00957885">
        <w:rPr>
          <w:rFonts w:ascii="Times New Roman" w:hAnsi="Times New Roman"/>
          <w:sz w:val="28"/>
          <w:szCs w:val="28"/>
        </w:rPr>
        <w:t xml:space="preserve"> службу в Вооружённых Силах Рос</w:t>
      </w:r>
      <w:r w:rsidR="00061C56">
        <w:rPr>
          <w:rFonts w:ascii="Times New Roman" w:hAnsi="Times New Roman"/>
          <w:sz w:val="28"/>
          <w:szCs w:val="28"/>
        </w:rPr>
        <w:t>сийской Федерации</w:t>
      </w:r>
      <w:r w:rsidR="00061C56" w:rsidRPr="00364D00">
        <w:rPr>
          <w:rFonts w:ascii="Times New Roman" w:hAnsi="Times New Roman"/>
          <w:sz w:val="28"/>
          <w:szCs w:val="28"/>
        </w:rPr>
        <w:t xml:space="preserve">.  Это </w:t>
      </w:r>
      <w:r w:rsidR="00061C56">
        <w:rPr>
          <w:rFonts w:ascii="Times New Roman" w:hAnsi="Times New Roman"/>
          <w:sz w:val="28"/>
          <w:szCs w:val="28"/>
        </w:rPr>
        <w:t>повлияло</w:t>
      </w:r>
      <w:r w:rsidR="00061C56" w:rsidRPr="00364D00">
        <w:rPr>
          <w:rFonts w:ascii="Times New Roman" w:hAnsi="Times New Roman"/>
          <w:sz w:val="28"/>
          <w:szCs w:val="28"/>
        </w:rPr>
        <w:t xml:space="preserve"> на  взгляд и подходы к вопросу </w:t>
      </w:r>
      <w:r w:rsidR="00957885">
        <w:rPr>
          <w:rFonts w:ascii="Times New Roman" w:hAnsi="Times New Roman"/>
          <w:sz w:val="28"/>
          <w:szCs w:val="28"/>
        </w:rPr>
        <w:t xml:space="preserve">нравственно-эстетического воспитания будущих защитников Отечества, </w:t>
      </w:r>
      <w:r w:rsidR="00061C56" w:rsidRPr="00364D00">
        <w:rPr>
          <w:rFonts w:ascii="Times New Roman" w:hAnsi="Times New Roman"/>
          <w:sz w:val="28"/>
          <w:szCs w:val="28"/>
        </w:rPr>
        <w:t>выявлени</w:t>
      </w:r>
      <w:r w:rsidR="00C973D4">
        <w:rPr>
          <w:rFonts w:ascii="Times New Roman" w:hAnsi="Times New Roman"/>
          <w:sz w:val="28"/>
          <w:szCs w:val="28"/>
        </w:rPr>
        <w:t xml:space="preserve">ю творческих качеств, </w:t>
      </w:r>
      <w:r w:rsidR="00061C56">
        <w:rPr>
          <w:rFonts w:ascii="Times New Roman" w:hAnsi="Times New Roman"/>
          <w:sz w:val="28"/>
          <w:szCs w:val="28"/>
        </w:rPr>
        <w:t xml:space="preserve">способности к лидерству у учащихся </w:t>
      </w:r>
      <w:r w:rsidR="00061C56" w:rsidRPr="00364D00">
        <w:rPr>
          <w:rFonts w:ascii="Times New Roman" w:hAnsi="Times New Roman"/>
          <w:sz w:val="28"/>
          <w:szCs w:val="28"/>
        </w:rPr>
        <w:t xml:space="preserve"> и подготовк</w:t>
      </w:r>
      <w:r w:rsidR="00C973D4">
        <w:rPr>
          <w:rFonts w:ascii="Times New Roman" w:hAnsi="Times New Roman"/>
          <w:sz w:val="28"/>
          <w:szCs w:val="28"/>
        </w:rPr>
        <w:t>е</w:t>
      </w:r>
      <w:r w:rsidR="00061C56" w:rsidRPr="00364D00">
        <w:rPr>
          <w:rFonts w:ascii="Times New Roman" w:hAnsi="Times New Roman"/>
          <w:sz w:val="28"/>
          <w:szCs w:val="28"/>
        </w:rPr>
        <w:t xml:space="preserve"> эффективных лидеров. </w:t>
      </w:r>
      <w:r w:rsidR="00061C56" w:rsidRPr="002D62DF">
        <w:rPr>
          <w:rFonts w:ascii="Times New Roman" w:hAnsi="Times New Roman"/>
          <w:sz w:val="28"/>
          <w:szCs w:val="28"/>
        </w:rPr>
        <w:t>В современных условиях востребован молодой че</w:t>
      </w:r>
      <w:r w:rsidR="00061C56">
        <w:rPr>
          <w:rFonts w:ascii="Times New Roman" w:hAnsi="Times New Roman"/>
          <w:sz w:val="28"/>
          <w:szCs w:val="28"/>
        </w:rPr>
        <w:t>ловек, обладающий разнообразным</w:t>
      </w:r>
      <w:r w:rsidR="00061C56" w:rsidRPr="002D62DF">
        <w:rPr>
          <w:rFonts w:ascii="Times New Roman" w:hAnsi="Times New Roman"/>
          <w:sz w:val="28"/>
          <w:szCs w:val="28"/>
        </w:rPr>
        <w:t xml:space="preserve"> набором компетенций, интеллектом и принимающий активное участие в жизни своей страны, который </w:t>
      </w:r>
      <w:r w:rsidR="00061C56">
        <w:rPr>
          <w:rFonts w:ascii="Times New Roman" w:hAnsi="Times New Roman"/>
          <w:sz w:val="28"/>
          <w:szCs w:val="28"/>
        </w:rPr>
        <w:t xml:space="preserve">умеет работать в команде и </w:t>
      </w:r>
      <w:r w:rsidR="00061C56" w:rsidRPr="002D62DF">
        <w:rPr>
          <w:rFonts w:ascii="Times New Roman" w:hAnsi="Times New Roman"/>
          <w:sz w:val="28"/>
          <w:szCs w:val="28"/>
        </w:rPr>
        <w:t>готов в</w:t>
      </w:r>
      <w:r w:rsidR="00061C56">
        <w:rPr>
          <w:rFonts w:ascii="Times New Roman" w:hAnsi="Times New Roman"/>
          <w:sz w:val="28"/>
          <w:szCs w:val="28"/>
        </w:rPr>
        <w:t>зять на себя от</w:t>
      </w:r>
      <w:r w:rsidR="00061C56">
        <w:rPr>
          <w:rFonts w:ascii="Times New Roman" w:hAnsi="Times New Roman"/>
          <w:sz w:val="28"/>
          <w:szCs w:val="28"/>
        </w:rPr>
        <w:softHyphen/>
        <w:t>ветственность.</w:t>
      </w:r>
    </w:p>
    <w:p w:rsidR="00DD443D" w:rsidRDefault="00061C56" w:rsidP="00061C56">
      <w:pPr>
        <w:tabs>
          <w:tab w:val="left" w:pos="0"/>
        </w:tabs>
        <w:spacing w:after="0"/>
        <w:ind w:firstLine="567"/>
        <w:jc w:val="both"/>
        <w:rPr>
          <w:rFonts w:ascii="Times New Roman" w:hAnsi="Times New Roman"/>
          <w:sz w:val="28"/>
          <w:szCs w:val="28"/>
        </w:rPr>
      </w:pPr>
      <w:r>
        <w:rPr>
          <w:rFonts w:ascii="Times New Roman" w:hAnsi="Times New Roman"/>
          <w:sz w:val="28"/>
          <w:szCs w:val="28"/>
        </w:rPr>
        <w:t xml:space="preserve">  </w:t>
      </w:r>
      <w:r w:rsidR="002D62DF" w:rsidRPr="002D62DF">
        <w:rPr>
          <w:rFonts w:ascii="Times New Roman" w:hAnsi="Times New Roman"/>
          <w:sz w:val="28"/>
          <w:szCs w:val="28"/>
        </w:rPr>
        <w:t>Вся работа</w:t>
      </w:r>
      <w:r w:rsidR="00C45670">
        <w:rPr>
          <w:rFonts w:ascii="Times New Roman" w:hAnsi="Times New Roman"/>
          <w:sz w:val="28"/>
          <w:szCs w:val="28"/>
        </w:rPr>
        <w:t xml:space="preserve"> по </w:t>
      </w:r>
      <w:r w:rsidR="00C973D4">
        <w:rPr>
          <w:rFonts w:ascii="Times New Roman" w:hAnsi="Times New Roman"/>
          <w:sz w:val="28"/>
          <w:szCs w:val="28"/>
        </w:rPr>
        <w:t>реализации культурно-эстетичского и нравственного развития</w:t>
      </w:r>
      <w:r w:rsidR="002D62DF" w:rsidRPr="002D62DF">
        <w:rPr>
          <w:rFonts w:ascii="Times New Roman" w:hAnsi="Times New Roman"/>
          <w:sz w:val="28"/>
          <w:szCs w:val="28"/>
        </w:rPr>
        <w:t xml:space="preserve"> направлена на выявление, поддержку, развити</w:t>
      </w:r>
      <w:r w:rsidR="00C920AE">
        <w:rPr>
          <w:rFonts w:ascii="Times New Roman" w:hAnsi="Times New Roman"/>
          <w:sz w:val="28"/>
          <w:szCs w:val="28"/>
        </w:rPr>
        <w:t>е</w:t>
      </w:r>
      <w:r w:rsidR="002D62DF" w:rsidRPr="002D62DF">
        <w:rPr>
          <w:rFonts w:ascii="Times New Roman" w:hAnsi="Times New Roman"/>
          <w:sz w:val="28"/>
          <w:szCs w:val="28"/>
        </w:rPr>
        <w:t xml:space="preserve"> </w:t>
      </w:r>
      <w:r w:rsidR="00C973D4">
        <w:rPr>
          <w:rFonts w:ascii="Times New Roman" w:hAnsi="Times New Roman"/>
          <w:sz w:val="28"/>
          <w:szCs w:val="28"/>
        </w:rPr>
        <w:t xml:space="preserve">организаторских способностей воспитанников </w:t>
      </w:r>
      <w:r>
        <w:rPr>
          <w:rFonts w:ascii="Times New Roman" w:hAnsi="Times New Roman"/>
          <w:sz w:val="28"/>
          <w:szCs w:val="28"/>
        </w:rPr>
        <w:t>юнармейских отрядов</w:t>
      </w:r>
      <w:r w:rsidR="00110AFA">
        <w:rPr>
          <w:rFonts w:ascii="Times New Roman" w:hAnsi="Times New Roman"/>
          <w:sz w:val="28"/>
          <w:szCs w:val="28"/>
        </w:rPr>
        <w:t xml:space="preserve"> и</w:t>
      </w:r>
      <w:r w:rsidR="002D62DF">
        <w:rPr>
          <w:rFonts w:ascii="Times New Roman" w:hAnsi="Times New Roman"/>
          <w:sz w:val="28"/>
          <w:szCs w:val="28"/>
        </w:rPr>
        <w:t xml:space="preserve"> формирование </w:t>
      </w:r>
      <w:r w:rsidR="00110AFA">
        <w:rPr>
          <w:rFonts w:ascii="Times New Roman" w:hAnsi="Times New Roman"/>
          <w:sz w:val="28"/>
          <w:szCs w:val="28"/>
        </w:rPr>
        <w:t xml:space="preserve">осознанного и </w:t>
      </w:r>
      <w:r w:rsidR="002D62DF">
        <w:rPr>
          <w:rFonts w:ascii="Times New Roman" w:hAnsi="Times New Roman"/>
          <w:sz w:val="28"/>
          <w:szCs w:val="28"/>
        </w:rPr>
        <w:t xml:space="preserve">грамотного отношения к </w:t>
      </w:r>
      <w:r w:rsidR="00110AFA">
        <w:rPr>
          <w:rFonts w:ascii="Times New Roman" w:hAnsi="Times New Roman"/>
          <w:sz w:val="28"/>
          <w:szCs w:val="28"/>
        </w:rPr>
        <w:t xml:space="preserve">своим возможностям, здоровью и </w:t>
      </w:r>
      <w:r w:rsidR="00110AFA">
        <w:rPr>
          <w:rFonts w:ascii="Times New Roman" w:hAnsi="Times New Roman"/>
          <w:sz w:val="28"/>
          <w:szCs w:val="28"/>
        </w:rPr>
        <w:lastRenderedPageBreak/>
        <w:t>самоопределению.</w:t>
      </w:r>
      <w:r w:rsidR="00014EDC">
        <w:rPr>
          <w:rFonts w:ascii="Times New Roman" w:hAnsi="Times New Roman"/>
          <w:sz w:val="28"/>
          <w:szCs w:val="28"/>
        </w:rPr>
        <w:t xml:space="preserve"> И ка</w:t>
      </w:r>
      <w:r w:rsidR="00014EDC" w:rsidRPr="00364D00">
        <w:rPr>
          <w:rFonts w:ascii="Times New Roman" w:hAnsi="Times New Roman"/>
          <w:sz w:val="28"/>
          <w:szCs w:val="28"/>
        </w:rPr>
        <w:t>к никогда стала актуальна практическая значимость обучения, научность подходов и разнообразие предлагаемых инст</w:t>
      </w:r>
      <w:r w:rsidR="00CC7C35">
        <w:rPr>
          <w:rFonts w:ascii="Times New Roman" w:hAnsi="Times New Roman"/>
          <w:sz w:val="28"/>
          <w:szCs w:val="28"/>
        </w:rPr>
        <w:t>рументов</w:t>
      </w:r>
      <w:r w:rsidR="00014EDC" w:rsidRPr="00364D00">
        <w:rPr>
          <w:rFonts w:ascii="Times New Roman" w:hAnsi="Times New Roman"/>
          <w:sz w:val="28"/>
          <w:szCs w:val="28"/>
        </w:rPr>
        <w:t>.</w:t>
      </w:r>
    </w:p>
    <w:p w:rsidR="000A73E3" w:rsidRDefault="009A7299" w:rsidP="00D51586">
      <w:pPr>
        <w:pStyle w:val="ae"/>
        <w:spacing w:after="120"/>
        <w:ind w:firstLine="851"/>
        <w:jc w:val="both"/>
        <w:rPr>
          <w:rFonts w:ascii="Times New Roman" w:hAnsi="Times New Roman"/>
          <w:sz w:val="28"/>
          <w:szCs w:val="28"/>
        </w:rPr>
      </w:pPr>
      <w:r w:rsidRPr="00C920AE">
        <w:rPr>
          <w:rFonts w:ascii="Times New Roman" w:hAnsi="Times New Roman"/>
          <w:b/>
          <w:sz w:val="28"/>
          <w:szCs w:val="28"/>
        </w:rPr>
        <w:t>П</w:t>
      </w:r>
      <w:r w:rsidR="00E13913" w:rsidRPr="00C920AE">
        <w:rPr>
          <w:rFonts w:ascii="Times New Roman" w:hAnsi="Times New Roman"/>
          <w:b/>
          <w:sz w:val="28"/>
          <w:szCs w:val="28"/>
        </w:rPr>
        <w:t xml:space="preserve">едагогическая целесообразность </w:t>
      </w:r>
      <w:r w:rsidR="00C973D4">
        <w:rPr>
          <w:rFonts w:ascii="Times New Roman" w:hAnsi="Times New Roman"/>
          <w:b/>
          <w:sz w:val="28"/>
          <w:szCs w:val="28"/>
        </w:rPr>
        <w:t>пособия</w:t>
      </w:r>
      <w:r w:rsidR="00D51586">
        <w:rPr>
          <w:rFonts w:ascii="Times New Roman" w:hAnsi="Times New Roman"/>
          <w:b/>
          <w:sz w:val="28"/>
          <w:szCs w:val="28"/>
        </w:rPr>
        <w:t xml:space="preserve">. </w:t>
      </w:r>
      <w:r w:rsidR="00C920AE" w:rsidRPr="00C920AE">
        <w:rPr>
          <w:rFonts w:ascii="Times New Roman" w:hAnsi="Times New Roman"/>
          <w:sz w:val="28"/>
          <w:szCs w:val="28"/>
        </w:rPr>
        <w:t xml:space="preserve">В основе лежит идея последовательного формирования </w:t>
      </w:r>
      <w:r w:rsidR="00C45670">
        <w:rPr>
          <w:rFonts w:ascii="Times New Roman" w:hAnsi="Times New Roman"/>
          <w:sz w:val="28"/>
          <w:szCs w:val="28"/>
        </w:rPr>
        <w:t>личностного</w:t>
      </w:r>
      <w:r w:rsidR="00C45670" w:rsidRPr="00FF7B15">
        <w:rPr>
          <w:rFonts w:ascii="Times New Roman" w:hAnsi="Times New Roman"/>
          <w:sz w:val="28"/>
          <w:szCs w:val="28"/>
        </w:rPr>
        <w:t xml:space="preserve"> </w:t>
      </w:r>
      <w:r w:rsidR="000A73E3">
        <w:rPr>
          <w:rFonts w:ascii="Times New Roman" w:hAnsi="Times New Roman"/>
          <w:sz w:val="28"/>
          <w:szCs w:val="28"/>
        </w:rPr>
        <w:t xml:space="preserve">роста </w:t>
      </w:r>
      <w:r w:rsidR="00C973D4">
        <w:rPr>
          <w:rFonts w:ascii="Times New Roman" w:hAnsi="Times New Roman"/>
          <w:sz w:val="28"/>
          <w:szCs w:val="28"/>
        </w:rPr>
        <w:t>юнармейца</w:t>
      </w:r>
      <w:r w:rsidR="000A73E3">
        <w:rPr>
          <w:rFonts w:ascii="Times New Roman" w:hAnsi="Times New Roman"/>
          <w:sz w:val="28"/>
          <w:szCs w:val="28"/>
        </w:rPr>
        <w:t xml:space="preserve">. </w:t>
      </w:r>
    </w:p>
    <w:p w:rsidR="00C920AE" w:rsidRDefault="00C920AE" w:rsidP="00D51586">
      <w:pPr>
        <w:pStyle w:val="WW-"/>
        <w:spacing w:after="0" w:line="240" w:lineRule="auto"/>
        <w:rPr>
          <w:rFonts w:cs="Times New Roman"/>
        </w:rPr>
      </w:pPr>
      <w:r w:rsidRPr="00C920AE">
        <w:rPr>
          <w:rFonts w:cs="Times New Roman"/>
          <w:i/>
        </w:rPr>
        <w:t>Концептуальными идеями программы</w:t>
      </w:r>
      <w:r w:rsidRPr="00C920AE">
        <w:rPr>
          <w:rFonts w:cs="Times New Roman"/>
        </w:rPr>
        <w:t xml:space="preserve"> являются:</w:t>
      </w:r>
    </w:p>
    <w:p w:rsidR="00C920AE" w:rsidRPr="00C920AE" w:rsidRDefault="00C920AE" w:rsidP="00BC4ABE">
      <w:pPr>
        <w:pStyle w:val="WW-"/>
        <w:widowControl w:val="0"/>
        <w:numPr>
          <w:ilvl w:val="0"/>
          <w:numId w:val="6"/>
        </w:numPr>
        <w:tabs>
          <w:tab w:val="clear" w:pos="360"/>
          <w:tab w:val="left" w:pos="-142"/>
          <w:tab w:val="left" w:pos="0"/>
          <w:tab w:val="left" w:pos="426"/>
        </w:tabs>
        <w:spacing w:after="0" w:line="240" w:lineRule="auto"/>
        <w:ind w:left="0" w:firstLine="0"/>
        <w:textAlignment w:val="auto"/>
        <w:rPr>
          <w:rFonts w:cs="Times New Roman"/>
        </w:rPr>
      </w:pPr>
      <w:r w:rsidRPr="00C920AE">
        <w:rPr>
          <w:rFonts w:cs="Times New Roman"/>
        </w:rPr>
        <w:t xml:space="preserve">педагогическая поддержка в развитии </w:t>
      </w:r>
      <w:r w:rsidR="000A73E3" w:rsidRPr="00FF7B15">
        <w:t xml:space="preserve">активности </w:t>
      </w:r>
      <w:r w:rsidR="000A73E3">
        <w:t>учащегося</w:t>
      </w:r>
      <w:r w:rsidR="000A73E3" w:rsidRPr="00FF7B15">
        <w:t xml:space="preserve">, его </w:t>
      </w:r>
      <w:r w:rsidR="005C611C">
        <w:t xml:space="preserve">  </w:t>
      </w:r>
      <w:r w:rsidR="000A73E3" w:rsidRPr="00FF7B15">
        <w:t>самостоятельност</w:t>
      </w:r>
      <w:r w:rsidR="000A73E3">
        <w:t>и</w:t>
      </w:r>
      <w:r w:rsidR="000A73E3" w:rsidRPr="00FF7B15">
        <w:t xml:space="preserve">, </w:t>
      </w:r>
      <w:r w:rsidR="000A73E3">
        <w:t xml:space="preserve">креативности, </w:t>
      </w:r>
      <w:r w:rsidR="00C973D4">
        <w:t xml:space="preserve">нравственности, </w:t>
      </w:r>
      <w:r w:rsidR="000A73E3" w:rsidRPr="005D546B">
        <w:t>формир</w:t>
      </w:r>
      <w:r w:rsidR="000A73E3">
        <w:t xml:space="preserve">овании </w:t>
      </w:r>
      <w:r w:rsidR="000A73E3" w:rsidRPr="005D546B">
        <w:t xml:space="preserve"> лидерски</w:t>
      </w:r>
      <w:r w:rsidR="000A73E3">
        <w:t xml:space="preserve">х </w:t>
      </w:r>
      <w:r w:rsidR="000A73E3" w:rsidRPr="005D546B">
        <w:t xml:space="preserve"> качеств через навыки продуктивной индивидуальной и групповой работы</w:t>
      </w:r>
      <w:r w:rsidRPr="00C920AE">
        <w:rPr>
          <w:rFonts w:cs="Times New Roman"/>
        </w:rPr>
        <w:t>;</w:t>
      </w:r>
    </w:p>
    <w:p w:rsidR="00C920AE" w:rsidRPr="003F1076" w:rsidRDefault="00C920AE" w:rsidP="00BC4ABE">
      <w:pPr>
        <w:pStyle w:val="WW-"/>
        <w:widowControl w:val="0"/>
        <w:numPr>
          <w:ilvl w:val="0"/>
          <w:numId w:val="6"/>
        </w:numPr>
        <w:tabs>
          <w:tab w:val="clear" w:pos="360"/>
          <w:tab w:val="left" w:pos="-142"/>
          <w:tab w:val="left" w:pos="0"/>
          <w:tab w:val="left" w:pos="426"/>
        </w:tabs>
        <w:spacing w:after="0" w:line="240" w:lineRule="auto"/>
        <w:ind w:left="0" w:firstLine="0"/>
        <w:textAlignment w:val="auto"/>
        <w:rPr>
          <w:rFonts w:cs="Times New Roman"/>
        </w:rPr>
      </w:pPr>
      <w:r w:rsidRPr="00C920AE">
        <w:rPr>
          <w:rFonts w:cs="Times New Roman"/>
        </w:rPr>
        <w:t>помощь в жизненном и профессиональном самоопределении личности;</w:t>
      </w:r>
    </w:p>
    <w:p w:rsidR="00FC63F6" w:rsidRPr="00CE6883" w:rsidRDefault="003F1076" w:rsidP="00BC4ABE">
      <w:pPr>
        <w:pStyle w:val="WW-"/>
        <w:widowControl w:val="0"/>
        <w:numPr>
          <w:ilvl w:val="0"/>
          <w:numId w:val="6"/>
        </w:numPr>
        <w:tabs>
          <w:tab w:val="clear" w:pos="360"/>
          <w:tab w:val="left" w:pos="-142"/>
          <w:tab w:val="left" w:pos="0"/>
          <w:tab w:val="left" w:pos="426"/>
        </w:tabs>
        <w:spacing w:after="0" w:line="240" w:lineRule="auto"/>
        <w:ind w:left="0" w:firstLine="0"/>
        <w:textAlignment w:val="auto"/>
      </w:pPr>
      <w:r w:rsidRPr="00BA6C16">
        <w:rPr>
          <w:rFonts w:cs="Times New Roman"/>
        </w:rPr>
        <w:t xml:space="preserve">развитие основных компетентностей  учащихся для успешной адаптации в социуме в аспектах общения, самореализации и самоутверждения, </w:t>
      </w:r>
      <w:r>
        <w:t xml:space="preserve">здорового образа жизни и экологического </w:t>
      </w:r>
      <w:r w:rsidRPr="00AE76D3">
        <w:t>поведения</w:t>
      </w:r>
      <w:r w:rsidR="00D51586">
        <w:rPr>
          <w:rFonts w:cs="Times New Roman"/>
        </w:rPr>
        <w:t>.</w:t>
      </w:r>
      <w:r w:rsidR="004A21DC" w:rsidRPr="00BA6C16">
        <w:rPr>
          <w:rFonts w:cs="Times New Roman"/>
        </w:rPr>
        <w:t xml:space="preserve">                          </w:t>
      </w:r>
    </w:p>
    <w:p w:rsidR="00564857" w:rsidRDefault="00564857" w:rsidP="00A722AE">
      <w:pPr>
        <w:pStyle w:val="3"/>
      </w:pPr>
      <w:bookmarkStart w:id="6" w:name="_Toc503959605"/>
      <w:bookmarkStart w:id="7" w:name="_Toc414373899"/>
      <w:bookmarkStart w:id="8" w:name="_Toc414373898"/>
      <w:r>
        <w:t>1.</w:t>
      </w:r>
      <w:r w:rsidR="00EF182B">
        <w:t>1.</w:t>
      </w:r>
      <w:r>
        <w:t>3. Отличительные особенности</w:t>
      </w:r>
      <w:bookmarkEnd w:id="6"/>
      <w:r>
        <w:t xml:space="preserve"> </w:t>
      </w:r>
      <w:bookmarkEnd w:id="7"/>
    </w:p>
    <w:p w:rsidR="00564857" w:rsidRDefault="00564857" w:rsidP="00D51586">
      <w:pPr>
        <w:tabs>
          <w:tab w:val="left" w:pos="-142"/>
        </w:tabs>
        <w:spacing w:after="0" w:line="240" w:lineRule="auto"/>
        <w:ind w:firstLine="540"/>
        <w:jc w:val="both"/>
        <w:rPr>
          <w:rFonts w:ascii="Times New Roman" w:hAnsi="Times New Roman"/>
          <w:sz w:val="28"/>
          <w:szCs w:val="28"/>
        </w:rPr>
      </w:pPr>
      <w:r w:rsidRPr="007A19C9">
        <w:rPr>
          <w:rFonts w:ascii="Times New Roman" w:hAnsi="Times New Roman"/>
          <w:sz w:val="28"/>
          <w:szCs w:val="28"/>
        </w:rPr>
        <w:t xml:space="preserve">Отличительными особенностями </w:t>
      </w:r>
      <w:r w:rsidR="00C973D4">
        <w:rPr>
          <w:rFonts w:ascii="Times New Roman" w:hAnsi="Times New Roman"/>
          <w:sz w:val="28"/>
          <w:szCs w:val="28"/>
        </w:rPr>
        <w:t>практического пособия</w:t>
      </w:r>
      <w:r w:rsidRPr="007A19C9">
        <w:rPr>
          <w:rFonts w:ascii="Times New Roman" w:hAnsi="Times New Roman"/>
          <w:sz w:val="28"/>
          <w:szCs w:val="28"/>
        </w:rPr>
        <w:t xml:space="preserve"> </w:t>
      </w:r>
      <w:r w:rsidR="00C973D4">
        <w:rPr>
          <w:rFonts w:ascii="Times New Roman" w:hAnsi="Times New Roman"/>
          <w:sz w:val="28"/>
          <w:szCs w:val="28"/>
        </w:rPr>
        <w:t xml:space="preserve">по нравственному и культурно-эстетическому развитию юнармейцев </w:t>
      </w:r>
      <w:r w:rsidRPr="007A19C9">
        <w:rPr>
          <w:rFonts w:ascii="Times New Roman" w:hAnsi="Times New Roman"/>
          <w:sz w:val="28"/>
          <w:szCs w:val="28"/>
        </w:rPr>
        <w:t>от уже существующих</w:t>
      </w:r>
      <w:r w:rsidRPr="005C611C">
        <w:rPr>
          <w:rFonts w:ascii="Times New Roman" w:hAnsi="Times New Roman"/>
          <w:sz w:val="28"/>
          <w:szCs w:val="28"/>
        </w:rPr>
        <w:t xml:space="preserve"> </w:t>
      </w:r>
      <w:r w:rsidRPr="007A19C9">
        <w:rPr>
          <w:rFonts w:ascii="Times New Roman" w:hAnsi="Times New Roman"/>
          <w:sz w:val="28"/>
          <w:szCs w:val="28"/>
        </w:rPr>
        <w:t>является следующее:</w:t>
      </w:r>
    </w:p>
    <w:p w:rsidR="00564857" w:rsidRPr="005B7972" w:rsidRDefault="00564857" w:rsidP="00BC4ABE">
      <w:pPr>
        <w:pStyle w:val="a7"/>
        <w:numPr>
          <w:ilvl w:val="0"/>
          <w:numId w:val="10"/>
        </w:numPr>
        <w:tabs>
          <w:tab w:val="left" w:pos="-142"/>
          <w:tab w:val="left" w:pos="851"/>
        </w:tabs>
        <w:spacing w:after="0" w:line="240" w:lineRule="auto"/>
        <w:ind w:left="0" w:firstLine="567"/>
        <w:jc w:val="both"/>
        <w:rPr>
          <w:rFonts w:ascii="Times New Roman" w:hAnsi="Times New Roman"/>
          <w:sz w:val="28"/>
          <w:szCs w:val="28"/>
        </w:rPr>
      </w:pPr>
      <w:r w:rsidRPr="005B7972">
        <w:rPr>
          <w:rFonts w:ascii="Times New Roman" w:hAnsi="Times New Roman"/>
          <w:sz w:val="28"/>
          <w:szCs w:val="28"/>
        </w:rPr>
        <w:t>В е</w:t>
      </w:r>
      <w:r w:rsidR="00187989">
        <w:rPr>
          <w:rFonts w:ascii="Times New Roman" w:hAnsi="Times New Roman"/>
          <w:sz w:val="28"/>
          <w:szCs w:val="28"/>
        </w:rPr>
        <w:t>го</w:t>
      </w:r>
      <w:r w:rsidRPr="005B7972">
        <w:rPr>
          <w:rFonts w:ascii="Times New Roman" w:hAnsi="Times New Roman"/>
          <w:sz w:val="28"/>
          <w:szCs w:val="28"/>
        </w:rPr>
        <w:t xml:space="preserve"> основе нет типовой программы.</w:t>
      </w:r>
    </w:p>
    <w:p w:rsidR="00F44724" w:rsidRDefault="00F44724" w:rsidP="00D51586">
      <w:pPr>
        <w:tabs>
          <w:tab w:val="left" w:pos="-142"/>
        </w:tabs>
        <w:spacing w:after="0" w:line="240" w:lineRule="auto"/>
        <w:ind w:firstLine="567"/>
        <w:jc w:val="both"/>
        <w:rPr>
          <w:rFonts w:ascii="Times New Roman" w:hAnsi="Times New Roman"/>
          <w:sz w:val="28"/>
          <w:szCs w:val="28"/>
        </w:rPr>
      </w:pPr>
      <w:r>
        <w:rPr>
          <w:rFonts w:ascii="Times New Roman" w:hAnsi="Times New Roman"/>
          <w:sz w:val="28"/>
          <w:szCs w:val="28"/>
        </w:rPr>
        <w:t>2</w:t>
      </w:r>
      <w:r w:rsidR="00564857">
        <w:rPr>
          <w:rFonts w:ascii="Times New Roman" w:hAnsi="Times New Roman"/>
          <w:sz w:val="28"/>
          <w:szCs w:val="28"/>
        </w:rPr>
        <w:t>. В процессе обучения воспитанники могут попробовать себя во всех ролях в команде</w:t>
      </w:r>
      <w:r>
        <w:rPr>
          <w:rFonts w:ascii="Times New Roman" w:hAnsi="Times New Roman"/>
          <w:sz w:val="28"/>
          <w:szCs w:val="28"/>
        </w:rPr>
        <w:t xml:space="preserve"> – лидер, аналитик, исполнитель.</w:t>
      </w:r>
    </w:p>
    <w:p w:rsidR="00564857" w:rsidRDefault="00F44724" w:rsidP="00D51586">
      <w:pPr>
        <w:tabs>
          <w:tab w:val="left" w:pos="-142"/>
        </w:tabs>
        <w:spacing w:after="0" w:line="240" w:lineRule="auto"/>
        <w:ind w:firstLine="567"/>
        <w:jc w:val="both"/>
        <w:rPr>
          <w:rFonts w:ascii="Times New Roman" w:hAnsi="Times New Roman"/>
          <w:sz w:val="28"/>
          <w:szCs w:val="28"/>
        </w:rPr>
      </w:pPr>
      <w:r>
        <w:rPr>
          <w:rFonts w:ascii="Times New Roman" w:hAnsi="Times New Roman"/>
          <w:sz w:val="28"/>
          <w:szCs w:val="28"/>
        </w:rPr>
        <w:t>3</w:t>
      </w:r>
      <w:r w:rsidR="00564857">
        <w:rPr>
          <w:rFonts w:ascii="Times New Roman" w:hAnsi="Times New Roman"/>
          <w:sz w:val="28"/>
          <w:szCs w:val="28"/>
        </w:rPr>
        <w:t>. Уделяется большое внимание здоровью учащихся</w:t>
      </w:r>
      <w:r>
        <w:rPr>
          <w:rFonts w:ascii="Times New Roman" w:hAnsi="Times New Roman"/>
          <w:sz w:val="28"/>
          <w:szCs w:val="28"/>
        </w:rPr>
        <w:t>,</w:t>
      </w:r>
      <w:r w:rsidR="00564857">
        <w:rPr>
          <w:rFonts w:ascii="Times New Roman" w:hAnsi="Times New Roman"/>
          <w:sz w:val="28"/>
          <w:szCs w:val="28"/>
        </w:rPr>
        <w:t xml:space="preserve"> прививается привычка  к здоровому образу жизни, экологическая грамотность и поведение. </w:t>
      </w:r>
    </w:p>
    <w:p w:rsidR="00564857" w:rsidRDefault="00F44724" w:rsidP="00D51586">
      <w:pPr>
        <w:tabs>
          <w:tab w:val="left" w:pos="-142"/>
        </w:tabs>
        <w:spacing w:after="0" w:line="240" w:lineRule="auto"/>
        <w:ind w:firstLine="567"/>
        <w:jc w:val="both"/>
        <w:rPr>
          <w:rFonts w:ascii="Times New Roman" w:hAnsi="Times New Roman"/>
          <w:sz w:val="28"/>
          <w:szCs w:val="28"/>
        </w:rPr>
      </w:pPr>
      <w:r>
        <w:rPr>
          <w:rFonts w:ascii="Times New Roman" w:hAnsi="Times New Roman"/>
          <w:sz w:val="28"/>
          <w:szCs w:val="28"/>
        </w:rPr>
        <w:t>4</w:t>
      </w:r>
      <w:r w:rsidR="00564857">
        <w:rPr>
          <w:rFonts w:ascii="Times New Roman" w:hAnsi="Times New Roman"/>
          <w:sz w:val="28"/>
          <w:szCs w:val="28"/>
        </w:rPr>
        <w:t xml:space="preserve">. Образовательные программы не дублируют аналогичные по направлениям, т.е. особое внимание уделяется уникальности и значимости материала, который доводится до учащихся. </w:t>
      </w:r>
    </w:p>
    <w:p w:rsidR="00151830" w:rsidRPr="00151830" w:rsidRDefault="00F44724" w:rsidP="00D51586">
      <w:pPr>
        <w:tabs>
          <w:tab w:val="left" w:pos="-142"/>
        </w:tabs>
        <w:spacing w:after="0" w:line="240" w:lineRule="auto"/>
        <w:ind w:firstLine="567"/>
        <w:jc w:val="both"/>
        <w:rPr>
          <w:rFonts w:ascii="Times New Roman" w:hAnsi="Times New Roman"/>
          <w:sz w:val="28"/>
          <w:szCs w:val="28"/>
        </w:rPr>
      </w:pPr>
      <w:r>
        <w:rPr>
          <w:rFonts w:ascii="Times New Roman" w:hAnsi="Times New Roman"/>
          <w:sz w:val="28"/>
          <w:szCs w:val="28"/>
        </w:rPr>
        <w:t>5</w:t>
      </w:r>
      <w:r w:rsidR="00564857">
        <w:rPr>
          <w:rFonts w:ascii="Times New Roman" w:hAnsi="Times New Roman"/>
          <w:sz w:val="28"/>
          <w:szCs w:val="28"/>
        </w:rPr>
        <w:t xml:space="preserve">. </w:t>
      </w:r>
      <w:bookmarkStart w:id="9" w:name="577"/>
      <w:r w:rsidR="00151830">
        <w:rPr>
          <w:rFonts w:ascii="Times New Roman" w:hAnsi="Times New Roman"/>
          <w:sz w:val="28"/>
          <w:szCs w:val="28"/>
        </w:rPr>
        <w:t>С</w:t>
      </w:r>
      <w:r w:rsidR="00151830" w:rsidRPr="00151830">
        <w:rPr>
          <w:rFonts w:ascii="Times New Roman" w:hAnsi="Times New Roman"/>
          <w:sz w:val="28"/>
          <w:szCs w:val="28"/>
        </w:rPr>
        <w:t>пособствует более разностороннему раскрытию индивидуальных способностей</w:t>
      </w:r>
      <w:bookmarkEnd w:id="9"/>
      <w:r w:rsidR="00151830">
        <w:rPr>
          <w:rFonts w:ascii="Times New Roman" w:hAnsi="Times New Roman"/>
          <w:sz w:val="28"/>
          <w:szCs w:val="28"/>
        </w:rPr>
        <w:t xml:space="preserve"> учащихся.</w:t>
      </w:r>
    </w:p>
    <w:p w:rsidR="00C973D4" w:rsidRDefault="00151830" w:rsidP="00D51586">
      <w:pPr>
        <w:tabs>
          <w:tab w:val="left" w:pos="-142"/>
        </w:tabs>
        <w:spacing w:after="0" w:line="240" w:lineRule="auto"/>
        <w:ind w:firstLine="567"/>
        <w:jc w:val="both"/>
        <w:rPr>
          <w:rFonts w:ascii="Times New Roman" w:hAnsi="Times New Roman"/>
          <w:sz w:val="28"/>
          <w:szCs w:val="28"/>
        </w:rPr>
      </w:pPr>
      <w:r>
        <w:rPr>
          <w:rFonts w:ascii="Times New Roman" w:hAnsi="Times New Roman"/>
          <w:sz w:val="28"/>
          <w:szCs w:val="28"/>
        </w:rPr>
        <w:t xml:space="preserve">6. </w:t>
      </w:r>
      <w:r w:rsidR="00564857">
        <w:rPr>
          <w:rFonts w:ascii="Times New Roman" w:hAnsi="Times New Roman"/>
          <w:sz w:val="28"/>
          <w:szCs w:val="28"/>
        </w:rPr>
        <w:t xml:space="preserve">Перечень программ, </w:t>
      </w:r>
      <w:r w:rsidR="00187989">
        <w:rPr>
          <w:rFonts w:ascii="Times New Roman" w:hAnsi="Times New Roman"/>
          <w:sz w:val="28"/>
          <w:szCs w:val="28"/>
        </w:rPr>
        <w:t xml:space="preserve">используемых в процессе обучения юнармейцев, и </w:t>
      </w:r>
      <w:r w:rsidR="00564857">
        <w:rPr>
          <w:rFonts w:ascii="Times New Roman" w:hAnsi="Times New Roman"/>
          <w:sz w:val="28"/>
          <w:szCs w:val="28"/>
        </w:rPr>
        <w:t>их содержание мож</w:t>
      </w:r>
      <w:r w:rsidR="002762EE">
        <w:rPr>
          <w:rFonts w:ascii="Times New Roman" w:hAnsi="Times New Roman"/>
          <w:sz w:val="28"/>
          <w:szCs w:val="28"/>
        </w:rPr>
        <w:t xml:space="preserve">ет меняться  в соответствии с их </w:t>
      </w:r>
      <w:r w:rsidR="00564857">
        <w:rPr>
          <w:rFonts w:ascii="Times New Roman" w:hAnsi="Times New Roman"/>
          <w:sz w:val="28"/>
          <w:szCs w:val="28"/>
        </w:rPr>
        <w:t xml:space="preserve">востребованностью  и изменением актуальных задач </w:t>
      </w:r>
      <w:r w:rsidR="00C973D4">
        <w:rPr>
          <w:rFonts w:ascii="Times New Roman" w:hAnsi="Times New Roman"/>
          <w:sz w:val="28"/>
          <w:szCs w:val="28"/>
        </w:rPr>
        <w:t>Юнармейского отряда</w:t>
      </w:r>
    </w:p>
    <w:p w:rsidR="00564857" w:rsidRDefault="00151830" w:rsidP="00D51586">
      <w:pPr>
        <w:tabs>
          <w:tab w:val="left" w:pos="-142"/>
        </w:tabs>
        <w:spacing w:after="0" w:line="240" w:lineRule="auto"/>
        <w:ind w:firstLine="567"/>
        <w:jc w:val="both"/>
        <w:rPr>
          <w:rFonts w:ascii="Times New Roman" w:hAnsi="Times New Roman"/>
          <w:sz w:val="28"/>
          <w:szCs w:val="28"/>
        </w:rPr>
      </w:pPr>
      <w:r>
        <w:rPr>
          <w:rFonts w:ascii="Times New Roman" w:hAnsi="Times New Roman"/>
          <w:sz w:val="28"/>
          <w:szCs w:val="28"/>
        </w:rPr>
        <w:t xml:space="preserve">7. </w:t>
      </w:r>
      <w:r w:rsidR="00564857">
        <w:rPr>
          <w:rFonts w:ascii="Times New Roman" w:hAnsi="Times New Roman"/>
          <w:sz w:val="28"/>
          <w:szCs w:val="28"/>
        </w:rPr>
        <w:t xml:space="preserve">Создается </w:t>
      </w:r>
      <w:r w:rsidR="00F44724">
        <w:rPr>
          <w:rFonts w:ascii="Times New Roman" w:hAnsi="Times New Roman"/>
          <w:sz w:val="28"/>
          <w:szCs w:val="28"/>
        </w:rPr>
        <w:t>Лидерский Актив</w:t>
      </w:r>
      <w:r w:rsidR="00564857">
        <w:rPr>
          <w:rFonts w:ascii="Times New Roman" w:hAnsi="Times New Roman"/>
          <w:sz w:val="28"/>
          <w:szCs w:val="28"/>
        </w:rPr>
        <w:t xml:space="preserve"> - орган ученического самоуправления, в полномочия  которого входит:  принимать активное участие в жизни </w:t>
      </w:r>
      <w:r w:rsidR="00F44724">
        <w:rPr>
          <w:rFonts w:ascii="Times New Roman" w:hAnsi="Times New Roman"/>
          <w:sz w:val="28"/>
          <w:szCs w:val="28"/>
        </w:rPr>
        <w:t>Юнармейского отряда</w:t>
      </w:r>
      <w:r w:rsidR="002762EE">
        <w:rPr>
          <w:rFonts w:ascii="Times New Roman" w:hAnsi="Times New Roman"/>
          <w:sz w:val="28"/>
          <w:szCs w:val="28"/>
        </w:rPr>
        <w:t>,</w:t>
      </w:r>
      <w:r w:rsidR="00564857">
        <w:rPr>
          <w:rFonts w:ascii="Times New Roman" w:hAnsi="Times New Roman"/>
          <w:sz w:val="28"/>
          <w:szCs w:val="28"/>
        </w:rPr>
        <w:t xml:space="preserve"> посещать все обязательные собрания/</w:t>
      </w:r>
      <w:r w:rsidR="002762EE">
        <w:rPr>
          <w:rFonts w:ascii="Times New Roman" w:hAnsi="Times New Roman"/>
          <w:sz w:val="28"/>
          <w:szCs w:val="28"/>
        </w:rPr>
        <w:t>заседании, с участием педагогов,</w:t>
      </w:r>
      <w:r w:rsidR="00564857">
        <w:rPr>
          <w:rFonts w:ascii="Times New Roman" w:hAnsi="Times New Roman"/>
          <w:sz w:val="28"/>
          <w:szCs w:val="28"/>
        </w:rPr>
        <w:t xml:space="preserve"> проявлять инициативу при формировании плана работы </w:t>
      </w:r>
      <w:r w:rsidR="00F44724">
        <w:rPr>
          <w:rFonts w:ascii="Times New Roman" w:hAnsi="Times New Roman"/>
          <w:sz w:val="28"/>
          <w:szCs w:val="28"/>
        </w:rPr>
        <w:t>отряда</w:t>
      </w:r>
      <w:r w:rsidR="00564857">
        <w:rPr>
          <w:rFonts w:ascii="Times New Roman" w:hAnsi="Times New Roman"/>
          <w:sz w:val="28"/>
          <w:szCs w:val="28"/>
        </w:rPr>
        <w:t>, принимать решения и нести ответственность,  а так же планировать, организовывать и осуществлять любое мероприятие, идею, инициативу своих сверстников.</w:t>
      </w:r>
    </w:p>
    <w:p w:rsidR="00564857" w:rsidRDefault="00564857" w:rsidP="00564857">
      <w:pPr>
        <w:spacing w:after="0" w:line="240" w:lineRule="auto"/>
        <w:ind w:firstLine="567"/>
        <w:jc w:val="both"/>
        <w:rPr>
          <w:rFonts w:ascii="Times New Roman" w:hAnsi="Times New Roman"/>
          <w:sz w:val="28"/>
          <w:szCs w:val="28"/>
        </w:rPr>
      </w:pPr>
      <w:r>
        <w:rPr>
          <w:rFonts w:ascii="Times New Roman" w:hAnsi="Times New Roman"/>
          <w:sz w:val="28"/>
          <w:szCs w:val="28"/>
        </w:rPr>
        <w:t xml:space="preserve">Основная задача </w:t>
      </w:r>
      <w:r w:rsidR="00C973D4">
        <w:rPr>
          <w:rFonts w:ascii="Times New Roman" w:hAnsi="Times New Roman"/>
          <w:sz w:val="28"/>
          <w:szCs w:val="28"/>
        </w:rPr>
        <w:t xml:space="preserve">реализации </w:t>
      </w:r>
      <w:r>
        <w:rPr>
          <w:rFonts w:ascii="Times New Roman" w:hAnsi="Times New Roman"/>
          <w:sz w:val="28"/>
          <w:szCs w:val="28"/>
        </w:rPr>
        <w:t xml:space="preserve"> </w:t>
      </w:r>
      <w:r w:rsidR="00C973D4">
        <w:rPr>
          <w:rFonts w:ascii="Times New Roman" w:hAnsi="Times New Roman"/>
          <w:sz w:val="28"/>
          <w:szCs w:val="28"/>
        </w:rPr>
        <w:t xml:space="preserve">культурно-эстетичского </w:t>
      </w:r>
      <w:r w:rsidR="002762EE">
        <w:rPr>
          <w:rFonts w:ascii="Times New Roman" w:hAnsi="Times New Roman"/>
          <w:sz w:val="28"/>
          <w:szCs w:val="28"/>
        </w:rPr>
        <w:t>блока</w:t>
      </w:r>
      <w:r w:rsidR="00C973D4">
        <w:rPr>
          <w:rFonts w:ascii="Times New Roman" w:hAnsi="Times New Roman"/>
          <w:sz w:val="28"/>
          <w:szCs w:val="28"/>
        </w:rPr>
        <w:t xml:space="preserve"> программы «Юнармеец» </w:t>
      </w:r>
      <w:r>
        <w:rPr>
          <w:rFonts w:ascii="Times New Roman" w:hAnsi="Times New Roman"/>
          <w:sz w:val="28"/>
          <w:szCs w:val="28"/>
        </w:rPr>
        <w:t xml:space="preserve">получить на выходе не просто уверенного в себе и в своих </w:t>
      </w:r>
      <w:r w:rsidR="00C973D4">
        <w:rPr>
          <w:rFonts w:ascii="Times New Roman" w:hAnsi="Times New Roman"/>
          <w:sz w:val="28"/>
          <w:szCs w:val="28"/>
        </w:rPr>
        <w:t>с</w:t>
      </w:r>
      <w:r>
        <w:rPr>
          <w:rFonts w:ascii="Times New Roman" w:hAnsi="Times New Roman"/>
          <w:sz w:val="28"/>
          <w:szCs w:val="28"/>
        </w:rPr>
        <w:t>пособностях юношу или девушку, но личность, понимающую свой потенциал и способы успешного применения его в реализации своих целей.</w:t>
      </w:r>
    </w:p>
    <w:p w:rsidR="00564857" w:rsidRDefault="00D273EE" w:rsidP="00564857">
      <w:pPr>
        <w:pStyle w:val="ae"/>
        <w:ind w:firstLine="567"/>
        <w:jc w:val="both"/>
        <w:rPr>
          <w:rFonts w:ascii="Times New Roman" w:hAnsi="Times New Roman"/>
          <w:sz w:val="28"/>
          <w:szCs w:val="28"/>
        </w:rPr>
      </w:pPr>
      <w:r>
        <w:rPr>
          <w:rFonts w:ascii="Times New Roman" w:hAnsi="Times New Roman"/>
          <w:sz w:val="28"/>
          <w:szCs w:val="28"/>
        </w:rPr>
        <w:lastRenderedPageBreak/>
        <w:t>Практическое пособие</w:t>
      </w:r>
      <w:r w:rsidR="00564857" w:rsidRPr="00E06953">
        <w:rPr>
          <w:rFonts w:ascii="Times New Roman" w:hAnsi="Times New Roman"/>
          <w:sz w:val="28"/>
          <w:szCs w:val="28"/>
        </w:rPr>
        <w:t xml:space="preserve"> </w:t>
      </w:r>
      <w:r w:rsidR="00564857">
        <w:rPr>
          <w:rFonts w:ascii="Times New Roman" w:hAnsi="Times New Roman"/>
          <w:sz w:val="28"/>
          <w:szCs w:val="28"/>
        </w:rPr>
        <w:t>обеспечивает</w:t>
      </w:r>
      <w:r w:rsidR="00564857" w:rsidRPr="00E06953">
        <w:rPr>
          <w:rFonts w:ascii="Times New Roman" w:hAnsi="Times New Roman"/>
          <w:sz w:val="28"/>
          <w:szCs w:val="28"/>
        </w:rPr>
        <w:t xml:space="preserve"> уникальную систему образования и воспитания молодых людей, </w:t>
      </w:r>
      <w:r w:rsidR="00564857">
        <w:rPr>
          <w:rFonts w:ascii="Times New Roman" w:hAnsi="Times New Roman"/>
          <w:sz w:val="28"/>
          <w:szCs w:val="28"/>
        </w:rPr>
        <w:t xml:space="preserve"> и наряду с этим</w:t>
      </w:r>
      <w:r w:rsidR="00564857" w:rsidRPr="00E06953">
        <w:rPr>
          <w:rFonts w:ascii="Times New Roman" w:hAnsi="Times New Roman"/>
          <w:sz w:val="28"/>
          <w:szCs w:val="28"/>
        </w:rPr>
        <w:t xml:space="preserve"> </w:t>
      </w:r>
      <w:r w:rsidR="00564857">
        <w:rPr>
          <w:rFonts w:ascii="Times New Roman" w:hAnsi="Times New Roman"/>
          <w:sz w:val="28"/>
          <w:szCs w:val="28"/>
        </w:rPr>
        <w:t>даёт учащимся понимание</w:t>
      </w:r>
      <w:r w:rsidR="00564857" w:rsidRPr="00E06953">
        <w:rPr>
          <w:rFonts w:ascii="Times New Roman" w:hAnsi="Times New Roman"/>
          <w:sz w:val="28"/>
          <w:szCs w:val="28"/>
        </w:rPr>
        <w:t xml:space="preserve"> значимост</w:t>
      </w:r>
      <w:r w:rsidR="00564857">
        <w:rPr>
          <w:rFonts w:ascii="Times New Roman" w:hAnsi="Times New Roman"/>
          <w:sz w:val="28"/>
          <w:szCs w:val="28"/>
        </w:rPr>
        <w:t>и</w:t>
      </w:r>
      <w:r w:rsidR="00564857" w:rsidRPr="00E06953">
        <w:rPr>
          <w:rFonts w:ascii="Times New Roman" w:hAnsi="Times New Roman"/>
          <w:sz w:val="28"/>
          <w:szCs w:val="28"/>
        </w:rPr>
        <w:t xml:space="preserve"> такой возможности для них - её позитивное влияние  на формирование будущих целей и скорость их достижения</w:t>
      </w:r>
      <w:r w:rsidR="00564857">
        <w:rPr>
          <w:rFonts w:ascii="Times New Roman" w:hAnsi="Times New Roman"/>
          <w:sz w:val="28"/>
          <w:szCs w:val="28"/>
        </w:rPr>
        <w:t>.</w:t>
      </w:r>
    </w:p>
    <w:p w:rsidR="00606292" w:rsidRPr="00A52379" w:rsidRDefault="00606292" w:rsidP="00A722AE">
      <w:pPr>
        <w:pStyle w:val="3"/>
      </w:pPr>
      <w:bookmarkStart w:id="10" w:name="_Toc503959606"/>
      <w:r>
        <w:t>1</w:t>
      </w:r>
      <w:r w:rsidR="00EF182B">
        <w:t>.1</w:t>
      </w:r>
      <w:r>
        <w:t xml:space="preserve">.4. </w:t>
      </w:r>
      <w:r w:rsidR="00B775B5">
        <w:t>Адресат</w:t>
      </w:r>
      <w:bookmarkEnd w:id="10"/>
    </w:p>
    <w:p w:rsidR="00606292" w:rsidRPr="001F2B36" w:rsidRDefault="00606292" w:rsidP="00606292">
      <w:pPr>
        <w:spacing w:after="0" w:line="240" w:lineRule="auto"/>
        <w:rPr>
          <w:sz w:val="4"/>
          <w:szCs w:val="4"/>
        </w:rPr>
      </w:pPr>
    </w:p>
    <w:p w:rsidR="00606292" w:rsidRDefault="00606292" w:rsidP="00606292">
      <w:pPr>
        <w:spacing w:after="0" w:line="240" w:lineRule="auto"/>
        <w:jc w:val="both"/>
        <w:rPr>
          <w:rFonts w:ascii="Times New Roman" w:hAnsi="Times New Roman"/>
          <w:sz w:val="28"/>
          <w:szCs w:val="28"/>
        </w:rPr>
      </w:pPr>
      <w:r>
        <w:rPr>
          <w:rFonts w:ascii="Times New Roman" w:hAnsi="Times New Roman"/>
          <w:sz w:val="28"/>
          <w:szCs w:val="28"/>
        </w:rPr>
        <w:t xml:space="preserve">       </w:t>
      </w:r>
      <w:r w:rsidR="00187989">
        <w:rPr>
          <w:rFonts w:ascii="Times New Roman" w:hAnsi="Times New Roman"/>
          <w:sz w:val="28"/>
          <w:szCs w:val="28"/>
        </w:rPr>
        <w:t xml:space="preserve">Практическое пособие реализуется в </w:t>
      </w:r>
      <w:r w:rsidRPr="005E042F">
        <w:rPr>
          <w:rFonts w:ascii="Times New Roman" w:hAnsi="Times New Roman"/>
          <w:sz w:val="28"/>
          <w:szCs w:val="28"/>
        </w:rPr>
        <w:t>групп</w:t>
      </w:r>
      <w:r w:rsidR="00187989">
        <w:rPr>
          <w:rFonts w:ascii="Times New Roman" w:hAnsi="Times New Roman"/>
          <w:sz w:val="28"/>
          <w:szCs w:val="28"/>
        </w:rPr>
        <w:t>ах</w:t>
      </w:r>
      <w:r w:rsidRPr="005E042F">
        <w:rPr>
          <w:rFonts w:ascii="Times New Roman" w:hAnsi="Times New Roman"/>
          <w:sz w:val="28"/>
          <w:szCs w:val="28"/>
        </w:rPr>
        <w:t xml:space="preserve"> </w:t>
      </w:r>
      <w:r>
        <w:rPr>
          <w:rFonts w:ascii="Times New Roman" w:hAnsi="Times New Roman"/>
          <w:sz w:val="28"/>
          <w:szCs w:val="28"/>
        </w:rPr>
        <w:t>учащихся</w:t>
      </w:r>
      <w:r w:rsidRPr="005E042F">
        <w:rPr>
          <w:rFonts w:ascii="Times New Roman" w:hAnsi="Times New Roman"/>
          <w:sz w:val="28"/>
          <w:szCs w:val="28"/>
        </w:rPr>
        <w:t xml:space="preserve"> школ</w:t>
      </w:r>
      <w:r w:rsidR="00D273EE">
        <w:rPr>
          <w:rFonts w:ascii="Times New Roman" w:hAnsi="Times New Roman"/>
          <w:sz w:val="28"/>
          <w:szCs w:val="28"/>
        </w:rPr>
        <w:t>ьного возраста от 8</w:t>
      </w:r>
      <w:r>
        <w:rPr>
          <w:rFonts w:ascii="Times New Roman" w:hAnsi="Times New Roman"/>
          <w:sz w:val="28"/>
          <w:szCs w:val="28"/>
        </w:rPr>
        <w:t xml:space="preserve"> до 1</w:t>
      </w:r>
      <w:r w:rsidR="00D273EE">
        <w:rPr>
          <w:rFonts w:ascii="Times New Roman" w:hAnsi="Times New Roman"/>
          <w:sz w:val="28"/>
          <w:szCs w:val="28"/>
        </w:rPr>
        <w:t>8</w:t>
      </w:r>
      <w:r>
        <w:rPr>
          <w:rFonts w:ascii="Times New Roman" w:hAnsi="Times New Roman"/>
          <w:sz w:val="28"/>
          <w:szCs w:val="28"/>
        </w:rPr>
        <w:t xml:space="preserve"> лет.</w:t>
      </w:r>
    </w:p>
    <w:p w:rsidR="00D273EE" w:rsidRDefault="00D273EE" w:rsidP="00D273EE">
      <w:pPr>
        <w:spacing w:after="0" w:line="240" w:lineRule="auto"/>
        <w:ind w:firstLine="567"/>
        <w:jc w:val="both"/>
        <w:rPr>
          <w:rFonts w:ascii="Times New Roman" w:hAnsi="Times New Roman"/>
          <w:sz w:val="28"/>
          <w:szCs w:val="28"/>
        </w:rPr>
      </w:pPr>
      <w:r w:rsidRPr="00D273EE">
        <w:rPr>
          <w:rFonts w:ascii="Times New Roman" w:hAnsi="Times New Roman"/>
          <w:sz w:val="28"/>
          <w:szCs w:val="28"/>
        </w:rPr>
        <w:t xml:space="preserve">В жизни </w:t>
      </w:r>
      <w:r w:rsidRPr="002762EE">
        <w:rPr>
          <w:rFonts w:ascii="Times New Roman" w:hAnsi="Times New Roman"/>
          <w:b/>
          <w:sz w:val="28"/>
          <w:szCs w:val="28"/>
        </w:rPr>
        <w:t>младшего школьника</w:t>
      </w:r>
      <w:r w:rsidRPr="00D273EE">
        <w:rPr>
          <w:rFonts w:ascii="Times New Roman" w:hAnsi="Times New Roman"/>
          <w:sz w:val="28"/>
          <w:szCs w:val="28"/>
        </w:rPr>
        <w:t xml:space="preserve"> эстетическое воспитание играет большую роль, чем в жизни взрослого человека. Неустанная работа воображения является важнейшим способом познания окружающего мира, психологической предпосылкой развития способности к творчеству. В процессе эстетического воспитания ребенок стремиться выйти за пределы личного практического опыта и освоить нормативы социального пространства.</w:t>
      </w:r>
      <w:r>
        <w:rPr>
          <w:rFonts w:ascii="Times New Roman" w:hAnsi="Times New Roman"/>
          <w:sz w:val="28"/>
          <w:szCs w:val="28"/>
        </w:rPr>
        <w:t xml:space="preserve"> Э</w:t>
      </w:r>
      <w:r w:rsidRPr="00D273EE">
        <w:rPr>
          <w:rFonts w:ascii="Times New Roman" w:hAnsi="Times New Roman"/>
          <w:sz w:val="28"/>
          <w:szCs w:val="28"/>
        </w:rPr>
        <w:t>стетическое воспитание</w:t>
      </w:r>
      <w:r>
        <w:rPr>
          <w:rFonts w:ascii="Times New Roman" w:hAnsi="Times New Roman"/>
          <w:sz w:val="28"/>
          <w:szCs w:val="28"/>
        </w:rPr>
        <w:t xml:space="preserve"> в младшем школьном возрасте</w:t>
      </w:r>
      <w:r w:rsidRPr="00D273EE">
        <w:rPr>
          <w:rFonts w:ascii="Times New Roman" w:hAnsi="Times New Roman"/>
          <w:sz w:val="28"/>
          <w:szCs w:val="28"/>
        </w:rPr>
        <w:t xml:space="preserve"> должно иметь позитивное направление развития. Оно должно способствовать лучшему познанию окружающего мира самораскрытию и самосовершенствованию личности</w:t>
      </w:r>
      <w:r>
        <w:rPr>
          <w:rFonts w:ascii="Times New Roman" w:hAnsi="Times New Roman"/>
          <w:sz w:val="28"/>
          <w:szCs w:val="28"/>
        </w:rPr>
        <w:t>.</w:t>
      </w:r>
    </w:p>
    <w:p w:rsidR="00151830" w:rsidRPr="00151830" w:rsidRDefault="00151830" w:rsidP="00D273EE">
      <w:pPr>
        <w:spacing w:after="0" w:line="240" w:lineRule="auto"/>
        <w:ind w:firstLine="567"/>
        <w:jc w:val="both"/>
        <w:rPr>
          <w:rFonts w:ascii="Times New Roman" w:hAnsi="Times New Roman"/>
          <w:sz w:val="28"/>
          <w:szCs w:val="28"/>
        </w:rPr>
      </w:pPr>
      <w:r w:rsidRPr="002762EE">
        <w:rPr>
          <w:rFonts w:ascii="Times New Roman" w:hAnsi="Times New Roman"/>
          <w:b/>
          <w:sz w:val="28"/>
          <w:szCs w:val="28"/>
        </w:rPr>
        <w:t>Подростковый возраст</w:t>
      </w:r>
      <w:r w:rsidRPr="00151830">
        <w:rPr>
          <w:rFonts w:ascii="Times New Roman" w:hAnsi="Times New Roman"/>
          <w:sz w:val="28"/>
          <w:szCs w:val="28"/>
        </w:rPr>
        <w:t xml:space="preserve"> традиционно считается самым трудным в воспитательном отношении. Наибольшее количество детей </w:t>
      </w:r>
      <w:r w:rsidR="003037A6">
        <w:rPr>
          <w:rFonts w:ascii="Times New Roman" w:hAnsi="Times New Roman"/>
          <w:sz w:val="28"/>
          <w:szCs w:val="28"/>
        </w:rPr>
        <w:t>не умеющдих</w:t>
      </w:r>
      <w:r w:rsidRPr="00151830">
        <w:rPr>
          <w:rFonts w:ascii="Times New Roman" w:hAnsi="Times New Roman"/>
          <w:sz w:val="28"/>
          <w:szCs w:val="28"/>
        </w:rPr>
        <w:t xml:space="preserve"> приспособиться к школе</w:t>
      </w:r>
      <w:r w:rsidR="003037A6">
        <w:rPr>
          <w:rFonts w:ascii="Times New Roman" w:hAnsi="Times New Roman"/>
          <w:sz w:val="28"/>
          <w:szCs w:val="28"/>
        </w:rPr>
        <w:t>, социуму</w:t>
      </w:r>
      <w:r w:rsidRPr="00151830">
        <w:rPr>
          <w:rFonts w:ascii="Times New Roman" w:hAnsi="Times New Roman"/>
          <w:sz w:val="28"/>
          <w:szCs w:val="28"/>
        </w:rPr>
        <w:t xml:space="preserve"> (что может проявляться в низкой успеваемости, плохой дисциплине, расстройстве взаимоотношений со взрослыми и сверстниками, появлении негативных черт в личности и поведении, отрицательных субъективных переживаний и т.п.), приходится на средние классы. Отношения взрослого с подростком должны строиться на основе дружбы, сотрудничества, уважения доверия и помощи. Главным в их отношениях должна быть общность интересов и сотрудничество в разных видах деятельности. Причем взрослый должен выступать как образец и друг, а подросток в положении равноправного помощника.</w:t>
      </w:r>
    </w:p>
    <w:p w:rsidR="00606292" w:rsidRPr="00124F3A" w:rsidRDefault="00D273EE" w:rsidP="00606292">
      <w:pPr>
        <w:pStyle w:val="af"/>
        <w:spacing w:before="0" w:beforeAutospacing="0" w:after="0"/>
        <w:ind w:firstLine="567"/>
        <w:jc w:val="both"/>
        <w:rPr>
          <w:sz w:val="28"/>
          <w:szCs w:val="28"/>
        </w:rPr>
      </w:pPr>
      <w:r>
        <w:rPr>
          <w:sz w:val="28"/>
          <w:szCs w:val="28"/>
        </w:rPr>
        <w:t xml:space="preserve"> </w:t>
      </w:r>
      <w:r w:rsidR="00606292" w:rsidRPr="002762EE">
        <w:rPr>
          <w:b/>
          <w:sz w:val="28"/>
          <w:szCs w:val="28"/>
        </w:rPr>
        <w:t>Старший школьный возраст</w:t>
      </w:r>
      <w:r w:rsidR="00606292" w:rsidRPr="00FF7B15">
        <w:rPr>
          <w:sz w:val="28"/>
          <w:szCs w:val="28"/>
        </w:rPr>
        <w:t xml:space="preserve"> – </w:t>
      </w:r>
      <w:r w:rsidR="00606292" w:rsidRPr="00124F3A">
        <w:rPr>
          <w:sz w:val="28"/>
          <w:szCs w:val="28"/>
        </w:rPr>
        <w:t>важ</w:t>
      </w:r>
      <w:r w:rsidR="00606292">
        <w:rPr>
          <w:sz w:val="28"/>
          <w:szCs w:val="28"/>
        </w:rPr>
        <w:t>нейший этап в развитии личности</w:t>
      </w:r>
      <w:r w:rsidR="00606292" w:rsidRPr="00124F3A">
        <w:rPr>
          <w:sz w:val="28"/>
          <w:szCs w:val="28"/>
        </w:rPr>
        <w:t>. В это время вырастающий ребенок оказывается на пороге реальной взрослой жизни. Учебная деятельность</w:t>
      </w:r>
      <w:r w:rsidR="00606292">
        <w:rPr>
          <w:sz w:val="28"/>
          <w:szCs w:val="28"/>
        </w:rPr>
        <w:t>,</w:t>
      </w:r>
      <w:r w:rsidR="00606292" w:rsidRPr="00124F3A">
        <w:rPr>
          <w:sz w:val="28"/>
          <w:szCs w:val="28"/>
        </w:rPr>
        <w:t xml:space="preserve"> активно сочетаемая с разнообразным трудом</w:t>
      </w:r>
      <w:r w:rsidR="00606292">
        <w:rPr>
          <w:sz w:val="28"/>
          <w:szCs w:val="28"/>
        </w:rPr>
        <w:t>,</w:t>
      </w:r>
      <w:r w:rsidR="00606292" w:rsidRPr="00124F3A">
        <w:rPr>
          <w:sz w:val="28"/>
          <w:szCs w:val="28"/>
        </w:rPr>
        <w:t xml:space="preserve"> имеет огромное значение, как для выбора профессии, так и для выработки ценностных ориентаций. Развивается познавательная сфера, происходит познание профессий. Больший интерес у старших школьников вызывают не сверстники, а взрослые, чей опыт, знания помогают ориентироваться в вопросах связанных с будущей жизнью. Будущая жизнь интересует старших школьников в первую очередь с точки зрения профессиональной.</w:t>
      </w:r>
    </w:p>
    <w:p w:rsidR="00606292" w:rsidRDefault="00606292" w:rsidP="00606292">
      <w:pPr>
        <w:spacing w:after="0" w:line="240" w:lineRule="auto"/>
        <w:ind w:firstLine="567"/>
        <w:jc w:val="both"/>
        <w:rPr>
          <w:rFonts w:ascii="Times New Roman" w:hAnsi="Times New Roman"/>
          <w:b/>
          <w:bCs/>
          <w:sz w:val="28"/>
          <w:szCs w:val="28"/>
        </w:rPr>
      </w:pPr>
      <w:r>
        <w:rPr>
          <w:rFonts w:ascii="Times New Roman" w:hAnsi="Times New Roman"/>
          <w:sz w:val="28"/>
          <w:szCs w:val="28"/>
        </w:rPr>
        <w:t>Необходимо отметить п</w:t>
      </w:r>
      <w:r w:rsidRPr="005B0797">
        <w:rPr>
          <w:rFonts w:ascii="Times New Roman" w:hAnsi="Times New Roman"/>
          <w:sz w:val="28"/>
          <w:szCs w:val="28"/>
        </w:rPr>
        <w:t>сихологические особенности подросткового возраста</w:t>
      </w:r>
      <w:r>
        <w:rPr>
          <w:rFonts w:ascii="Times New Roman" w:hAnsi="Times New Roman"/>
          <w:sz w:val="28"/>
          <w:szCs w:val="28"/>
        </w:rPr>
        <w:t xml:space="preserve">, которые </w:t>
      </w:r>
      <w:r w:rsidRPr="005B0797">
        <w:rPr>
          <w:rFonts w:ascii="Times New Roman" w:hAnsi="Times New Roman"/>
          <w:sz w:val="28"/>
          <w:szCs w:val="28"/>
        </w:rPr>
        <w:t xml:space="preserve"> получили название </w:t>
      </w:r>
      <w:r w:rsidRPr="00512761">
        <w:rPr>
          <w:rFonts w:ascii="Times New Roman" w:hAnsi="Times New Roman"/>
          <w:sz w:val="28"/>
          <w:szCs w:val="28"/>
        </w:rPr>
        <w:t>«</w:t>
      </w:r>
      <w:r w:rsidRPr="00512761">
        <w:rPr>
          <w:rFonts w:ascii="Times New Roman" w:hAnsi="Times New Roman"/>
          <w:bCs/>
          <w:sz w:val="28"/>
          <w:szCs w:val="28"/>
        </w:rPr>
        <w:t>подросткового комплекса»:</w:t>
      </w:r>
    </w:p>
    <w:p w:rsidR="00606292" w:rsidRPr="005B0797" w:rsidRDefault="00606292" w:rsidP="00606292">
      <w:pPr>
        <w:spacing w:after="0" w:line="240" w:lineRule="auto"/>
        <w:ind w:firstLine="567"/>
        <w:jc w:val="both"/>
        <w:rPr>
          <w:rFonts w:ascii="Times New Roman" w:hAnsi="Times New Roman"/>
          <w:sz w:val="28"/>
          <w:szCs w:val="28"/>
        </w:rPr>
      </w:pPr>
      <w:r>
        <w:rPr>
          <w:rFonts w:ascii="Times New Roman" w:hAnsi="Times New Roman"/>
          <w:b/>
          <w:bCs/>
          <w:sz w:val="28"/>
          <w:szCs w:val="28"/>
        </w:rPr>
        <w:t xml:space="preserve"> -  </w:t>
      </w:r>
      <w:r w:rsidRPr="005B0797">
        <w:rPr>
          <w:rFonts w:ascii="Times New Roman" w:hAnsi="Times New Roman"/>
          <w:sz w:val="28"/>
          <w:szCs w:val="28"/>
        </w:rPr>
        <w:t>крайняя самонадеянность и безаппеляционные суждения в отношении окружающих</w:t>
      </w:r>
      <w:r>
        <w:rPr>
          <w:rFonts w:ascii="Times New Roman" w:hAnsi="Times New Roman"/>
          <w:sz w:val="28"/>
          <w:szCs w:val="28"/>
        </w:rPr>
        <w:t>;</w:t>
      </w:r>
      <w:r w:rsidRPr="005B0797">
        <w:rPr>
          <w:rFonts w:ascii="Times New Roman" w:hAnsi="Times New Roman"/>
          <w:sz w:val="28"/>
          <w:szCs w:val="28"/>
        </w:rPr>
        <w:t xml:space="preserve"> </w:t>
      </w:r>
    </w:p>
    <w:p w:rsidR="00606292" w:rsidRDefault="00606292" w:rsidP="00606292">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5B0797">
        <w:rPr>
          <w:rFonts w:ascii="Times New Roman" w:hAnsi="Times New Roman"/>
          <w:sz w:val="28"/>
          <w:szCs w:val="28"/>
        </w:rPr>
        <w:t xml:space="preserve">внимательность порой уживается с поразительной черствостью, болезненная застенчивость с развязностью, желанием быть признанным и </w:t>
      </w:r>
      <w:r w:rsidRPr="005B0797">
        <w:rPr>
          <w:rFonts w:ascii="Times New Roman" w:hAnsi="Times New Roman"/>
          <w:sz w:val="28"/>
          <w:szCs w:val="28"/>
        </w:rPr>
        <w:lastRenderedPageBreak/>
        <w:t>оцененным другими - с показной независимостью, борьба с авторитетами, общепринятыми правилами и распространенными идеалами - с обожествлением случайных кумиров</w:t>
      </w:r>
      <w:r>
        <w:rPr>
          <w:rFonts w:ascii="Times New Roman" w:hAnsi="Times New Roman"/>
          <w:sz w:val="28"/>
          <w:szCs w:val="28"/>
        </w:rPr>
        <w:t>;</w:t>
      </w:r>
      <w:r w:rsidRPr="005B0797">
        <w:rPr>
          <w:rFonts w:ascii="Times New Roman" w:hAnsi="Times New Roman"/>
          <w:sz w:val="28"/>
          <w:szCs w:val="28"/>
        </w:rPr>
        <w:t xml:space="preserve"> </w:t>
      </w:r>
    </w:p>
    <w:p w:rsidR="00606292" w:rsidRDefault="00606292" w:rsidP="00606292">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F51E81">
        <w:rPr>
          <w:rFonts w:ascii="Times New Roman" w:hAnsi="Times New Roman"/>
          <w:sz w:val="28"/>
          <w:szCs w:val="28"/>
        </w:rPr>
        <w:t xml:space="preserve">чувствительность к оценке своей внешности посторонних. </w:t>
      </w:r>
    </w:p>
    <w:p w:rsidR="00606292" w:rsidRPr="00512761" w:rsidRDefault="00606292" w:rsidP="00606292">
      <w:pPr>
        <w:spacing w:after="0" w:line="240" w:lineRule="auto"/>
        <w:ind w:firstLine="567"/>
        <w:jc w:val="both"/>
        <w:rPr>
          <w:rFonts w:ascii="Times New Roman" w:hAnsi="Times New Roman"/>
          <w:sz w:val="28"/>
          <w:szCs w:val="28"/>
        </w:rPr>
      </w:pPr>
      <w:r w:rsidRPr="00512761">
        <w:rPr>
          <w:rFonts w:ascii="Times New Roman" w:hAnsi="Times New Roman"/>
          <w:bCs/>
          <w:sz w:val="28"/>
          <w:szCs w:val="28"/>
        </w:rPr>
        <w:t>Для подростков характерна полярность психики</w:t>
      </w:r>
      <w:r w:rsidRPr="00512761">
        <w:rPr>
          <w:rFonts w:ascii="Times New Roman" w:hAnsi="Times New Roman"/>
          <w:sz w:val="28"/>
          <w:szCs w:val="28"/>
        </w:rPr>
        <w:t xml:space="preserve">: </w:t>
      </w:r>
    </w:p>
    <w:p w:rsidR="00606292" w:rsidRPr="005B0797" w:rsidRDefault="00606292" w:rsidP="00BC4ABE">
      <w:pPr>
        <w:numPr>
          <w:ilvl w:val="0"/>
          <w:numId w:val="4"/>
        </w:numPr>
        <w:spacing w:after="0" w:line="240" w:lineRule="auto"/>
        <w:ind w:left="0" w:firstLine="567"/>
        <w:jc w:val="both"/>
        <w:rPr>
          <w:rFonts w:ascii="Times New Roman" w:hAnsi="Times New Roman"/>
          <w:sz w:val="28"/>
          <w:szCs w:val="28"/>
        </w:rPr>
      </w:pPr>
      <w:r>
        <w:rPr>
          <w:rFonts w:ascii="Times New Roman" w:hAnsi="Times New Roman"/>
          <w:sz w:val="28"/>
          <w:szCs w:val="28"/>
        </w:rPr>
        <w:t>ц</w:t>
      </w:r>
      <w:r w:rsidRPr="005B0797">
        <w:rPr>
          <w:rFonts w:ascii="Times New Roman" w:hAnsi="Times New Roman"/>
          <w:sz w:val="28"/>
          <w:szCs w:val="28"/>
        </w:rPr>
        <w:t>елеустремленность, настойчивость и импульсивность</w:t>
      </w:r>
      <w:r>
        <w:rPr>
          <w:rFonts w:ascii="Times New Roman" w:hAnsi="Times New Roman"/>
          <w:sz w:val="28"/>
          <w:szCs w:val="28"/>
        </w:rPr>
        <w:t>;</w:t>
      </w:r>
    </w:p>
    <w:p w:rsidR="00606292" w:rsidRPr="005B0797" w:rsidRDefault="00606292" w:rsidP="00BC4ABE">
      <w:pPr>
        <w:numPr>
          <w:ilvl w:val="0"/>
          <w:numId w:val="4"/>
        </w:numPr>
        <w:spacing w:after="0" w:line="240" w:lineRule="auto"/>
        <w:ind w:left="0" w:firstLine="567"/>
        <w:jc w:val="both"/>
        <w:rPr>
          <w:rFonts w:ascii="Times New Roman" w:hAnsi="Times New Roman"/>
          <w:sz w:val="28"/>
          <w:szCs w:val="28"/>
        </w:rPr>
      </w:pPr>
      <w:r>
        <w:rPr>
          <w:rFonts w:ascii="Times New Roman" w:hAnsi="Times New Roman"/>
          <w:sz w:val="28"/>
          <w:szCs w:val="28"/>
        </w:rPr>
        <w:t>н</w:t>
      </w:r>
      <w:r w:rsidRPr="005B0797">
        <w:rPr>
          <w:rFonts w:ascii="Times New Roman" w:hAnsi="Times New Roman"/>
          <w:sz w:val="28"/>
          <w:szCs w:val="28"/>
        </w:rPr>
        <w:t>еустойчивость может смениться апатией, отсутствие стремлений и желаний что-либо делать</w:t>
      </w:r>
      <w:r>
        <w:rPr>
          <w:rFonts w:ascii="Times New Roman" w:hAnsi="Times New Roman"/>
          <w:sz w:val="28"/>
          <w:szCs w:val="28"/>
        </w:rPr>
        <w:t>;</w:t>
      </w:r>
    </w:p>
    <w:p w:rsidR="00606292" w:rsidRPr="005B0797" w:rsidRDefault="00606292" w:rsidP="00BC4ABE">
      <w:pPr>
        <w:numPr>
          <w:ilvl w:val="0"/>
          <w:numId w:val="4"/>
        </w:numPr>
        <w:spacing w:after="0" w:line="240" w:lineRule="auto"/>
        <w:ind w:left="0" w:firstLine="567"/>
        <w:jc w:val="both"/>
        <w:rPr>
          <w:rFonts w:ascii="Times New Roman" w:hAnsi="Times New Roman"/>
          <w:sz w:val="28"/>
          <w:szCs w:val="28"/>
        </w:rPr>
      </w:pPr>
      <w:r>
        <w:rPr>
          <w:rFonts w:ascii="Times New Roman" w:hAnsi="Times New Roman"/>
          <w:sz w:val="28"/>
          <w:szCs w:val="28"/>
        </w:rPr>
        <w:t>п</w:t>
      </w:r>
      <w:r w:rsidRPr="005B0797">
        <w:rPr>
          <w:rFonts w:ascii="Times New Roman" w:hAnsi="Times New Roman"/>
          <w:sz w:val="28"/>
          <w:szCs w:val="28"/>
        </w:rPr>
        <w:t>овышенная самоуверенность, безаппеляционность в суждениях быстро сменяется ранимостью и неуверенностью в себе;</w:t>
      </w:r>
    </w:p>
    <w:p w:rsidR="00606292" w:rsidRPr="005B0797" w:rsidRDefault="00606292" w:rsidP="00BC4ABE">
      <w:pPr>
        <w:numPr>
          <w:ilvl w:val="0"/>
          <w:numId w:val="4"/>
        </w:numPr>
        <w:spacing w:after="0" w:line="240" w:lineRule="auto"/>
        <w:ind w:left="0" w:firstLine="567"/>
        <w:jc w:val="both"/>
        <w:rPr>
          <w:rFonts w:ascii="Times New Roman" w:hAnsi="Times New Roman"/>
          <w:sz w:val="28"/>
          <w:szCs w:val="28"/>
        </w:rPr>
      </w:pPr>
      <w:r>
        <w:rPr>
          <w:rFonts w:ascii="Times New Roman" w:hAnsi="Times New Roman"/>
          <w:sz w:val="28"/>
          <w:szCs w:val="28"/>
        </w:rPr>
        <w:t>п</w:t>
      </w:r>
      <w:r w:rsidRPr="005B0797">
        <w:rPr>
          <w:rFonts w:ascii="Times New Roman" w:hAnsi="Times New Roman"/>
          <w:sz w:val="28"/>
          <w:szCs w:val="28"/>
        </w:rPr>
        <w:t>отребность в общении сменяется желанием уединиться;</w:t>
      </w:r>
    </w:p>
    <w:p w:rsidR="00606292" w:rsidRPr="005B0797" w:rsidRDefault="00606292" w:rsidP="00BC4ABE">
      <w:pPr>
        <w:numPr>
          <w:ilvl w:val="0"/>
          <w:numId w:val="4"/>
        </w:numPr>
        <w:spacing w:after="0" w:line="240" w:lineRule="auto"/>
        <w:ind w:left="0" w:firstLine="567"/>
        <w:jc w:val="both"/>
        <w:rPr>
          <w:rFonts w:ascii="Times New Roman" w:hAnsi="Times New Roman"/>
          <w:sz w:val="28"/>
          <w:szCs w:val="28"/>
        </w:rPr>
      </w:pPr>
      <w:r>
        <w:rPr>
          <w:rFonts w:ascii="Times New Roman" w:hAnsi="Times New Roman"/>
          <w:sz w:val="28"/>
          <w:szCs w:val="28"/>
        </w:rPr>
        <w:t>р</w:t>
      </w:r>
      <w:r w:rsidRPr="005B0797">
        <w:rPr>
          <w:rFonts w:ascii="Times New Roman" w:hAnsi="Times New Roman"/>
          <w:sz w:val="28"/>
          <w:szCs w:val="28"/>
        </w:rPr>
        <w:t>азвязность в поведении порой сочетается с застенчивостью;</w:t>
      </w:r>
    </w:p>
    <w:p w:rsidR="00606292" w:rsidRPr="005B0797" w:rsidRDefault="00606292" w:rsidP="00BC4ABE">
      <w:pPr>
        <w:numPr>
          <w:ilvl w:val="0"/>
          <w:numId w:val="4"/>
        </w:numPr>
        <w:spacing w:after="0" w:line="240" w:lineRule="auto"/>
        <w:ind w:left="0" w:firstLine="567"/>
        <w:jc w:val="both"/>
        <w:rPr>
          <w:rFonts w:ascii="Times New Roman" w:hAnsi="Times New Roman"/>
          <w:sz w:val="28"/>
          <w:szCs w:val="28"/>
        </w:rPr>
      </w:pPr>
      <w:r>
        <w:rPr>
          <w:rFonts w:ascii="Times New Roman" w:hAnsi="Times New Roman"/>
          <w:sz w:val="28"/>
          <w:szCs w:val="28"/>
        </w:rPr>
        <w:t>р</w:t>
      </w:r>
      <w:r w:rsidRPr="005B0797">
        <w:rPr>
          <w:rFonts w:ascii="Times New Roman" w:hAnsi="Times New Roman"/>
          <w:sz w:val="28"/>
          <w:szCs w:val="28"/>
        </w:rPr>
        <w:t>омантические настроения нередко граничат с цинизмом, расчетливостью;</w:t>
      </w:r>
    </w:p>
    <w:p w:rsidR="00606292" w:rsidRPr="005B0797" w:rsidRDefault="00606292" w:rsidP="00BC4ABE">
      <w:pPr>
        <w:numPr>
          <w:ilvl w:val="0"/>
          <w:numId w:val="4"/>
        </w:numPr>
        <w:spacing w:after="0" w:line="240" w:lineRule="auto"/>
        <w:ind w:left="0" w:firstLine="567"/>
        <w:jc w:val="both"/>
        <w:rPr>
          <w:rFonts w:ascii="Times New Roman" w:hAnsi="Times New Roman"/>
          <w:sz w:val="28"/>
          <w:szCs w:val="28"/>
        </w:rPr>
      </w:pPr>
      <w:r>
        <w:rPr>
          <w:rFonts w:ascii="Times New Roman" w:hAnsi="Times New Roman"/>
          <w:sz w:val="28"/>
          <w:szCs w:val="28"/>
        </w:rPr>
        <w:t>н</w:t>
      </w:r>
      <w:r w:rsidRPr="005B0797">
        <w:rPr>
          <w:rFonts w:ascii="Times New Roman" w:hAnsi="Times New Roman"/>
          <w:sz w:val="28"/>
          <w:szCs w:val="28"/>
        </w:rPr>
        <w:t>ежность, ласковость бывают на фоне недетской жестокости.</w:t>
      </w:r>
    </w:p>
    <w:p w:rsidR="00606292" w:rsidRPr="005E042F" w:rsidRDefault="00606292" w:rsidP="00606292">
      <w:pPr>
        <w:pStyle w:val="af"/>
        <w:tabs>
          <w:tab w:val="left" w:pos="142"/>
        </w:tabs>
        <w:spacing w:before="0" w:beforeAutospacing="0" w:after="0"/>
        <w:ind w:firstLine="567"/>
        <w:jc w:val="both"/>
        <w:rPr>
          <w:sz w:val="28"/>
          <w:szCs w:val="28"/>
        </w:rPr>
      </w:pPr>
      <w:r w:rsidRPr="005B0797">
        <w:rPr>
          <w:sz w:val="28"/>
          <w:szCs w:val="28"/>
        </w:rPr>
        <w:t>Характерной чертой этого возраста является любознательность, пытливость ума, стремление к познанию и информации, подросток стремится овладеть как можно</w:t>
      </w:r>
      <w:r>
        <w:rPr>
          <w:sz w:val="28"/>
          <w:szCs w:val="28"/>
        </w:rPr>
        <w:t xml:space="preserve"> </w:t>
      </w:r>
      <w:r w:rsidRPr="005B0797">
        <w:rPr>
          <w:sz w:val="28"/>
          <w:szCs w:val="28"/>
        </w:rPr>
        <w:t xml:space="preserve"> большим количеством знаний, но</w:t>
      </w:r>
      <w:r>
        <w:rPr>
          <w:sz w:val="28"/>
          <w:szCs w:val="28"/>
        </w:rPr>
        <w:t xml:space="preserve"> </w:t>
      </w:r>
      <w:r w:rsidRPr="005B0797">
        <w:rPr>
          <w:sz w:val="28"/>
          <w:szCs w:val="28"/>
        </w:rPr>
        <w:t xml:space="preserve"> не обращ</w:t>
      </w:r>
      <w:r>
        <w:rPr>
          <w:sz w:val="28"/>
          <w:szCs w:val="28"/>
        </w:rPr>
        <w:t>ает</w:t>
      </w:r>
      <w:r w:rsidRPr="005B0797">
        <w:rPr>
          <w:sz w:val="28"/>
          <w:szCs w:val="28"/>
        </w:rPr>
        <w:t xml:space="preserve"> порой внимания, что знания надо систематизировать.</w:t>
      </w:r>
      <w:r>
        <w:rPr>
          <w:sz w:val="28"/>
          <w:szCs w:val="28"/>
        </w:rPr>
        <w:t xml:space="preserve"> </w:t>
      </w:r>
      <w:r w:rsidRPr="00E05E6C">
        <w:rPr>
          <w:sz w:val="28"/>
          <w:szCs w:val="28"/>
        </w:rPr>
        <w:t>В юношеском возрасте наблюдается бурное развитие всех познавательных процессов. Процесс запоминания постепенно сводится к мышлению, к установлению логических отношений вн</w:t>
      </w:r>
      <w:r>
        <w:rPr>
          <w:sz w:val="28"/>
          <w:szCs w:val="28"/>
        </w:rPr>
        <w:t>утри запоминаемого материала –</w:t>
      </w:r>
      <w:r w:rsidRPr="00E05E6C">
        <w:rPr>
          <w:sz w:val="28"/>
          <w:szCs w:val="28"/>
        </w:rPr>
        <w:t xml:space="preserve"> </w:t>
      </w:r>
      <w:r>
        <w:rPr>
          <w:sz w:val="28"/>
          <w:szCs w:val="28"/>
        </w:rPr>
        <w:t xml:space="preserve">это </w:t>
      </w:r>
      <w:r w:rsidRPr="00E05E6C">
        <w:rPr>
          <w:sz w:val="28"/>
          <w:szCs w:val="28"/>
        </w:rPr>
        <w:t>период, когда в связи с развитием самосознания у старшеклассников возникает стремление к доверительности во взаимодействии с окружающими людьми. Доверительность становится качеством общения со взрослыми, а «исповедальность» — со сверстниками, что в первую очередь предполагает глубокое самораскрытие.</w:t>
      </w:r>
    </w:p>
    <w:p w:rsidR="00606292" w:rsidRPr="005B0797" w:rsidRDefault="00606292" w:rsidP="00606292">
      <w:pPr>
        <w:spacing w:after="0" w:line="240" w:lineRule="auto"/>
        <w:ind w:firstLine="567"/>
        <w:jc w:val="both"/>
        <w:rPr>
          <w:rFonts w:ascii="Times New Roman" w:hAnsi="Times New Roman"/>
          <w:sz w:val="28"/>
          <w:szCs w:val="28"/>
        </w:rPr>
      </w:pPr>
      <w:r w:rsidRPr="005B0797">
        <w:rPr>
          <w:rFonts w:ascii="Times New Roman" w:hAnsi="Times New Roman"/>
          <w:sz w:val="28"/>
          <w:szCs w:val="28"/>
        </w:rPr>
        <w:t xml:space="preserve">Стенли Холл назвал подростковый период периодом «Бури и натиска». Так как в этот период в личности подростка сосуществуют прямо противоположные потребности и черты. </w:t>
      </w:r>
    </w:p>
    <w:p w:rsidR="00606292" w:rsidRDefault="00606292" w:rsidP="00606292">
      <w:pPr>
        <w:spacing w:after="0" w:line="240" w:lineRule="auto"/>
        <w:ind w:firstLine="567"/>
        <w:jc w:val="both"/>
        <w:rPr>
          <w:rFonts w:ascii="Times New Roman" w:hAnsi="Times New Roman"/>
          <w:sz w:val="28"/>
          <w:szCs w:val="28"/>
        </w:rPr>
      </w:pPr>
      <w:r w:rsidRPr="005B0797">
        <w:rPr>
          <w:rFonts w:ascii="Times New Roman" w:hAnsi="Times New Roman"/>
          <w:sz w:val="28"/>
          <w:szCs w:val="28"/>
        </w:rPr>
        <w:t xml:space="preserve">Как правило, подростки направляют умственную деятельность на ту сферу, которая больше всего их увлекает. Однако интересы неустойчивы. </w:t>
      </w:r>
      <w:r w:rsidRPr="005B0797">
        <w:rPr>
          <w:rFonts w:ascii="Times New Roman" w:hAnsi="Times New Roman"/>
          <w:sz w:val="28"/>
          <w:szCs w:val="28"/>
        </w:rPr>
        <w:br/>
      </w:r>
      <w:r w:rsidRPr="00947B93">
        <w:rPr>
          <w:rFonts w:ascii="Times New Roman" w:hAnsi="Times New Roman"/>
          <w:sz w:val="28"/>
          <w:szCs w:val="28"/>
        </w:rPr>
        <w:t>Одно из новообразований подросткового возраста – чувство взрослости.</w:t>
      </w:r>
      <w:r w:rsidRPr="005B0797">
        <w:rPr>
          <w:rFonts w:ascii="Times New Roman" w:hAnsi="Times New Roman"/>
          <w:sz w:val="28"/>
          <w:szCs w:val="28"/>
        </w:rPr>
        <w:t xml:space="preserve"> </w:t>
      </w:r>
      <w:r w:rsidRPr="005B0797">
        <w:rPr>
          <w:rFonts w:ascii="Times New Roman" w:hAnsi="Times New Roman"/>
          <w:sz w:val="28"/>
          <w:szCs w:val="28"/>
        </w:rPr>
        <w:br/>
        <w:t>Когда говорят, что ребёнок взрослеет, имеют в виду становление его готовности к жизни в обществе взрослых людей, причём как равноправного участника этой жизни. Он объективно не может включитьс</w:t>
      </w:r>
      <w:r>
        <w:rPr>
          <w:rFonts w:ascii="Times New Roman" w:hAnsi="Times New Roman"/>
          <w:sz w:val="28"/>
          <w:szCs w:val="28"/>
        </w:rPr>
        <w:t>я во взрослую жизнь, но стремит</w:t>
      </w:r>
      <w:r w:rsidRPr="005B0797">
        <w:rPr>
          <w:rFonts w:ascii="Times New Roman" w:hAnsi="Times New Roman"/>
          <w:sz w:val="28"/>
          <w:szCs w:val="28"/>
        </w:rPr>
        <w:t>ся к ней и претендует на равные</w:t>
      </w:r>
      <w:r>
        <w:rPr>
          <w:rFonts w:ascii="Times New Roman" w:hAnsi="Times New Roman"/>
          <w:sz w:val="28"/>
          <w:szCs w:val="28"/>
        </w:rPr>
        <w:t xml:space="preserve"> </w:t>
      </w:r>
      <w:r w:rsidRPr="005B0797">
        <w:rPr>
          <w:rFonts w:ascii="Times New Roman" w:hAnsi="Times New Roman"/>
          <w:sz w:val="28"/>
          <w:szCs w:val="28"/>
        </w:rPr>
        <w:t xml:space="preserve"> с</w:t>
      </w:r>
      <w:r>
        <w:rPr>
          <w:rFonts w:ascii="Times New Roman" w:hAnsi="Times New Roman"/>
          <w:sz w:val="28"/>
          <w:szCs w:val="28"/>
        </w:rPr>
        <w:t xml:space="preserve"> </w:t>
      </w:r>
      <w:r w:rsidRPr="005B0797">
        <w:rPr>
          <w:rFonts w:ascii="Times New Roman" w:hAnsi="Times New Roman"/>
          <w:sz w:val="28"/>
          <w:szCs w:val="28"/>
        </w:rPr>
        <w:t xml:space="preserve"> взрослыми права. Изменить они пока ничего не могут</w:t>
      </w:r>
      <w:r>
        <w:rPr>
          <w:rFonts w:ascii="Times New Roman" w:hAnsi="Times New Roman"/>
          <w:sz w:val="28"/>
          <w:szCs w:val="28"/>
        </w:rPr>
        <w:t xml:space="preserve">, но внешне подражают взрослым, копируют любые отношения. </w:t>
      </w:r>
    </w:p>
    <w:p w:rsidR="00606292" w:rsidRPr="005B0797" w:rsidRDefault="00606292" w:rsidP="00606292">
      <w:pPr>
        <w:spacing w:after="0" w:line="240" w:lineRule="auto"/>
        <w:ind w:firstLine="567"/>
        <w:jc w:val="both"/>
        <w:rPr>
          <w:rFonts w:ascii="Times New Roman" w:hAnsi="Times New Roman"/>
          <w:sz w:val="28"/>
          <w:szCs w:val="28"/>
        </w:rPr>
      </w:pPr>
      <w:r w:rsidRPr="001F2B36">
        <w:rPr>
          <w:rFonts w:ascii="Times New Roman" w:hAnsi="Times New Roman"/>
          <w:sz w:val="28"/>
          <w:szCs w:val="28"/>
        </w:rPr>
        <w:t>В</w:t>
      </w:r>
      <w:r w:rsidRPr="005B0797">
        <w:rPr>
          <w:rFonts w:ascii="Times New Roman" w:hAnsi="Times New Roman"/>
          <w:bCs/>
          <w:sz w:val="28"/>
          <w:szCs w:val="28"/>
        </w:rPr>
        <w:t>нешнее копирование взрослых отношений</w:t>
      </w:r>
      <w:r w:rsidRPr="005B0797">
        <w:rPr>
          <w:rFonts w:ascii="Times New Roman" w:hAnsi="Times New Roman"/>
          <w:sz w:val="28"/>
          <w:szCs w:val="28"/>
        </w:rPr>
        <w:t xml:space="preserve"> - это своеобразный перебор ролей, игры, которые встречаются в жизни</w:t>
      </w:r>
      <w:r>
        <w:rPr>
          <w:rFonts w:ascii="Times New Roman" w:hAnsi="Times New Roman"/>
          <w:sz w:val="28"/>
          <w:szCs w:val="28"/>
        </w:rPr>
        <w:t>, т</w:t>
      </w:r>
      <w:r w:rsidRPr="005B0797">
        <w:rPr>
          <w:rFonts w:ascii="Times New Roman" w:hAnsi="Times New Roman"/>
          <w:sz w:val="28"/>
          <w:szCs w:val="28"/>
        </w:rPr>
        <w:t xml:space="preserve">о есть вариант подростковой социализации. </w:t>
      </w:r>
      <w:r>
        <w:rPr>
          <w:rFonts w:ascii="Times New Roman" w:hAnsi="Times New Roman"/>
          <w:sz w:val="28"/>
          <w:szCs w:val="28"/>
        </w:rPr>
        <w:t xml:space="preserve">В </w:t>
      </w:r>
      <w:r w:rsidR="00335462">
        <w:rPr>
          <w:rFonts w:ascii="Times New Roman" w:hAnsi="Times New Roman"/>
          <w:sz w:val="28"/>
          <w:szCs w:val="28"/>
        </w:rPr>
        <w:t>юнармейском отряде воспитанникам</w:t>
      </w:r>
      <w:r>
        <w:rPr>
          <w:rFonts w:ascii="Times New Roman" w:hAnsi="Times New Roman"/>
          <w:sz w:val="28"/>
          <w:szCs w:val="28"/>
        </w:rPr>
        <w:t xml:space="preserve"> предоставляется возможность попробовать себя в разных ролях. Он может стать Организатором </w:t>
      </w:r>
      <w:r>
        <w:rPr>
          <w:rFonts w:ascii="Times New Roman" w:hAnsi="Times New Roman"/>
          <w:sz w:val="28"/>
          <w:szCs w:val="28"/>
        </w:rPr>
        <w:lastRenderedPageBreak/>
        <w:t xml:space="preserve">или Исполнителем, Аналитиком или Генератором идей; он может воплотить в жизнь свои или чужие идеи, проекты; попробовать работать в команде и выполнить индивидуальную работу. Кроме того перед ним уникальная возможность попробовать новые направления деятельности, почувствовать себя в профессии. Здесь учащиеся включаются в вполне взрослую деятельность – заседания, педсоветы, дебаты, обсуждение и планирование, организация и проведения мероприятий. Соответственно на подростка накладывается взрослая ответственность за принятые решения,  за работу его команды. Всё это очень важно </w:t>
      </w:r>
      <w:r w:rsidRPr="005B0797">
        <w:rPr>
          <w:rFonts w:ascii="Times New Roman" w:hAnsi="Times New Roman"/>
          <w:sz w:val="28"/>
          <w:szCs w:val="28"/>
        </w:rPr>
        <w:t>для личнос</w:t>
      </w:r>
      <w:r>
        <w:rPr>
          <w:rFonts w:ascii="Times New Roman" w:hAnsi="Times New Roman"/>
          <w:sz w:val="28"/>
          <w:szCs w:val="28"/>
        </w:rPr>
        <w:t>тного развития самого подростка, формирования жизнеспособной личности.</w:t>
      </w:r>
      <w:r w:rsidRPr="005B0797">
        <w:rPr>
          <w:rFonts w:ascii="Times New Roman" w:hAnsi="Times New Roman"/>
          <w:sz w:val="28"/>
          <w:szCs w:val="28"/>
        </w:rPr>
        <w:t xml:space="preserve"> </w:t>
      </w:r>
    </w:p>
    <w:p w:rsidR="00606292" w:rsidRPr="00E3740E" w:rsidRDefault="00606292" w:rsidP="00A722AE">
      <w:pPr>
        <w:pStyle w:val="3"/>
      </w:pPr>
      <w:bookmarkStart w:id="11" w:name="_Toc503959607"/>
      <w:r w:rsidRPr="00E3740E">
        <w:t>1.</w:t>
      </w:r>
      <w:r w:rsidR="00EF182B">
        <w:t>1.</w:t>
      </w:r>
      <w:r w:rsidR="00F713D4">
        <w:t>5</w:t>
      </w:r>
      <w:r w:rsidRPr="00E3740E">
        <w:t xml:space="preserve">.  Сроки </w:t>
      </w:r>
      <w:r w:rsidR="00B775B5">
        <w:t>освоения</w:t>
      </w:r>
      <w:bookmarkEnd w:id="11"/>
    </w:p>
    <w:p w:rsidR="00606292" w:rsidRDefault="00490534" w:rsidP="00606292">
      <w:pPr>
        <w:pStyle w:val="ae"/>
        <w:ind w:firstLine="567"/>
        <w:jc w:val="both"/>
        <w:rPr>
          <w:rFonts w:ascii="Times New Roman" w:hAnsi="Times New Roman"/>
          <w:sz w:val="28"/>
          <w:szCs w:val="28"/>
        </w:rPr>
      </w:pPr>
      <w:r>
        <w:rPr>
          <w:rFonts w:ascii="Times New Roman" w:hAnsi="Times New Roman"/>
          <w:sz w:val="28"/>
          <w:szCs w:val="28"/>
        </w:rPr>
        <w:t xml:space="preserve">Практическое пособие реализуется во всех возрастных группах Юнармейского отряда, на протяжении всего пребывания воспитанника в составе отряда. </w:t>
      </w:r>
    </w:p>
    <w:p w:rsidR="00764FA6" w:rsidRPr="007A19C9" w:rsidRDefault="00764FA6" w:rsidP="00187989">
      <w:pPr>
        <w:pStyle w:val="ae"/>
        <w:spacing w:after="120"/>
        <w:ind w:firstLine="567"/>
        <w:jc w:val="both"/>
        <w:rPr>
          <w:rFonts w:ascii="Times New Roman" w:hAnsi="Times New Roman"/>
          <w:sz w:val="28"/>
          <w:szCs w:val="28"/>
        </w:rPr>
      </w:pPr>
      <w:r w:rsidRPr="00764FA6">
        <w:rPr>
          <w:rFonts w:ascii="Times New Roman" w:hAnsi="Times New Roman"/>
          <w:sz w:val="28"/>
          <w:szCs w:val="28"/>
        </w:rPr>
        <w:t>Содержание и материал п</w:t>
      </w:r>
      <w:r>
        <w:rPr>
          <w:rFonts w:ascii="Times New Roman" w:hAnsi="Times New Roman"/>
          <w:sz w:val="28"/>
          <w:szCs w:val="28"/>
        </w:rPr>
        <w:t>особия</w:t>
      </w:r>
      <w:r w:rsidRPr="00764FA6">
        <w:rPr>
          <w:rFonts w:ascii="Times New Roman" w:hAnsi="Times New Roman"/>
          <w:sz w:val="28"/>
          <w:szCs w:val="28"/>
        </w:rPr>
        <w:t xml:space="preserve"> спланирован по принципу ди</w:t>
      </w:r>
      <w:r>
        <w:rPr>
          <w:rFonts w:ascii="Times New Roman" w:hAnsi="Times New Roman"/>
          <w:sz w:val="28"/>
          <w:szCs w:val="28"/>
        </w:rPr>
        <w:t>фференциации в соответствии с</w:t>
      </w:r>
      <w:r w:rsidRPr="00764FA6">
        <w:rPr>
          <w:rFonts w:ascii="Times New Roman" w:hAnsi="Times New Roman"/>
          <w:sz w:val="28"/>
          <w:szCs w:val="28"/>
        </w:rPr>
        <w:t xml:space="preserve"> уровнями сложности, а также требованиям СанПина</w:t>
      </w:r>
      <w:r w:rsidRPr="00BD0A01">
        <w:rPr>
          <w:rFonts w:ascii="Times New Roman" w:hAnsi="Times New Roman"/>
          <w:sz w:val="26"/>
          <w:szCs w:val="26"/>
        </w:rPr>
        <w:t>.</w:t>
      </w:r>
    </w:p>
    <w:p w:rsidR="00606292" w:rsidRPr="00606292" w:rsidRDefault="00606292" w:rsidP="00490534">
      <w:pPr>
        <w:pStyle w:val="ae"/>
        <w:spacing w:after="120"/>
        <w:jc w:val="both"/>
        <w:rPr>
          <w:rFonts w:ascii="Times New Roman" w:hAnsi="Times New Roman"/>
          <w:b/>
          <w:sz w:val="28"/>
          <w:szCs w:val="28"/>
        </w:rPr>
      </w:pPr>
      <w:r w:rsidRPr="00606292">
        <w:rPr>
          <w:rFonts w:ascii="Times New Roman" w:hAnsi="Times New Roman"/>
          <w:b/>
          <w:sz w:val="28"/>
          <w:szCs w:val="28"/>
        </w:rPr>
        <w:t>1.</w:t>
      </w:r>
      <w:r w:rsidR="00EF182B">
        <w:rPr>
          <w:rFonts w:ascii="Times New Roman" w:hAnsi="Times New Roman"/>
          <w:b/>
          <w:sz w:val="28"/>
          <w:szCs w:val="28"/>
        </w:rPr>
        <w:t>1.6. Формы обучений</w:t>
      </w:r>
    </w:p>
    <w:p w:rsidR="00606292" w:rsidRDefault="00606292" w:rsidP="00EF182B">
      <w:pPr>
        <w:spacing w:after="120" w:line="240" w:lineRule="auto"/>
        <w:ind w:firstLine="680"/>
        <w:jc w:val="both"/>
        <w:rPr>
          <w:rFonts w:ascii="Times New Roman" w:hAnsi="Times New Roman"/>
          <w:sz w:val="28"/>
          <w:szCs w:val="28"/>
        </w:rPr>
      </w:pPr>
      <w:r w:rsidRPr="0097219B">
        <w:rPr>
          <w:rFonts w:ascii="Times New Roman" w:hAnsi="Times New Roman"/>
          <w:sz w:val="28"/>
          <w:szCs w:val="28"/>
        </w:rPr>
        <w:t xml:space="preserve">Основной формой организации </w:t>
      </w:r>
      <w:r w:rsidR="00D51586">
        <w:rPr>
          <w:rFonts w:ascii="Times New Roman" w:hAnsi="Times New Roman"/>
          <w:sz w:val="28"/>
          <w:szCs w:val="28"/>
        </w:rPr>
        <w:t>образовательно</w:t>
      </w:r>
      <w:r w:rsidR="00D51586" w:rsidRPr="0097219B">
        <w:rPr>
          <w:rFonts w:ascii="Times New Roman" w:hAnsi="Times New Roman"/>
          <w:sz w:val="28"/>
          <w:szCs w:val="28"/>
        </w:rPr>
        <w:t>-воспитательно</w:t>
      </w:r>
      <w:r w:rsidR="00D51586">
        <w:rPr>
          <w:rFonts w:ascii="Times New Roman" w:hAnsi="Times New Roman"/>
          <w:sz w:val="28"/>
          <w:szCs w:val="28"/>
        </w:rPr>
        <w:t>го</w:t>
      </w:r>
      <w:r w:rsidR="00D51586" w:rsidRPr="0097219B">
        <w:rPr>
          <w:rFonts w:ascii="Times New Roman" w:hAnsi="Times New Roman"/>
          <w:sz w:val="28"/>
          <w:szCs w:val="28"/>
        </w:rPr>
        <w:t xml:space="preserve"> </w:t>
      </w:r>
      <w:r w:rsidRPr="0097219B">
        <w:rPr>
          <w:rFonts w:ascii="Times New Roman" w:hAnsi="Times New Roman"/>
          <w:sz w:val="28"/>
          <w:szCs w:val="28"/>
        </w:rPr>
        <w:t xml:space="preserve">процесса является групповое занятие. </w:t>
      </w:r>
    </w:p>
    <w:p w:rsidR="00B775B5" w:rsidRPr="00B775B5" w:rsidRDefault="00B775B5" w:rsidP="00490534">
      <w:pPr>
        <w:spacing w:after="120" w:line="240" w:lineRule="auto"/>
        <w:jc w:val="both"/>
        <w:rPr>
          <w:rFonts w:ascii="Times New Roman" w:hAnsi="Times New Roman"/>
          <w:b/>
          <w:sz w:val="28"/>
          <w:szCs w:val="28"/>
        </w:rPr>
      </w:pPr>
      <w:r w:rsidRPr="00B775B5">
        <w:rPr>
          <w:rFonts w:ascii="Times New Roman" w:hAnsi="Times New Roman"/>
          <w:b/>
          <w:sz w:val="28"/>
          <w:szCs w:val="28"/>
        </w:rPr>
        <w:t>1.1.7. Режим занятий</w:t>
      </w:r>
    </w:p>
    <w:p w:rsidR="00606292" w:rsidRPr="0097219B" w:rsidRDefault="00EF182B" w:rsidP="00606292">
      <w:pPr>
        <w:spacing w:after="0" w:line="240" w:lineRule="auto"/>
        <w:ind w:firstLine="680"/>
        <w:jc w:val="both"/>
        <w:rPr>
          <w:rFonts w:ascii="Times New Roman" w:hAnsi="Times New Roman"/>
          <w:sz w:val="28"/>
          <w:szCs w:val="28"/>
        </w:rPr>
      </w:pPr>
      <w:r>
        <w:rPr>
          <w:rFonts w:ascii="Times New Roman" w:hAnsi="Times New Roman"/>
          <w:sz w:val="28"/>
          <w:szCs w:val="28"/>
        </w:rPr>
        <w:t>Занятия проводятся 1-</w:t>
      </w:r>
      <w:r w:rsidR="00606292">
        <w:rPr>
          <w:rFonts w:ascii="Times New Roman" w:hAnsi="Times New Roman"/>
          <w:sz w:val="28"/>
          <w:szCs w:val="28"/>
        </w:rPr>
        <w:t xml:space="preserve">3 </w:t>
      </w:r>
      <w:r w:rsidR="00606292" w:rsidRPr="0097219B">
        <w:rPr>
          <w:rFonts w:ascii="Times New Roman" w:hAnsi="Times New Roman"/>
          <w:sz w:val="28"/>
          <w:szCs w:val="28"/>
        </w:rPr>
        <w:t>раз</w:t>
      </w:r>
      <w:r w:rsidR="00606292">
        <w:rPr>
          <w:rFonts w:ascii="Times New Roman" w:hAnsi="Times New Roman"/>
          <w:sz w:val="28"/>
          <w:szCs w:val="28"/>
        </w:rPr>
        <w:t>а</w:t>
      </w:r>
      <w:r w:rsidR="00606292" w:rsidRPr="0097219B">
        <w:rPr>
          <w:rFonts w:ascii="Times New Roman" w:hAnsi="Times New Roman"/>
          <w:sz w:val="28"/>
          <w:szCs w:val="28"/>
        </w:rPr>
        <w:t xml:space="preserve"> в неделю по </w:t>
      </w:r>
      <w:r w:rsidR="00187989">
        <w:rPr>
          <w:rFonts w:ascii="Times New Roman" w:hAnsi="Times New Roman"/>
          <w:sz w:val="28"/>
          <w:szCs w:val="28"/>
        </w:rPr>
        <w:t>1-</w:t>
      </w:r>
      <w:r w:rsidR="00606292">
        <w:rPr>
          <w:rFonts w:ascii="Times New Roman" w:hAnsi="Times New Roman"/>
          <w:sz w:val="28"/>
          <w:szCs w:val="28"/>
        </w:rPr>
        <w:t>2</w:t>
      </w:r>
      <w:r w:rsidR="00606292" w:rsidRPr="0097219B">
        <w:rPr>
          <w:rFonts w:ascii="Times New Roman" w:hAnsi="Times New Roman"/>
          <w:sz w:val="28"/>
          <w:szCs w:val="28"/>
        </w:rPr>
        <w:t xml:space="preserve"> </w:t>
      </w:r>
      <w:r w:rsidR="00B775B5">
        <w:rPr>
          <w:rFonts w:ascii="Times New Roman" w:hAnsi="Times New Roman"/>
          <w:sz w:val="28"/>
          <w:szCs w:val="28"/>
        </w:rPr>
        <w:t xml:space="preserve">академических </w:t>
      </w:r>
      <w:r w:rsidR="00606292" w:rsidRPr="0097219B">
        <w:rPr>
          <w:rFonts w:ascii="Times New Roman" w:hAnsi="Times New Roman"/>
          <w:sz w:val="28"/>
          <w:szCs w:val="28"/>
        </w:rPr>
        <w:t xml:space="preserve">часа </w:t>
      </w:r>
      <w:r w:rsidR="00606292">
        <w:rPr>
          <w:rFonts w:ascii="Times New Roman" w:hAnsi="Times New Roman"/>
          <w:sz w:val="28"/>
          <w:szCs w:val="28"/>
        </w:rPr>
        <w:t xml:space="preserve">по каждой дисциплине в </w:t>
      </w:r>
      <w:r>
        <w:rPr>
          <w:rFonts w:ascii="Times New Roman" w:hAnsi="Times New Roman"/>
          <w:sz w:val="28"/>
          <w:szCs w:val="28"/>
        </w:rPr>
        <w:t>с</w:t>
      </w:r>
      <w:r w:rsidR="00606292">
        <w:rPr>
          <w:rFonts w:ascii="Times New Roman" w:hAnsi="Times New Roman"/>
          <w:sz w:val="28"/>
          <w:szCs w:val="28"/>
        </w:rPr>
        <w:t>оответс</w:t>
      </w:r>
      <w:r>
        <w:rPr>
          <w:rFonts w:ascii="Times New Roman" w:hAnsi="Times New Roman"/>
          <w:sz w:val="28"/>
          <w:szCs w:val="28"/>
        </w:rPr>
        <w:t>твии с дополнительными общеобразовательными программами</w:t>
      </w:r>
      <w:r w:rsidR="00187989">
        <w:rPr>
          <w:rFonts w:ascii="Times New Roman" w:hAnsi="Times New Roman"/>
          <w:sz w:val="28"/>
          <w:szCs w:val="28"/>
        </w:rPr>
        <w:t xml:space="preserve">, </w:t>
      </w:r>
      <w:r w:rsidR="00187989" w:rsidRPr="00764FA6">
        <w:rPr>
          <w:rFonts w:ascii="Times New Roman" w:hAnsi="Times New Roman"/>
          <w:sz w:val="28"/>
          <w:szCs w:val="28"/>
        </w:rPr>
        <w:t>а также требованиям СанПина</w:t>
      </w:r>
      <w:r w:rsidR="00606292">
        <w:rPr>
          <w:rFonts w:ascii="Times New Roman" w:hAnsi="Times New Roman"/>
          <w:sz w:val="28"/>
          <w:szCs w:val="28"/>
        </w:rPr>
        <w:t>.</w:t>
      </w:r>
    </w:p>
    <w:p w:rsidR="00F713D4" w:rsidRDefault="00606292" w:rsidP="00606292">
      <w:pPr>
        <w:pStyle w:val="ae"/>
        <w:ind w:firstLine="567"/>
        <w:jc w:val="both"/>
        <w:rPr>
          <w:rFonts w:ascii="Times New Roman" w:hAnsi="Times New Roman"/>
          <w:spacing w:val="-4"/>
          <w:sz w:val="28"/>
          <w:szCs w:val="28"/>
          <w:lang w:val="en-US"/>
        </w:rPr>
      </w:pPr>
      <w:r>
        <w:rPr>
          <w:rFonts w:ascii="Times New Roman" w:hAnsi="Times New Roman"/>
          <w:sz w:val="28"/>
          <w:szCs w:val="28"/>
        </w:rPr>
        <w:t xml:space="preserve"> </w:t>
      </w:r>
      <w:r w:rsidRPr="007A19C9">
        <w:rPr>
          <w:rFonts w:ascii="Times New Roman" w:hAnsi="Times New Roman"/>
          <w:sz w:val="28"/>
          <w:szCs w:val="28"/>
        </w:rPr>
        <w:t>Занятия проводятся  в соответствии  с учебным планом и авторскими разработками педаг</w:t>
      </w:r>
      <w:r>
        <w:rPr>
          <w:rFonts w:ascii="Times New Roman" w:hAnsi="Times New Roman"/>
          <w:sz w:val="28"/>
          <w:szCs w:val="28"/>
        </w:rPr>
        <w:t>огов</w:t>
      </w:r>
      <w:r w:rsidRPr="007A19C9">
        <w:rPr>
          <w:rFonts w:ascii="Times New Roman" w:hAnsi="Times New Roman"/>
          <w:sz w:val="28"/>
          <w:szCs w:val="28"/>
        </w:rPr>
        <w:t xml:space="preserve">. </w:t>
      </w:r>
      <w:r w:rsidRPr="007A19C9">
        <w:rPr>
          <w:rFonts w:ascii="Times New Roman" w:hAnsi="Times New Roman"/>
          <w:spacing w:val="-4"/>
          <w:sz w:val="28"/>
          <w:szCs w:val="28"/>
        </w:rPr>
        <w:t xml:space="preserve"> </w:t>
      </w:r>
    </w:p>
    <w:p w:rsidR="00A007C7" w:rsidRPr="00A007C7" w:rsidRDefault="00A007C7" w:rsidP="00606292">
      <w:pPr>
        <w:pStyle w:val="ae"/>
        <w:ind w:firstLine="567"/>
        <w:jc w:val="both"/>
        <w:rPr>
          <w:rFonts w:ascii="Times New Roman" w:hAnsi="Times New Roman"/>
          <w:spacing w:val="-4"/>
          <w:sz w:val="28"/>
          <w:szCs w:val="28"/>
          <w:lang w:val="en-US"/>
        </w:rPr>
      </w:pPr>
    </w:p>
    <w:p w:rsidR="009826D0" w:rsidRPr="00DF27B8" w:rsidRDefault="00DF27B8" w:rsidP="00A007C7">
      <w:pPr>
        <w:pStyle w:val="10"/>
      </w:pPr>
      <w:bookmarkStart w:id="12" w:name="_Toc503959608"/>
      <w:r w:rsidRPr="00DF27B8">
        <w:t xml:space="preserve">2. </w:t>
      </w:r>
      <w:r w:rsidR="009826D0" w:rsidRPr="00DF27B8">
        <w:t>Цель и задачи</w:t>
      </w:r>
      <w:bookmarkEnd w:id="8"/>
      <w:bookmarkEnd w:id="12"/>
    </w:p>
    <w:p w:rsidR="00BB446C" w:rsidRPr="00BB446C" w:rsidRDefault="00701043" w:rsidP="00BB446C">
      <w:pPr>
        <w:spacing w:after="0"/>
        <w:ind w:firstLine="284"/>
        <w:jc w:val="both"/>
        <w:rPr>
          <w:rFonts w:ascii="Times New Roman" w:hAnsi="Times New Roman"/>
          <w:color w:val="000000" w:themeColor="text1"/>
          <w:sz w:val="28"/>
          <w:szCs w:val="28"/>
        </w:rPr>
      </w:pPr>
      <w:r w:rsidRPr="00014EDC">
        <w:rPr>
          <w:rFonts w:ascii="Times New Roman" w:hAnsi="Times New Roman"/>
          <w:b/>
          <w:sz w:val="28"/>
          <w:szCs w:val="28"/>
        </w:rPr>
        <w:t>Цель</w:t>
      </w:r>
      <w:r w:rsidR="00A84707">
        <w:rPr>
          <w:rFonts w:ascii="Times New Roman" w:hAnsi="Times New Roman"/>
          <w:b/>
          <w:sz w:val="28"/>
          <w:szCs w:val="28"/>
        </w:rPr>
        <w:t xml:space="preserve"> </w:t>
      </w:r>
      <w:r w:rsidR="005B7972">
        <w:rPr>
          <w:rFonts w:ascii="Times New Roman" w:hAnsi="Times New Roman"/>
          <w:color w:val="333333"/>
          <w:sz w:val="28"/>
          <w:szCs w:val="28"/>
        </w:rPr>
        <w:t>–</w:t>
      </w:r>
      <w:r w:rsidR="00C01EE6">
        <w:rPr>
          <w:rFonts w:ascii="Times New Roman" w:hAnsi="Times New Roman"/>
          <w:color w:val="333333"/>
          <w:sz w:val="28"/>
          <w:szCs w:val="28"/>
        </w:rPr>
        <w:t xml:space="preserve"> </w:t>
      </w:r>
      <w:r w:rsidR="00E562DC">
        <w:rPr>
          <w:rFonts w:ascii="Times New Roman" w:hAnsi="Times New Roman"/>
          <w:color w:val="333333"/>
          <w:sz w:val="28"/>
          <w:szCs w:val="28"/>
        </w:rPr>
        <w:t xml:space="preserve">способствовать </w:t>
      </w:r>
      <w:r w:rsidR="00E562DC">
        <w:rPr>
          <w:rFonts w:ascii="Times New Roman" w:hAnsi="Times New Roman"/>
          <w:sz w:val="28"/>
          <w:szCs w:val="28"/>
        </w:rPr>
        <w:t>выявлению</w:t>
      </w:r>
      <w:r w:rsidR="00BB446C">
        <w:rPr>
          <w:rFonts w:ascii="Times New Roman" w:hAnsi="Times New Roman"/>
          <w:sz w:val="28"/>
          <w:szCs w:val="28"/>
        </w:rPr>
        <w:t xml:space="preserve"> и р</w:t>
      </w:r>
      <w:r w:rsidR="005B7972">
        <w:rPr>
          <w:rFonts w:ascii="Times New Roman" w:hAnsi="Times New Roman"/>
          <w:sz w:val="28"/>
          <w:szCs w:val="28"/>
        </w:rPr>
        <w:t>азвит</w:t>
      </w:r>
      <w:r w:rsidR="00E562DC">
        <w:rPr>
          <w:rFonts w:ascii="Times New Roman" w:hAnsi="Times New Roman"/>
          <w:sz w:val="28"/>
          <w:szCs w:val="28"/>
        </w:rPr>
        <w:t>ию</w:t>
      </w:r>
      <w:r w:rsidR="005B7972">
        <w:rPr>
          <w:rFonts w:ascii="Times New Roman" w:hAnsi="Times New Roman"/>
          <w:sz w:val="28"/>
          <w:szCs w:val="28"/>
        </w:rPr>
        <w:t xml:space="preserve">  у учащихся </w:t>
      </w:r>
      <w:r w:rsidR="00764FA6">
        <w:rPr>
          <w:rFonts w:ascii="Times New Roman" w:hAnsi="Times New Roman"/>
          <w:sz w:val="28"/>
          <w:szCs w:val="28"/>
        </w:rPr>
        <w:t>творческих способностей, сформировать  в юнармейской среде личность</w:t>
      </w:r>
      <w:r w:rsidR="00BB446C">
        <w:rPr>
          <w:rFonts w:ascii="Times New Roman" w:hAnsi="Times New Roman"/>
          <w:sz w:val="28"/>
          <w:szCs w:val="28"/>
        </w:rPr>
        <w:t xml:space="preserve"> </w:t>
      </w:r>
      <w:r w:rsidR="00764FA6">
        <w:rPr>
          <w:rFonts w:ascii="Times New Roman" w:hAnsi="Times New Roman"/>
          <w:sz w:val="28"/>
          <w:szCs w:val="28"/>
        </w:rPr>
        <w:t>с устойчивой нравственной и гражданской позицией</w:t>
      </w:r>
      <w:r w:rsidR="00764FA6">
        <w:rPr>
          <w:rFonts w:ascii="Times New Roman" w:hAnsi="Times New Roman"/>
          <w:color w:val="000000" w:themeColor="text1"/>
          <w:sz w:val="28"/>
          <w:szCs w:val="28"/>
        </w:rPr>
        <w:t>, способную к нестандартным решениям и самостоятельному мышлению.</w:t>
      </w:r>
    </w:p>
    <w:p w:rsidR="00607D78" w:rsidRPr="00C7531E" w:rsidRDefault="007D340F" w:rsidP="00C9544E">
      <w:pPr>
        <w:pStyle w:val="ae"/>
        <w:ind w:firstLine="567"/>
        <w:jc w:val="both"/>
        <w:rPr>
          <w:rFonts w:ascii="Times New Roman" w:hAnsi="Times New Roman"/>
          <w:sz w:val="28"/>
          <w:szCs w:val="28"/>
        </w:rPr>
      </w:pPr>
      <w:r>
        <w:rPr>
          <w:rFonts w:ascii="Times New Roman" w:hAnsi="Times New Roman"/>
          <w:sz w:val="28"/>
          <w:szCs w:val="28"/>
        </w:rPr>
        <w:t>Практическое пособие</w:t>
      </w:r>
      <w:r w:rsidR="00CE6883">
        <w:rPr>
          <w:rFonts w:ascii="Times New Roman" w:hAnsi="Times New Roman"/>
          <w:sz w:val="28"/>
          <w:szCs w:val="28"/>
        </w:rPr>
        <w:t xml:space="preserve"> </w:t>
      </w:r>
      <w:r w:rsidR="00607D78" w:rsidRPr="00C7531E">
        <w:rPr>
          <w:rFonts w:ascii="Times New Roman" w:hAnsi="Times New Roman"/>
          <w:sz w:val="28"/>
          <w:szCs w:val="28"/>
        </w:rPr>
        <w:t>разработан</w:t>
      </w:r>
      <w:r>
        <w:rPr>
          <w:rFonts w:ascii="Times New Roman" w:hAnsi="Times New Roman"/>
          <w:sz w:val="28"/>
          <w:szCs w:val="28"/>
        </w:rPr>
        <w:t>о</w:t>
      </w:r>
      <w:r w:rsidR="00607D78" w:rsidRPr="00C7531E">
        <w:rPr>
          <w:rFonts w:ascii="Times New Roman" w:hAnsi="Times New Roman"/>
          <w:sz w:val="28"/>
          <w:szCs w:val="28"/>
        </w:rPr>
        <w:t xml:space="preserve"> в соответствии с приоритетными направлениями развития образовательной системы Р</w:t>
      </w:r>
      <w:r w:rsidR="00CF3F09">
        <w:rPr>
          <w:rFonts w:ascii="Times New Roman" w:hAnsi="Times New Roman"/>
          <w:sz w:val="28"/>
          <w:szCs w:val="28"/>
        </w:rPr>
        <w:t xml:space="preserve">Ф, законом РФ «Об образовании» </w:t>
      </w:r>
      <w:r w:rsidR="00607D78" w:rsidRPr="00C7531E">
        <w:rPr>
          <w:rFonts w:ascii="Times New Roman" w:hAnsi="Times New Roman"/>
          <w:sz w:val="28"/>
          <w:szCs w:val="28"/>
        </w:rPr>
        <w:t>и современными представлениями об актуальных  требованиях к личности и формированию компетентностей</w:t>
      </w:r>
      <w:r w:rsidR="00C7531E" w:rsidRPr="00C7531E">
        <w:rPr>
          <w:rFonts w:ascii="Times New Roman" w:hAnsi="Times New Roman"/>
          <w:sz w:val="28"/>
          <w:szCs w:val="28"/>
        </w:rPr>
        <w:t>.</w:t>
      </w:r>
    </w:p>
    <w:p w:rsidR="00CB59AF" w:rsidRDefault="00CB59AF" w:rsidP="00F03CD4">
      <w:pPr>
        <w:spacing w:after="0" w:line="240" w:lineRule="auto"/>
        <w:ind w:firstLine="540"/>
        <w:jc w:val="both"/>
        <w:rPr>
          <w:rFonts w:ascii="Times New Roman" w:hAnsi="Times New Roman"/>
          <w:sz w:val="28"/>
          <w:szCs w:val="28"/>
        </w:rPr>
      </w:pPr>
    </w:p>
    <w:p w:rsidR="00A007C7" w:rsidRDefault="00A007C7" w:rsidP="00CB59AF">
      <w:pPr>
        <w:spacing w:after="120" w:line="240" w:lineRule="auto"/>
        <w:ind w:firstLine="540"/>
        <w:jc w:val="both"/>
        <w:rPr>
          <w:rFonts w:ascii="Times New Roman" w:hAnsi="Times New Roman"/>
          <w:sz w:val="28"/>
          <w:szCs w:val="28"/>
          <w:lang w:val="en-US"/>
        </w:rPr>
      </w:pPr>
    </w:p>
    <w:p w:rsidR="00F03CD4" w:rsidRPr="00F03CD4" w:rsidRDefault="00F03CD4" w:rsidP="00CB59AF">
      <w:pPr>
        <w:spacing w:after="120" w:line="240" w:lineRule="auto"/>
        <w:ind w:firstLine="540"/>
        <w:jc w:val="both"/>
        <w:rPr>
          <w:rFonts w:ascii="Times New Roman" w:hAnsi="Times New Roman"/>
          <w:b/>
          <w:i/>
          <w:sz w:val="28"/>
          <w:szCs w:val="28"/>
        </w:rPr>
      </w:pPr>
      <w:r w:rsidRPr="00F03CD4">
        <w:rPr>
          <w:rFonts w:ascii="Times New Roman" w:hAnsi="Times New Roman"/>
          <w:sz w:val="28"/>
          <w:szCs w:val="28"/>
        </w:rPr>
        <w:lastRenderedPageBreak/>
        <w:t xml:space="preserve">В ходе достижения данной цели будут реализованы следующие </w:t>
      </w:r>
      <w:r w:rsidRPr="00F03CD4">
        <w:rPr>
          <w:rFonts w:ascii="Times New Roman" w:hAnsi="Times New Roman"/>
          <w:b/>
          <w:sz w:val="28"/>
          <w:szCs w:val="28"/>
        </w:rPr>
        <w:t>задачи:</w:t>
      </w:r>
    </w:p>
    <w:p w:rsidR="008143EE" w:rsidRPr="000B0221" w:rsidRDefault="0037134B" w:rsidP="00CB59AF">
      <w:pPr>
        <w:spacing w:after="120" w:line="240" w:lineRule="auto"/>
        <w:ind w:firstLine="567"/>
        <w:jc w:val="both"/>
        <w:rPr>
          <w:rFonts w:ascii="Times New Roman" w:hAnsi="Times New Roman"/>
          <w:b/>
          <w:sz w:val="28"/>
          <w:szCs w:val="28"/>
        </w:rPr>
      </w:pPr>
      <w:r w:rsidRPr="000B0221">
        <w:rPr>
          <w:rFonts w:ascii="Times New Roman" w:hAnsi="Times New Roman"/>
          <w:b/>
          <w:sz w:val="28"/>
          <w:szCs w:val="28"/>
          <w:u w:val="single"/>
        </w:rPr>
        <w:t>О</w:t>
      </w:r>
      <w:r w:rsidR="008143EE" w:rsidRPr="000B0221">
        <w:rPr>
          <w:rFonts w:ascii="Times New Roman" w:hAnsi="Times New Roman"/>
          <w:b/>
          <w:sz w:val="28"/>
          <w:szCs w:val="28"/>
          <w:u w:val="single"/>
        </w:rPr>
        <w:t>бучающие</w:t>
      </w:r>
      <w:r w:rsidR="008143EE" w:rsidRPr="000B0221">
        <w:rPr>
          <w:rFonts w:ascii="Times New Roman" w:hAnsi="Times New Roman"/>
          <w:b/>
          <w:sz w:val="28"/>
          <w:szCs w:val="28"/>
        </w:rPr>
        <w:t>:</w:t>
      </w:r>
    </w:p>
    <w:p w:rsidR="0060665F" w:rsidRPr="0060665F" w:rsidRDefault="0060665F" w:rsidP="00BC4ABE">
      <w:pPr>
        <w:pStyle w:val="a7"/>
        <w:numPr>
          <w:ilvl w:val="0"/>
          <w:numId w:val="3"/>
        </w:numPr>
        <w:spacing w:after="0" w:line="240" w:lineRule="auto"/>
        <w:ind w:left="641" w:hanging="357"/>
        <w:jc w:val="both"/>
        <w:rPr>
          <w:rFonts w:ascii="Times New Roman" w:hAnsi="Times New Roman"/>
          <w:sz w:val="28"/>
          <w:szCs w:val="28"/>
        </w:rPr>
      </w:pPr>
      <w:r w:rsidRPr="0060665F">
        <w:rPr>
          <w:rFonts w:ascii="Times New Roman" w:hAnsi="Times New Roman"/>
          <w:sz w:val="28"/>
          <w:szCs w:val="28"/>
        </w:rPr>
        <w:t xml:space="preserve">формировать творческую активность и инициативность </w:t>
      </w:r>
      <w:r>
        <w:rPr>
          <w:rFonts w:ascii="Times New Roman" w:hAnsi="Times New Roman"/>
          <w:sz w:val="28"/>
          <w:szCs w:val="28"/>
        </w:rPr>
        <w:t>юнармейца</w:t>
      </w:r>
      <w:r w:rsidRPr="0060665F">
        <w:rPr>
          <w:rFonts w:ascii="Times New Roman" w:hAnsi="Times New Roman"/>
          <w:sz w:val="28"/>
          <w:szCs w:val="28"/>
        </w:rPr>
        <w:t>, основы внутренней мотивации к  творчеству, ориентировать воспитанников на нравственное содержание и смысл поступков</w:t>
      </w:r>
    </w:p>
    <w:p w:rsidR="00834BA8" w:rsidRPr="0014636E" w:rsidRDefault="00834BA8" w:rsidP="00BC4ABE">
      <w:pPr>
        <w:numPr>
          <w:ilvl w:val="0"/>
          <w:numId w:val="3"/>
        </w:numPr>
        <w:tabs>
          <w:tab w:val="num" w:pos="284"/>
        </w:tabs>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способствовать </w:t>
      </w:r>
      <w:r w:rsidRPr="00C7531E">
        <w:rPr>
          <w:rFonts w:ascii="Times New Roman" w:hAnsi="Times New Roman"/>
          <w:sz w:val="28"/>
          <w:szCs w:val="28"/>
        </w:rPr>
        <w:t>приобретени</w:t>
      </w:r>
      <w:r>
        <w:rPr>
          <w:rFonts w:ascii="Times New Roman" w:hAnsi="Times New Roman"/>
          <w:sz w:val="28"/>
          <w:szCs w:val="28"/>
        </w:rPr>
        <w:t>ю</w:t>
      </w:r>
      <w:r w:rsidRPr="00C7531E">
        <w:rPr>
          <w:rFonts w:ascii="Times New Roman" w:hAnsi="Times New Roman"/>
          <w:sz w:val="28"/>
          <w:szCs w:val="28"/>
        </w:rPr>
        <w:t xml:space="preserve"> уча</w:t>
      </w:r>
      <w:r>
        <w:rPr>
          <w:rFonts w:ascii="Times New Roman" w:hAnsi="Times New Roman"/>
          <w:sz w:val="28"/>
          <w:szCs w:val="28"/>
        </w:rPr>
        <w:t>щ</w:t>
      </w:r>
      <w:r w:rsidRPr="00C7531E">
        <w:rPr>
          <w:rFonts w:ascii="Times New Roman" w:hAnsi="Times New Roman"/>
          <w:sz w:val="28"/>
          <w:szCs w:val="28"/>
        </w:rPr>
        <w:t>ими</w:t>
      </w:r>
      <w:r>
        <w:rPr>
          <w:rFonts w:ascii="Times New Roman" w:hAnsi="Times New Roman"/>
          <w:sz w:val="28"/>
          <w:szCs w:val="28"/>
        </w:rPr>
        <w:t>ся</w:t>
      </w:r>
      <w:r w:rsidRPr="00C7531E">
        <w:rPr>
          <w:rFonts w:ascii="Times New Roman" w:hAnsi="Times New Roman"/>
          <w:sz w:val="28"/>
          <w:szCs w:val="28"/>
        </w:rPr>
        <w:t xml:space="preserve"> конкретных знаний, умений и навыков в области </w:t>
      </w:r>
      <w:r w:rsidR="00FC63F6" w:rsidRPr="0014636E">
        <w:rPr>
          <w:rFonts w:ascii="Times New Roman" w:hAnsi="Times New Roman"/>
          <w:sz w:val="28"/>
          <w:szCs w:val="28"/>
        </w:rPr>
        <w:t>организаторской</w:t>
      </w:r>
      <w:r w:rsidR="00FC63F6">
        <w:rPr>
          <w:rFonts w:ascii="Times New Roman" w:hAnsi="Times New Roman"/>
          <w:sz w:val="28"/>
          <w:szCs w:val="28"/>
        </w:rPr>
        <w:t xml:space="preserve">, </w:t>
      </w:r>
      <w:r w:rsidRPr="0014636E">
        <w:rPr>
          <w:rFonts w:ascii="Times New Roman" w:hAnsi="Times New Roman"/>
          <w:sz w:val="28"/>
          <w:szCs w:val="28"/>
        </w:rPr>
        <w:t xml:space="preserve">управленческой и психологической деятельности в ученических коллективах; </w:t>
      </w:r>
    </w:p>
    <w:p w:rsidR="00C90D74" w:rsidRDefault="00C90D74" w:rsidP="00BC4ABE">
      <w:pPr>
        <w:numPr>
          <w:ilvl w:val="0"/>
          <w:numId w:val="3"/>
        </w:numPr>
        <w:tabs>
          <w:tab w:val="num" w:pos="284"/>
        </w:tabs>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дать </w:t>
      </w:r>
      <w:r w:rsidR="0064124E">
        <w:rPr>
          <w:rFonts w:ascii="Times New Roman" w:hAnsi="Times New Roman"/>
          <w:sz w:val="28"/>
          <w:szCs w:val="28"/>
        </w:rPr>
        <w:t>основы</w:t>
      </w:r>
      <w:r>
        <w:rPr>
          <w:rFonts w:ascii="Times New Roman" w:hAnsi="Times New Roman"/>
          <w:sz w:val="28"/>
          <w:szCs w:val="28"/>
        </w:rPr>
        <w:t xml:space="preserve"> знани</w:t>
      </w:r>
      <w:r w:rsidR="0064124E">
        <w:rPr>
          <w:rFonts w:ascii="Times New Roman" w:hAnsi="Times New Roman"/>
          <w:sz w:val="28"/>
          <w:szCs w:val="28"/>
        </w:rPr>
        <w:t>й</w:t>
      </w:r>
      <w:r>
        <w:rPr>
          <w:rFonts w:ascii="Times New Roman" w:hAnsi="Times New Roman"/>
          <w:sz w:val="28"/>
          <w:szCs w:val="28"/>
        </w:rPr>
        <w:t xml:space="preserve"> и умени</w:t>
      </w:r>
      <w:r w:rsidR="0064124E">
        <w:rPr>
          <w:rFonts w:ascii="Times New Roman" w:hAnsi="Times New Roman"/>
          <w:sz w:val="28"/>
          <w:szCs w:val="28"/>
        </w:rPr>
        <w:t>й</w:t>
      </w:r>
      <w:r>
        <w:rPr>
          <w:rFonts w:ascii="Times New Roman" w:hAnsi="Times New Roman"/>
          <w:sz w:val="28"/>
          <w:szCs w:val="28"/>
        </w:rPr>
        <w:t xml:space="preserve"> по дисциплинам программы (</w:t>
      </w:r>
      <w:r w:rsidR="004B2B67">
        <w:rPr>
          <w:rFonts w:ascii="Times New Roman" w:hAnsi="Times New Roman"/>
          <w:sz w:val="28"/>
          <w:szCs w:val="28"/>
        </w:rPr>
        <w:t>история и краеведение, психология общения, менеджмент и управление,</w:t>
      </w:r>
      <w:r w:rsidR="007D340F">
        <w:rPr>
          <w:rFonts w:ascii="Times New Roman" w:hAnsi="Times New Roman"/>
          <w:sz w:val="28"/>
          <w:szCs w:val="28"/>
        </w:rPr>
        <w:t xml:space="preserve"> тележурналистика, </w:t>
      </w:r>
      <w:r w:rsidR="004B2B67">
        <w:rPr>
          <w:rFonts w:ascii="Times New Roman" w:hAnsi="Times New Roman"/>
          <w:sz w:val="28"/>
          <w:szCs w:val="28"/>
        </w:rPr>
        <w:t xml:space="preserve"> </w:t>
      </w:r>
      <w:r w:rsidR="0060665F">
        <w:rPr>
          <w:rFonts w:ascii="Times New Roman" w:hAnsi="Times New Roman"/>
          <w:sz w:val="28"/>
          <w:szCs w:val="28"/>
        </w:rPr>
        <w:t>волонтёрское  и фестивальное движения)</w:t>
      </w:r>
    </w:p>
    <w:p w:rsidR="00A63690" w:rsidRPr="00A63690" w:rsidRDefault="00A63690" w:rsidP="00BC4ABE">
      <w:pPr>
        <w:pStyle w:val="ae"/>
        <w:numPr>
          <w:ilvl w:val="0"/>
          <w:numId w:val="3"/>
        </w:numPr>
        <w:tabs>
          <w:tab w:val="clear" w:pos="644"/>
          <w:tab w:val="num" w:pos="284"/>
          <w:tab w:val="left" w:pos="567"/>
        </w:tabs>
        <w:ind w:left="-142" w:firstLine="567"/>
        <w:jc w:val="both"/>
        <w:rPr>
          <w:rFonts w:ascii="Times New Roman" w:hAnsi="Times New Roman"/>
          <w:color w:val="000000" w:themeColor="text1"/>
          <w:sz w:val="28"/>
          <w:szCs w:val="28"/>
        </w:rPr>
      </w:pPr>
      <w:r w:rsidRPr="00A63690">
        <w:rPr>
          <w:rFonts w:ascii="Times New Roman" w:hAnsi="Times New Roman"/>
          <w:color w:val="000000" w:themeColor="text1"/>
          <w:sz w:val="28"/>
          <w:szCs w:val="28"/>
        </w:rPr>
        <w:t>обучить правилам безопасного поведения в интернет-пространстве, профилактик</w:t>
      </w:r>
      <w:r w:rsidR="00725E36">
        <w:rPr>
          <w:rFonts w:ascii="Times New Roman" w:hAnsi="Times New Roman"/>
          <w:color w:val="000000" w:themeColor="text1"/>
          <w:sz w:val="28"/>
          <w:szCs w:val="28"/>
        </w:rPr>
        <w:t>е</w:t>
      </w:r>
      <w:r w:rsidRPr="00A63690">
        <w:rPr>
          <w:rFonts w:ascii="Times New Roman" w:hAnsi="Times New Roman"/>
          <w:color w:val="000000" w:themeColor="text1"/>
          <w:sz w:val="28"/>
          <w:szCs w:val="28"/>
        </w:rPr>
        <w:t xml:space="preserve"> интернет-зависимости, предупреждени</w:t>
      </w:r>
      <w:r w:rsidR="00725E36">
        <w:rPr>
          <w:rFonts w:ascii="Times New Roman" w:hAnsi="Times New Roman"/>
          <w:color w:val="000000" w:themeColor="text1"/>
          <w:sz w:val="28"/>
          <w:szCs w:val="28"/>
        </w:rPr>
        <w:t xml:space="preserve">ю </w:t>
      </w:r>
      <w:r w:rsidRPr="00A63690">
        <w:rPr>
          <w:rFonts w:ascii="Times New Roman" w:hAnsi="Times New Roman"/>
          <w:color w:val="000000" w:themeColor="text1"/>
          <w:sz w:val="28"/>
          <w:szCs w:val="28"/>
        </w:rPr>
        <w:t>рисков вовлечения в противоправную деятельность,</w:t>
      </w:r>
    </w:p>
    <w:p w:rsidR="00C90D74" w:rsidRDefault="00C90D74" w:rsidP="00CB59AF">
      <w:pPr>
        <w:numPr>
          <w:ilvl w:val="0"/>
          <w:numId w:val="3"/>
        </w:numPr>
        <w:tabs>
          <w:tab w:val="num" w:pos="284"/>
        </w:tabs>
        <w:spacing w:after="120" w:line="240" w:lineRule="auto"/>
        <w:ind w:left="-142" w:firstLine="567"/>
        <w:jc w:val="both"/>
        <w:rPr>
          <w:rFonts w:ascii="Times New Roman" w:hAnsi="Times New Roman"/>
          <w:sz w:val="28"/>
          <w:szCs w:val="28"/>
        </w:rPr>
      </w:pPr>
      <w:r>
        <w:rPr>
          <w:rFonts w:ascii="Times New Roman" w:hAnsi="Times New Roman"/>
          <w:sz w:val="28"/>
          <w:szCs w:val="28"/>
        </w:rPr>
        <w:t>способствовать формированию навыков здорового образа жизни</w:t>
      </w:r>
      <w:r w:rsidR="008D00BA">
        <w:rPr>
          <w:rFonts w:ascii="Times New Roman" w:hAnsi="Times New Roman"/>
          <w:sz w:val="28"/>
          <w:szCs w:val="28"/>
        </w:rPr>
        <w:t xml:space="preserve">  и экологич</w:t>
      </w:r>
      <w:r w:rsidR="00F03CD4">
        <w:rPr>
          <w:rFonts w:ascii="Times New Roman" w:hAnsi="Times New Roman"/>
          <w:sz w:val="28"/>
          <w:szCs w:val="28"/>
        </w:rPr>
        <w:t>еского</w:t>
      </w:r>
      <w:r w:rsidR="0037134B">
        <w:rPr>
          <w:rFonts w:ascii="Times New Roman" w:hAnsi="Times New Roman"/>
          <w:sz w:val="28"/>
          <w:szCs w:val="28"/>
        </w:rPr>
        <w:t xml:space="preserve"> поведения.</w:t>
      </w:r>
    </w:p>
    <w:p w:rsidR="008143EE" w:rsidRPr="000B0221" w:rsidRDefault="0037134B" w:rsidP="00CB59AF">
      <w:pPr>
        <w:spacing w:after="120" w:line="240" w:lineRule="auto"/>
        <w:ind w:left="-142" w:firstLine="567"/>
        <w:jc w:val="both"/>
        <w:rPr>
          <w:rFonts w:ascii="Times New Roman" w:hAnsi="Times New Roman"/>
          <w:b/>
          <w:sz w:val="28"/>
          <w:szCs w:val="28"/>
          <w:u w:val="single"/>
        </w:rPr>
      </w:pPr>
      <w:r w:rsidRPr="000B0221">
        <w:rPr>
          <w:rFonts w:ascii="Times New Roman" w:hAnsi="Times New Roman"/>
          <w:b/>
          <w:sz w:val="28"/>
          <w:szCs w:val="28"/>
          <w:u w:val="single"/>
        </w:rPr>
        <w:t>Р</w:t>
      </w:r>
      <w:r w:rsidR="008143EE" w:rsidRPr="000B0221">
        <w:rPr>
          <w:rFonts w:ascii="Times New Roman" w:hAnsi="Times New Roman"/>
          <w:b/>
          <w:sz w:val="28"/>
          <w:szCs w:val="28"/>
          <w:u w:val="single"/>
        </w:rPr>
        <w:t>азвивающие:</w:t>
      </w:r>
    </w:p>
    <w:p w:rsidR="00FB1C89" w:rsidRDefault="00FB1C89" w:rsidP="00BC4ABE">
      <w:pPr>
        <w:numPr>
          <w:ilvl w:val="0"/>
          <w:numId w:val="3"/>
        </w:numPr>
        <w:tabs>
          <w:tab w:val="num" w:pos="284"/>
        </w:tabs>
        <w:spacing w:after="0" w:line="240" w:lineRule="auto"/>
        <w:ind w:left="-142" w:firstLine="567"/>
        <w:jc w:val="both"/>
        <w:rPr>
          <w:rFonts w:ascii="Times New Roman" w:hAnsi="Times New Roman"/>
          <w:sz w:val="28"/>
          <w:szCs w:val="28"/>
        </w:rPr>
      </w:pPr>
      <w:r>
        <w:rPr>
          <w:rFonts w:ascii="Times New Roman" w:hAnsi="Times New Roman"/>
          <w:sz w:val="28"/>
          <w:szCs w:val="28"/>
        </w:rPr>
        <w:t>всесторонне развить личностно-творческий потенциал юнармейцев;</w:t>
      </w:r>
    </w:p>
    <w:p w:rsidR="0037134B" w:rsidRPr="00FC63F6" w:rsidRDefault="0037134B" w:rsidP="00BC4ABE">
      <w:pPr>
        <w:numPr>
          <w:ilvl w:val="0"/>
          <w:numId w:val="3"/>
        </w:numPr>
        <w:tabs>
          <w:tab w:val="num" w:pos="284"/>
        </w:tabs>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сформировать умение грамотно </w:t>
      </w:r>
      <w:r w:rsidR="00F03CD4">
        <w:rPr>
          <w:rFonts w:ascii="Times New Roman" w:hAnsi="Times New Roman"/>
          <w:sz w:val="28"/>
          <w:szCs w:val="28"/>
        </w:rPr>
        <w:t>планировать и реализов</w:t>
      </w:r>
      <w:r>
        <w:rPr>
          <w:rFonts w:ascii="Times New Roman" w:hAnsi="Times New Roman"/>
          <w:sz w:val="28"/>
          <w:szCs w:val="28"/>
        </w:rPr>
        <w:t>ыв</w:t>
      </w:r>
      <w:r w:rsidR="004B2B67">
        <w:rPr>
          <w:rFonts w:ascii="Times New Roman" w:hAnsi="Times New Roman"/>
          <w:sz w:val="28"/>
          <w:szCs w:val="28"/>
        </w:rPr>
        <w:t>ать задуманное,</w:t>
      </w:r>
      <w:r w:rsidR="00FC63F6">
        <w:rPr>
          <w:rFonts w:ascii="Times New Roman" w:hAnsi="Times New Roman"/>
          <w:sz w:val="28"/>
          <w:szCs w:val="28"/>
        </w:rPr>
        <w:t xml:space="preserve"> </w:t>
      </w:r>
      <w:r w:rsidRPr="00FC63F6">
        <w:rPr>
          <w:rFonts w:ascii="Times New Roman" w:hAnsi="Times New Roman"/>
          <w:sz w:val="28"/>
          <w:szCs w:val="28"/>
        </w:rPr>
        <w:t>умение достойно управлять и подчиняться;</w:t>
      </w:r>
    </w:p>
    <w:p w:rsidR="00A63690" w:rsidRPr="00A63690" w:rsidRDefault="0037134B" w:rsidP="00BC4ABE">
      <w:pPr>
        <w:numPr>
          <w:ilvl w:val="0"/>
          <w:numId w:val="3"/>
        </w:numPr>
        <w:tabs>
          <w:tab w:val="clear" w:pos="644"/>
          <w:tab w:val="num" w:pos="284"/>
        </w:tabs>
        <w:spacing w:after="0" w:line="240" w:lineRule="auto"/>
        <w:ind w:left="-142" w:firstLine="567"/>
        <w:jc w:val="both"/>
        <w:rPr>
          <w:rFonts w:ascii="Times New Roman" w:hAnsi="Times New Roman"/>
          <w:color w:val="000000" w:themeColor="text1"/>
          <w:sz w:val="28"/>
          <w:szCs w:val="28"/>
        </w:rPr>
      </w:pPr>
      <w:r>
        <w:rPr>
          <w:rFonts w:ascii="Times New Roman" w:hAnsi="Times New Roman"/>
          <w:sz w:val="28"/>
          <w:szCs w:val="28"/>
        </w:rPr>
        <w:t>с</w:t>
      </w:r>
      <w:r w:rsidRPr="0014636E">
        <w:rPr>
          <w:rFonts w:ascii="Times New Roman" w:hAnsi="Times New Roman"/>
          <w:sz w:val="28"/>
          <w:szCs w:val="28"/>
        </w:rPr>
        <w:t>формировать коммуникативн</w:t>
      </w:r>
      <w:r>
        <w:rPr>
          <w:rFonts w:ascii="Times New Roman" w:hAnsi="Times New Roman"/>
          <w:sz w:val="28"/>
          <w:szCs w:val="28"/>
        </w:rPr>
        <w:t>ую</w:t>
      </w:r>
      <w:r w:rsidRPr="0014636E">
        <w:rPr>
          <w:rFonts w:ascii="Times New Roman" w:hAnsi="Times New Roman"/>
          <w:sz w:val="28"/>
          <w:szCs w:val="28"/>
        </w:rPr>
        <w:t xml:space="preserve"> компетентност</w:t>
      </w:r>
      <w:r w:rsidR="00A63690">
        <w:rPr>
          <w:rFonts w:ascii="Times New Roman" w:hAnsi="Times New Roman"/>
          <w:sz w:val="28"/>
          <w:szCs w:val="28"/>
        </w:rPr>
        <w:t xml:space="preserve">ь, </w:t>
      </w:r>
      <w:r w:rsidR="00A63690" w:rsidRPr="00A63690">
        <w:rPr>
          <w:rFonts w:ascii="Times New Roman" w:hAnsi="Times New Roman"/>
          <w:color w:val="000000" w:themeColor="text1"/>
          <w:sz w:val="28"/>
          <w:szCs w:val="28"/>
        </w:rPr>
        <w:t>повышать эффективно</w:t>
      </w:r>
      <w:r w:rsidR="0060665F">
        <w:rPr>
          <w:rFonts w:ascii="Times New Roman" w:hAnsi="Times New Roman"/>
          <w:color w:val="000000" w:themeColor="text1"/>
          <w:sz w:val="28"/>
          <w:szCs w:val="28"/>
        </w:rPr>
        <w:t>сть общения через информационно–</w:t>
      </w:r>
      <w:r w:rsidR="00A63690" w:rsidRPr="00A63690">
        <w:rPr>
          <w:rFonts w:ascii="Times New Roman" w:hAnsi="Times New Roman"/>
          <w:color w:val="000000" w:themeColor="text1"/>
          <w:sz w:val="28"/>
          <w:szCs w:val="28"/>
        </w:rPr>
        <w:t>коммуникативные   технологии;</w:t>
      </w:r>
    </w:p>
    <w:p w:rsidR="0060665F" w:rsidRPr="0060665F" w:rsidRDefault="0060665F" w:rsidP="00BC4ABE">
      <w:pPr>
        <w:numPr>
          <w:ilvl w:val="0"/>
          <w:numId w:val="3"/>
        </w:numPr>
        <w:tabs>
          <w:tab w:val="num" w:pos="284"/>
        </w:tabs>
        <w:spacing w:after="0" w:line="240" w:lineRule="auto"/>
        <w:ind w:left="-142" w:firstLine="567"/>
        <w:jc w:val="both"/>
        <w:rPr>
          <w:rFonts w:ascii="Times New Roman" w:hAnsi="Times New Roman"/>
          <w:sz w:val="28"/>
          <w:szCs w:val="28"/>
        </w:rPr>
      </w:pPr>
      <w:r>
        <w:rPr>
          <w:rFonts w:ascii="Times New Roman" w:hAnsi="Times New Roman"/>
          <w:sz w:val="28"/>
          <w:szCs w:val="28"/>
        </w:rPr>
        <w:t>р</w:t>
      </w:r>
      <w:r w:rsidRPr="00FB1C89">
        <w:rPr>
          <w:rFonts w:ascii="Times New Roman" w:hAnsi="Times New Roman"/>
          <w:sz w:val="28"/>
          <w:szCs w:val="28"/>
        </w:rPr>
        <w:t>азвивать у детей вкус, творческие способности</w:t>
      </w:r>
      <w:r w:rsidRPr="0060665F">
        <w:rPr>
          <w:rFonts w:ascii="Times New Roman" w:hAnsi="Times New Roman"/>
          <w:sz w:val="28"/>
          <w:szCs w:val="28"/>
        </w:rPr>
        <w:t xml:space="preserve"> </w:t>
      </w:r>
    </w:p>
    <w:p w:rsidR="00834BA8" w:rsidRDefault="00F03CD4" w:rsidP="00CB59AF">
      <w:pPr>
        <w:numPr>
          <w:ilvl w:val="0"/>
          <w:numId w:val="3"/>
        </w:numPr>
        <w:tabs>
          <w:tab w:val="num" w:pos="284"/>
        </w:tabs>
        <w:spacing w:after="120" w:line="240" w:lineRule="auto"/>
        <w:ind w:left="-142" w:firstLine="567"/>
        <w:jc w:val="both"/>
        <w:rPr>
          <w:rFonts w:ascii="Times New Roman" w:hAnsi="Times New Roman"/>
          <w:sz w:val="28"/>
          <w:szCs w:val="28"/>
        </w:rPr>
      </w:pPr>
      <w:r>
        <w:rPr>
          <w:rFonts w:ascii="Times New Roman" w:hAnsi="Times New Roman"/>
          <w:sz w:val="28"/>
          <w:szCs w:val="28"/>
        </w:rPr>
        <w:t xml:space="preserve">выявлять, </w:t>
      </w:r>
      <w:r w:rsidRPr="00C7531E">
        <w:rPr>
          <w:rFonts w:ascii="Times New Roman" w:hAnsi="Times New Roman"/>
          <w:sz w:val="28"/>
          <w:szCs w:val="28"/>
        </w:rPr>
        <w:t xml:space="preserve">развивать </w:t>
      </w:r>
      <w:r>
        <w:rPr>
          <w:rFonts w:ascii="Times New Roman" w:hAnsi="Times New Roman"/>
          <w:sz w:val="28"/>
          <w:szCs w:val="28"/>
        </w:rPr>
        <w:t xml:space="preserve">и </w:t>
      </w:r>
      <w:r w:rsidR="00834BA8" w:rsidRPr="0014636E">
        <w:rPr>
          <w:rFonts w:ascii="Times New Roman" w:hAnsi="Times New Roman"/>
          <w:sz w:val="28"/>
          <w:szCs w:val="28"/>
        </w:rPr>
        <w:t>формировать лидерские качества через навыки продуктивной индивидуальной и групповой работы</w:t>
      </w:r>
      <w:r w:rsidR="00CB59AF">
        <w:rPr>
          <w:rFonts w:ascii="Times New Roman" w:hAnsi="Times New Roman"/>
          <w:sz w:val="28"/>
          <w:szCs w:val="28"/>
        </w:rPr>
        <w:t>.</w:t>
      </w:r>
    </w:p>
    <w:p w:rsidR="008143EE" w:rsidRDefault="0037134B" w:rsidP="00CB59AF">
      <w:pPr>
        <w:spacing w:after="120" w:line="240" w:lineRule="auto"/>
        <w:ind w:left="-142" w:firstLine="567"/>
        <w:jc w:val="both"/>
        <w:rPr>
          <w:rFonts w:ascii="Times New Roman" w:hAnsi="Times New Roman"/>
          <w:b/>
          <w:sz w:val="28"/>
          <w:szCs w:val="28"/>
          <w:u w:val="single"/>
        </w:rPr>
      </w:pPr>
      <w:r w:rsidRPr="000B0221">
        <w:rPr>
          <w:rFonts w:ascii="Times New Roman" w:hAnsi="Times New Roman"/>
          <w:b/>
          <w:sz w:val="28"/>
          <w:szCs w:val="28"/>
          <w:u w:val="single"/>
        </w:rPr>
        <w:t>В</w:t>
      </w:r>
      <w:r w:rsidR="008143EE" w:rsidRPr="000B0221">
        <w:rPr>
          <w:rFonts w:ascii="Times New Roman" w:hAnsi="Times New Roman"/>
          <w:b/>
          <w:sz w:val="28"/>
          <w:szCs w:val="28"/>
          <w:u w:val="single"/>
        </w:rPr>
        <w:t>оспитывающие:</w:t>
      </w:r>
    </w:p>
    <w:p w:rsidR="0037134B" w:rsidRPr="00FB1C89" w:rsidRDefault="0037134B" w:rsidP="00BC4ABE">
      <w:pPr>
        <w:pStyle w:val="ae"/>
        <w:numPr>
          <w:ilvl w:val="0"/>
          <w:numId w:val="3"/>
        </w:numPr>
        <w:tabs>
          <w:tab w:val="num" w:pos="284"/>
        </w:tabs>
        <w:ind w:left="-142" w:firstLine="567"/>
        <w:jc w:val="both"/>
        <w:rPr>
          <w:rFonts w:ascii="Times New Roman" w:hAnsi="Times New Roman"/>
          <w:color w:val="000000" w:themeColor="text1"/>
          <w:sz w:val="28"/>
          <w:szCs w:val="28"/>
        </w:rPr>
      </w:pPr>
      <w:r w:rsidRPr="0037134B">
        <w:rPr>
          <w:rFonts w:ascii="Times New Roman" w:hAnsi="Times New Roman"/>
          <w:sz w:val="28"/>
          <w:szCs w:val="28"/>
        </w:rPr>
        <w:t>воспит</w:t>
      </w:r>
      <w:r w:rsidR="00FC63F6">
        <w:rPr>
          <w:rFonts w:ascii="Times New Roman" w:hAnsi="Times New Roman"/>
          <w:sz w:val="28"/>
          <w:szCs w:val="28"/>
        </w:rPr>
        <w:t>а</w:t>
      </w:r>
      <w:r w:rsidRPr="0037134B">
        <w:rPr>
          <w:rFonts w:ascii="Times New Roman" w:hAnsi="Times New Roman"/>
          <w:sz w:val="28"/>
          <w:szCs w:val="28"/>
        </w:rPr>
        <w:t xml:space="preserve">ть </w:t>
      </w:r>
      <w:r>
        <w:rPr>
          <w:rFonts w:ascii="Times New Roman" w:hAnsi="Times New Roman"/>
          <w:iCs/>
          <w:color w:val="000000" w:themeColor="text1"/>
          <w:sz w:val="28"/>
          <w:szCs w:val="28"/>
        </w:rPr>
        <w:t xml:space="preserve">положительное отношение к  общечеловеческим ценностям, истории своей страны, </w:t>
      </w:r>
      <w:r w:rsidR="004B2B67">
        <w:rPr>
          <w:rFonts w:ascii="Times New Roman" w:hAnsi="Times New Roman"/>
          <w:iCs/>
          <w:color w:val="000000" w:themeColor="text1"/>
          <w:sz w:val="28"/>
          <w:szCs w:val="28"/>
        </w:rPr>
        <w:t xml:space="preserve">края, </w:t>
      </w:r>
      <w:r>
        <w:rPr>
          <w:rFonts w:ascii="Times New Roman" w:hAnsi="Times New Roman"/>
          <w:iCs/>
          <w:color w:val="000000" w:themeColor="text1"/>
          <w:sz w:val="28"/>
          <w:szCs w:val="28"/>
        </w:rPr>
        <w:t>города;</w:t>
      </w:r>
    </w:p>
    <w:p w:rsidR="00FB1C89" w:rsidRPr="00FB1C89" w:rsidRDefault="0060665F" w:rsidP="00BC4ABE">
      <w:pPr>
        <w:pStyle w:val="ae"/>
        <w:numPr>
          <w:ilvl w:val="0"/>
          <w:numId w:val="3"/>
        </w:numPr>
        <w:tabs>
          <w:tab w:val="num" w:pos="284"/>
        </w:tabs>
        <w:ind w:left="-142" w:firstLine="567"/>
        <w:jc w:val="both"/>
        <w:rPr>
          <w:rFonts w:ascii="Times New Roman" w:hAnsi="Times New Roman"/>
          <w:color w:val="000000" w:themeColor="text1"/>
          <w:sz w:val="28"/>
          <w:szCs w:val="28"/>
        </w:rPr>
      </w:pPr>
      <w:r>
        <w:rPr>
          <w:rFonts w:ascii="Times New Roman" w:hAnsi="Times New Roman"/>
          <w:sz w:val="28"/>
          <w:szCs w:val="28"/>
        </w:rPr>
        <w:t>в</w:t>
      </w:r>
      <w:r w:rsidR="00FB1C89" w:rsidRPr="00FB1C89">
        <w:rPr>
          <w:rFonts w:ascii="Times New Roman" w:hAnsi="Times New Roman"/>
          <w:sz w:val="28"/>
          <w:szCs w:val="28"/>
        </w:rPr>
        <w:t>оспитание нравственной культуры личности, нравственного сознания и культуры общества и преломлением его в поведение</w:t>
      </w:r>
      <w:r w:rsidR="00FB1C89">
        <w:rPr>
          <w:rFonts w:ascii="Times New Roman" w:hAnsi="Times New Roman"/>
          <w:sz w:val="28"/>
          <w:szCs w:val="28"/>
        </w:rPr>
        <w:t>:</w:t>
      </w:r>
    </w:p>
    <w:p w:rsidR="00FB1C89" w:rsidRPr="0060665F" w:rsidRDefault="0060665F" w:rsidP="00BC4ABE">
      <w:pPr>
        <w:pStyle w:val="a7"/>
        <w:numPr>
          <w:ilvl w:val="0"/>
          <w:numId w:val="3"/>
        </w:numPr>
        <w:spacing w:after="0" w:line="240" w:lineRule="auto"/>
        <w:ind w:hanging="218"/>
        <w:rPr>
          <w:rFonts w:ascii="Times New Roman" w:hAnsi="Times New Roman"/>
          <w:color w:val="000000" w:themeColor="text1"/>
          <w:sz w:val="28"/>
          <w:szCs w:val="28"/>
        </w:rPr>
      </w:pPr>
      <w:r>
        <w:rPr>
          <w:rFonts w:ascii="Times New Roman" w:hAnsi="Times New Roman"/>
          <w:sz w:val="28"/>
          <w:szCs w:val="28"/>
        </w:rPr>
        <w:t>п</w:t>
      </w:r>
      <w:r w:rsidR="00FB1C89" w:rsidRPr="0060665F">
        <w:rPr>
          <w:rFonts w:ascii="Times New Roman" w:hAnsi="Times New Roman"/>
          <w:sz w:val="28"/>
          <w:szCs w:val="28"/>
        </w:rPr>
        <w:t>рививать любовь к родному краю, природе.</w:t>
      </w:r>
    </w:p>
    <w:p w:rsidR="001572F4" w:rsidRPr="001572F4" w:rsidRDefault="001572F4" w:rsidP="00BC4ABE">
      <w:pPr>
        <w:pStyle w:val="ae"/>
        <w:numPr>
          <w:ilvl w:val="0"/>
          <w:numId w:val="3"/>
        </w:numPr>
        <w:tabs>
          <w:tab w:val="num" w:pos="284"/>
        </w:tabs>
        <w:ind w:left="-142" w:firstLine="567"/>
        <w:jc w:val="both"/>
        <w:rPr>
          <w:rFonts w:ascii="Times New Roman" w:hAnsi="Times New Roman"/>
          <w:color w:val="000000" w:themeColor="text1"/>
          <w:sz w:val="28"/>
          <w:szCs w:val="28"/>
        </w:rPr>
      </w:pPr>
      <w:r w:rsidRPr="001572F4">
        <w:rPr>
          <w:rFonts w:ascii="Times New Roman" w:hAnsi="Times New Roman"/>
          <w:sz w:val="28"/>
          <w:szCs w:val="28"/>
        </w:rPr>
        <w:t>формирова</w:t>
      </w:r>
      <w:r w:rsidR="0060665F">
        <w:rPr>
          <w:rFonts w:ascii="Times New Roman" w:hAnsi="Times New Roman"/>
          <w:sz w:val="28"/>
          <w:szCs w:val="28"/>
        </w:rPr>
        <w:t>ть</w:t>
      </w:r>
      <w:r w:rsidRPr="001572F4">
        <w:rPr>
          <w:rFonts w:ascii="Times New Roman" w:hAnsi="Times New Roman"/>
          <w:sz w:val="28"/>
          <w:szCs w:val="28"/>
        </w:rPr>
        <w:t xml:space="preserve"> основ</w:t>
      </w:r>
      <w:r w:rsidR="0060665F">
        <w:rPr>
          <w:rFonts w:ascii="Times New Roman" w:hAnsi="Times New Roman"/>
          <w:sz w:val="28"/>
          <w:szCs w:val="28"/>
        </w:rPr>
        <w:t>ы</w:t>
      </w:r>
      <w:r w:rsidRPr="001572F4">
        <w:rPr>
          <w:rFonts w:ascii="Times New Roman" w:hAnsi="Times New Roman"/>
          <w:sz w:val="28"/>
          <w:szCs w:val="28"/>
        </w:rPr>
        <w:t xml:space="preserve"> нравственно-эстетического поведения</w:t>
      </w:r>
      <w:r w:rsidR="00FB1C89">
        <w:rPr>
          <w:rFonts w:ascii="Times New Roman" w:hAnsi="Times New Roman"/>
          <w:sz w:val="28"/>
          <w:szCs w:val="28"/>
        </w:rPr>
        <w:t>;</w:t>
      </w:r>
    </w:p>
    <w:p w:rsidR="0014636E" w:rsidRDefault="0037134B" w:rsidP="00BC4ABE">
      <w:pPr>
        <w:pStyle w:val="ae"/>
        <w:numPr>
          <w:ilvl w:val="0"/>
          <w:numId w:val="3"/>
        </w:numPr>
        <w:tabs>
          <w:tab w:val="num" w:pos="284"/>
        </w:tabs>
        <w:ind w:left="-142" w:firstLine="567"/>
        <w:jc w:val="both"/>
        <w:rPr>
          <w:rFonts w:ascii="Times New Roman" w:hAnsi="Times New Roman"/>
          <w:sz w:val="28"/>
          <w:szCs w:val="28"/>
        </w:rPr>
      </w:pPr>
      <w:r>
        <w:rPr>
          <w:rFonts w:ascii="Times New Roman" w:hAnsi="Times New Roman"/>
          <w:sz w:val="28"/>
          <w:szCs w:val="28"/>
        </w:rPr>
        <w:t xml:space="preserve">воспитать </w:t>
      </w:r>
      <w:r w:rsidR="00607D78" w:rsidRPr="0014636E">
        <w:rPr>
          <w:rFonts w:ascii="Times New Roman" w:hAnsi="Times New Roman"/>
          <w:sz w:val="28"/>
          <w:szCs w:val="28"/>
        </w:rPr>
        <w:t xml:space="preserve">устойчивый интерес к </w:t>
      </w:r>
      <w:r w:rsidR="00D15B8D">
        <w:rPr>
          <w:rFonts w:ascii="Times New Roman" w:hAnsi="Times New Roman"/>
          <w:sz w:val="28"/>
          <w:szCs w:val="28"/>
        </w:rPr>
        <w:t>построению успешной карьеры</w:t>
      </w:r>
      <w:r w:rsidR="00607D78" w:rsidRPr="0014636E">
        <w:rPr>
          <w:rFonts w:ascii="Times New Roman" w:hAnsi="Times New Roman"/>
          <w:sz w:val="28"/>
          <w:szCs w:val="28"/>
        </w:rPr>
        <w:t xml:space="preserve"> через личную и  социальную  активность;</w:t>
      </w:r>
    </w:p>
    <w:p w:rsidR="001D143D" w:rsidRDefault="0037134B" w:rsidP="00BC4ABE">
      <w:pPr>
        <w:pStyle w:val="ae"/>
        <w:numPr>
          <w:ilvl w:val="0"/>
          <w:numId w:val="3"/>
        </w:numPr>
        <w:tabs>
          <w:tab w:val="num" w:pos="284"/>
        </w:tabs>
        <w:ind w:left="0" w:firstLine="426"/>
        <w:jc w:val="both"/>
        <w:rPr>
          <w:rFonts w:ascii="Times New Roman" w:hAnsi="Times New Roman"/>
          <w:sz w:val="28"/>
          <w:szCs w:val="28"/>
        </w:rPr>
      </w:pPr>
      <w:r w:rsidRPr="00195CA0">
        <w:rPr>
          <w:rFonts w:ascii="Times New Roman" w:hAnsi="Times New Roman"/>
          <w:iCs/>
          <w:color w:val="000000" w:themeColor="text1"/>
          <w:sz w:val="28"/>
          <w:szCs w:val="28"/>
        </w:rPr>
        <w:t xml:space="preserve">воспитать </w:t>
      </w:r>
      <w:r w:rsidR="00834BA8" w:rsidRPr="00195CA0">
        <w:rPr>
          <w:rFonts w:ascii="Times New Roman" w:hAnsi="Times New Roman"/>
          <w:iCs/>
          <w:color w:val="000000" w:themeColor="text1"/>
          <w:sz w:val="28"/>
          <w:szCs w:val="28"/>
        </w:rPr>
        <w:t>потребность в здоровом образе жизни</w:t>
      </w:r>
      <w:r w:rsidR="004B2B67" w:rsidRPr="00195CA0">
        <w:rPr>
          <w:rFonts w:ascii="Times New Roman" w:hAnsi="Times New Roman"/>
          <w:iCs/>
          <w:color w:val="000000" w:themeColor="text1"/>
          <w:sz w:val="28"/>
          <w:szCs w:val="28"/>
        </w:rPr>
        <w:t xml:space="preserve">, </w:t>
      </w:r>
      <w:r w:rsidR="00304BF3" w:rsidRPr="00195CA0">
        <w:rPr>
          <w:rFonts w:ascii="Times New Roman" w:hAnsi="Times New Roman"/>
          <w:iCs/>
          <w:color w:val="000000" w:themeColor="text1"/>
          <w:sz w:val="28"/>
          <w:szCs w:val="28"/>
        </w:rPr>
        <w:t>стремление  к самообразованию и саморазвитию</w:t>
      </w:r>
      <w:r w:rsidR="004B2B67" w:rsidRPr="00195CA0">
        <w:rPr>
          <w:rFonts w:ascii="Times New Roman" w:hAnsi="Times New Roman"/>
          <w:iCs/>
          <w:color w:val="000000" w:themeColor="text1"/>
          <w:sz w:val="28"/>
          <w:szCs w:val="28"/>
        </w:rPr>
        <w:t xml:space="preserve">, </w:t>
      </w:r>
      <w:r w:rsidR="00607D78" w:rsidRPr="00195CA0">
        <w:rPr>
          <w:rFonts w:ascii="Times New Roman" w:hAnsi="Times New Roman"/>
          <w:sz w:val="28"/>
          <w:szCs w:val="28"/>
        </w:rPr>
        <w:t>ответственность за работу членов коллектива и за результат.</w:t>
      </w:r>
    </w:p>
    <w:p w:rsidR="00CB59AF" w:rsidRDefault="00CB59AF" w:rsidP="00CB59AF">
      <w:pPr>
        <w:pStyle w:val="ae"/>
        <w:jc w:val="both"/>
        <w:rPr>
          <w:rFonts w:ascii="Times New Roman" w:hAnsi="Times New Roman"/>
          <w:sz w:val="28"/>
          <w:szCs w:val="28"/>
        </w:rPr>
      </w:pPr>
    </w:p>
    <w:p w:rsidR="00CB59AF" w:rsidRDefault="00CB59AF" w:rsidP="00CB59AF">
      <w:pPr>
        <w:pStyle w:val="ae"/>
        <w:jc w:val="both"/>
        <w:rPr>
          <w:rFonts w:ascii="Times New Roman" w:hAnsi="Times New Roman"/>
          <w:sz w:val="28"/>
          <w:szCs w:val="28"/>
        </w:rPr>
      </w:pPr>
    </w:p>
    <w:p w:rsidR="00CB59AF" w:rsidRDefault="00CB59AF" w:rsidP="00CB59AF">
      <w:pPr>
        <w:pStyle w:val="ae"/>
        <w:jc w:val="both"/>
        <w:rPr>
          <w:rFonts w:ascii="Times New Roman" w:hAnsi="Times New Roman"/>
          <w:sz w:val="28"/>
          <w:szCs w:val="28"/>
        </w:rPr>
      </w:pPr>
    </w:p>
    <w:p w:rsidR="003D63D8" w:rsidRPr="00A007C7" w:rsidRDefault="00E5295F" w:rsidP="00A007C7">
      <w:pPr>
        <w:pStyle w:val="10"/>
        <w:rPr>
          <w:sz w:val="16"/>
          <w:szCs w:val="16"/>
        </w:rPr>
      </w:pPr>
      <w:bookmarkStart w:id="13" w:name="_Toc503959609"/>
      <w:bookmarkStart w:id="14" w:name="_Toc414373908"/>
      <w:r>
        <w:lastRenderedPageBreak/>
        <w:t xml:space="preserve">3. </w:t>
      </w:r>
      <w:r w:rsidR="00B102F5">
        <w:t>Содержание</w:t>
      </w:r>
      <w:bookmarkEnd w:id="13"/>
      <w:r w:rsidR="00B102F5">
        <w:t xml:space="preserve"> </w:t>
      </w:r>
      <w:bookmarkEnd w:id="14"/>
      <w:r w:rsidR="00A007C7">
        <w:t>пособия</w:t>
      </w:r>
    </w:p>
    <w:p w:rsidR="00195CA0" w:rsidRPr="007F5BEE" w:rsidRDefault="00B102F5" w:rsidP="003D63D8">
      <w:pPr>
        <w:spacing w:after="0"/>
        <w:ind w:firstLine="425"/>
        <w:jc w:val="both"/>
        <w:rPr>
          <w:rFonts w:ascii="Times New Roman" w:hAnsi="Times New Roman"/>
          <w:sz w:val="28"/>
          <w:szCs w:val="28"/>
        </w:rPr>
      </w:pPr>
      <w:r w:rsidRPr="003D63D8">
        <w:rPr>
          <w:rFonts w:ascii="Times New Roman" w:hAnsi="Times New Roman"/>
          <w:sz w:val="28"/>
          <w:szCs w:val="28"/>
        </w:rPr>
        <w:t xml:space="preserve">Занятия ведутся по нескольким направлениям – </w:t>
      </w:r>
      <w:r w:rsidR="00432115" w:rsidRPr="003D63D8">
        <w:rPr>
          <w:rFonts w:ascii="Times New Roman" w:hAnsi="Times New Roman"/>
          <w:sz w:val="28"/>
          <w:szCs w:val="28"/>
        </w:rPr>
        <w:t>М</w:t>
      </w:r>
      <w:r w:rsidRPr="003D63D8">
        <w:rPr>
          <w:rFonts w:ascii="Times New Roman" w:hAnsi="Times New Roman"/>
          <w:sz w:val="28"/>
          <w:szCs w:val="28"/>
        </w:rPr>
        <w:t xml:space="preserve">енеджмент, </w:t>
      </w:r>
      <w:r w:rsidR="00432115" w:rsidRPr="003D63D8">
        <w:rPr>
          <w:rFonts w:ascii="Times New Roman" w:hAnsi="Times New Roman"/>
          <w:sz w:val="28"/>
          <w:szCs w:val="28"/>
        </w:rPr>
        <w:t>П</w:t>
      </w:r>
      <w:r w:rsidRPr="003D63D8">
        <w:rPr>
          <w:rFonts w:ascii="Times New Roman" w:hAnsi="Times New Roman"/>
          <w:sz w:val="28"/>
          <w:szCs w:val="28"/>
        </w:rPr>
        <w:t>сихология общения,</w:t>
      </w:r>
      <w:r w:rsidR="005B5F29" w:rsidRPr="003D63D8">
        <w:rPr>
          <w:rFonts w:ascii="Times New Roman" w:hAnsi="Times New Roman"/>
          <w:sz w:val="28"/>
          <w:szCs w:val="28"/>
        </w:rPr>
        <w:t xml:space="preserve"> </w:t>
      </w:r>
      <w:r w:rsidR="00432115" w:rsidRPr="003D63D8">
        <w:rPr>
          <w:rFonts w:ascii="Times New Roman" w:hAnsi="Times New Roman"/>
          <w:sz w:val="28"/>
          <w:szCs w:val="28"/>
        </w:rPr>
        <w:t>Р</w:t>
      </w:r>
      <w:r w:rsidR="005B5F29" w:rsidRPr="003D63D8">
        <w:rPr>
          <w:rFonts w:ascii="Times New Roman" w:hAnsi="Times New Roman"/>
          <w:sz w:val="28"/>
          <w:szCs w:val="28"/>
        </w:rPr>
        <w:t>иторика,</w:t>
      </w:r>
      <w:r w:rsidRPr="003D63D8">
        <w:rPr>
          <w:rFonts w:ascii="Times New Roman" w:hAnsi="Times New Roman"/>
          <w:sz w:val="28"/>
          <w:szCs w:val="28"/>
        </w:rPr>
        <w:t xml:space="preserve"> </w:t>
      </w:r>
      <w:r w:rsidR="00432115" w:rsidRPr="003D63D8">
        <w:rPr>
          <w:rFonts w:ascii="Times New Roman" w:hAnsi="Times New Roman"/>
          <w:sz w:val="28"/>
          <w:szCs w:val="28"/>
        </w:rPr>
        <w:t>История и краеведение, Т</w:t>
      </w:r>
      <w:r w:rsidRPr="003D63D8">
        <w:rPr>
          <w:rFonts w:ascii="Times New Roman" w:hAnsi="Times New Roman"/>
          <w:sz w:val="28"/>
          <w:szCs w:val="28"/>
        </w:rPr>
        <w:t>ележурналистика</w:t>
      </w:r>
      <w:r w:rsidR="00335C18">
        <w:rPr>
          <w:rFonts w:ascii="Times New Roman" w:hAnsi="Times New Roman"/>
          <w:sz w:val="28"/>
          <w:szCs w:val="28"/>
        </w:rPr>
        <w:t>, Волонтёрское движение</w:t>
      </w:r>
      <w:r w:rsidR="00E5295F">
        <w:rPr>
          <w:rFonts w:ascii="Times New Roman" w:hAnsi="Times New Roman"/>
          <w:sz w:val="28"/>
          <w:szCs w:val="28"/>
        </w:rPr>
        <w:t>.</w:t>
      </w:r>
      <w:r w:rsidR="00335C18">
        <w:rPr>
          <w:rFonts w:ascii="Times New Roman" w:hAnsi="Times New Roman"/>
          <w:sz w:val="28"/>
          <w:szCs w:val="28"/>
        </w:rPr>
        <w:t xml:space="preserve"> </w:t>
      </w:r>
      <w:r w:rsidRPr="003D63D8">
        <w:rPr>
          <w:rFonts w:ascii="Times New Roman" w:hAnsi="Times New Roman"/>
          <w:sz w:val="28"/>
          <w:szCs w:val="28"/>
        </w:rPr>
        <w:t xml:space="preserve">Каждый из предметов </w:t>
      </w:r>
      <w:r w:rsidR="00432115" w:rsidRPr="003D63D8">
        <w:rPr>
          <w:rFonts w:ascii="Times New Roman" w:hAnsi="Times New Roman"/>
          <w:sz w:val="28"/>
          <w:szCs w:val="28"/>
        </w:rPr>
        <w:t xml:space="preserve">– авторская программа - </w:t>
      </w:r>
      <w:r w:rsidRPr="003D63D8">
        <w:rPr>
          <w:rFonts w:ascii="Times New Roman" w:hAnsi="Times New Roman"/>
          <w:sz w:val="28"/>
          <w:szCs w:val="28"/>
        </w:rPr>
        <w:t xml:space="preserve">адаптирован к возрасту учащихся и решает свою задачу в общем процессе обучения и воспитания. </w:t>
      </w:r>
      <w:r w:rsidR="00335C18">
        <w:rPr>
          <w:rFonts w:ascii="Times New Roman" w:hAnsi="Times New Roman"/>
          <w:sz w:val="28"/>
          <w:szCs w:val="28"/>
        </w:rPr>
        <w:t xml:space="preserve">Дополнительно вводятся занятия по конкурсному и фестивальному движению, </w:t>
      </w:r>
      <w:r w:rsidR="00CA1B63">
        <w:rPr>
          <w:rFonts w:ascii="Times New Roman" w:hAnsi="Times New Roman"/>
          <w:sz w:val="28"/>
          <w:szCs w:val="28"/>
        </w:rPr>
        <w:t xml:space="preserve">поисковое дело, </w:t>
      </w:r>
      <w:r w:rsidR="00E5295F">
        <w:rPr>
          <w:rFonts w:ascii="Times New Roman" w:hAnsi="Times New Roman"/>
          <w:sz w:val="28"/>
          <w:szCs w:val="28"/>
        </w:rPr>
        <w:t xml:space="preserve">Лидерский актив, </w:t>
      </w:r>
      <w:r w:rsidR="00335C18">
        <w:rPr>
          <w:rFonts w:ascii="Times New Roman" w:hAnsi="Times New Roman"/>
          <w:sz w:val="28"/>
          <w:szCs w:val="28"/>
        </w:rPr>
        <w:t xml:space="preserve">музейные уроки. </w:t>
      </w:r>
    </w:p>
    <w:p w:rsidR="007D340F" w:rsidRDefault="00335C18" w:rsidP="00CB59AF">
      <w:pPr>
        <w:spacing w:before="120" w:after="120"/>
        <w:ind w:firstLine="567"/>
        <w:rPr>
          <w:rStyle w:val="20"/>
        </w:rPr>
      </w:pPr>
      <w:bookmarkStart w:id="15" w:name="_Toc503959610"/>
      <w:r>
        <w:rPr>
          <w:rStyle w:val="20"/>
        </w:rPr>
        <w:t xml:space="preserve">3.1. </w:t>
      </w:r>
      <w:r w:rsidR="0014772B" w:rsidRPr="006F46B0">
        <w:rPr>
          <w:rStyle w:val="20"/>
        </w:rPr>
        <w:t>Курс «Психология общения»</w:t>
      </w:r>
      <w:bookmarkEnd w:id="15"/>
    </w:p>
    <w:p w:rsidR="00CE7659" w:rsidRPr="0066528E" w:rsidRDefault="007D340F" w:rsidP="00755F42">
      <w:pPr>
        <w:spacing w:after="0"/>
        <w:ind w:firstLine="567"/>
        <w:jc w:val="both"/>
        <w:rPr>
          <w:rFonts w:ascii="Times New Roman" w:hAnsi="Times New Roman"/>
          <w:sz w:val="28"/>
          <w:szCs w:val="28"/>
        </w:rPr>
      </w:pPr>
      <w:r>
        <w:rPr>
          <w:rStyle w:val="20"/>
        </w:rPr>
        <w:t xml:space="preserve"> </w:t>
      </w:r>
      <w:bookmarkStart w:id="16" w:name="_Toc503959611"/>
      <w:r>
        <w:rPr>
          <w:rStyle w:val="20"/>
          <w:b w:val="0"/>
        </w:rPr>
        <w:t>Р</w:t>
      </w:r>
      <w:r w:rsidRPr="007D340F">
        <w:rPr>
          <w:rStyle w:val="20"/>
          <w:b w:val="0"/>
        </w:rPr>
        <w:t>екомендован для юнармейцев старшего школьного возраста</w:t>
      </w:r>
      <w:bookmarkEnd w:id="16"/>
      <w:r>
        <w:rPr>
          <w:rFonts w:ascii="Times New Roman" w:hAnsi="Times New Roman"/>
          <w:b/>
          <w:sz w:val="28"/>
          <w:szCs w:val="28"/>
        </w:rPr>
        <w:t>.</w:t>
      </w:r>
      <w:r w:rsidR="0066528E">
        <w:rPr>
          <w:rFonts w:ascii="Times New Roman" w:hAnsi="Times New Roman"/>
          <w:b/>
          <w:sz w:val="28"/>
          <w:szCs w:val="28"/>
        </w:rPr>
        <w:t xml:space="preserve"> </w:t>
      </w:r>
      <w:r w:rsidR="0066528E">
        <w:rPr>
          <w:rFonts w:ascii="Times New Roman" w:hAnsi="Times New Roman"/>
          <w:sz w:val="28"/>
          <w:szCs w:val="28"/>
        </w:rPr>
        <w:t xml:space="preserve">Занятия </w:t>
      </w:r>
      <w:r w:rsidR="00EA6C29">
        <w:rPr>
          <w:rFonts w:ascii="Times New Roman" w:hAnsi="Times New Roman"/>
          <w:sz w:val="28"/>
          <w:szCs w:val="28"/>
        </w:rPr>
        <w:t xml:space="preserve">должен </w:t>
      </w:r>
      <w:r w:rsidR="0066528E">
        <w:rPr>
          <w:rFonts w:ascii="Times New Roman" w:hAnsi="Times New Roman"/>
          <w:sz w:val="28"/>
          <w:szCs w:val="28"/>
        </w:rPr>
        <w:t>ве</w:t>
      </w:r>
      <w:r w:rsidR="00EA6C29">
        <w:rPr>
          <w:rFonts w:ascii="Times New Roman" w:hAnsi="Times New Roman"/>
          <w:sz w:val="28"/>
          <w:szCs w:val="28"/>
        </w:rPr>
        <w:t>сти</w:t>
      </w:r>
      <w:r w:rsidR="0066528E">
        <w:rPr>
          <w:rFonts w:ascii="Times New Roman" w:hAnsi="Times New Roman"/>
          <w:sz w:val="28"/>
          <w:szCs w:val="28"/>
        </w:rPr>
        <w:t xml:space="preserve"> специалист, имеющий лицензию на проведение соответствующих тренинговых занятий.</w:t>
      </w:r>
    </w:p>
    <w:p w:rsidR="00A855C7" w:rsidRPr="0066528E" w:rsidRDefault="00A855C7" w:rsidP="00755F42">
      <w:pPr>
        <w:spacing w:after="0"/>
        <w:ind w:firstLine="567"/>
        <w:jc w:val="both"/>
        <w:rPr>
          <w:rFonts w:ascii="Times New Roman" w:hAnsi="Times New Roman"/>
          <w:b/>
          <w:sz w:val="8"/>
          <w:szCs w:val="8"/>
        </w:rPr>
      </w:pPr>
    </w:p>
    <w:p w:rsidR="00A855C7" w:rsidRPr="00A855C7" w:rsidRDefault="00755F42" w:rsidP="00A855C7">
      <w:pPr>
        <w:spacing w:after="0"/>
        <w:ind w:firstLine="567"/>
        <w:jc w:val="center"/>
        <w:rPr>
          <w:rFonts w:ascii="Times New Roman" w:hAnsi="Times New Roman"/>
          <w:b/>
          <w:i/>
          <w:sz w:val="28"/>
          <w:szCs w:val="28"/>
        </w:rPr>
      </w:pPr>
      <w:r w:rsidRPr="00A855C7">
        <w:rPr>
          <w:rFonts w:ascii="Times New Roman" w:hAnsi="Times New Roman"/>
          <w:b/>
          <w:i/>
          <w:sz w:val="28"/>
          <w:szCs w:val="28"/>
        </w:rPr>
        <w:t xml:space="preserve">Дополнительная общеобразовательная </w:t>
      </w:r>
      <w:r w:rsidR="00A855C7">
        <w:rPr>
          <w:rFonts w:ascii="Times New Roman" w:hAnsi="Times New Roman"/>
          <w:b/>
          <w:i/>
          <w:sz w:val="28"/>
          <w:szCs w:val="28"/>
        </w:rPr>
        <w:t xml:space="preserve">общеразвивающая </w:t>
      </w:r>
      <w:r w:rsidRPr="00A855C7">
        <w:rPr>
          <w:rFonts w:ascii="Times New Roman" w:hAnsi="Times New Roman"/>
          <w:b/>
          <w:i/>
          <w:sz w:val="28"/>
          <w:szCs w:val="28"/>
        </w:rPr>
        <w:t>программа</w:t>
      </w:r>
    </w:p>
    <w:p w:rsidR="006F46B0" w:rsidRDefault="0066528E" w:rsidP="00A855C7">
      <w:pPr>
        <w:spacing w:after="0"/>
        <w:ind w:firstLine="567"/>
        <w:jc w:val="center"/>
        <w:rPr>
          <w:rFonts w:ascii="Times New Roman" w:hAnsi="Times New Roman"/>
          <w:b/>
          <w:i/>
          <w:sz w:val="28"/>
          <w:szCs w:val="28"/>
        </w:rPr>
      </w:pPr>
      <w:r>
        <w:rPr>
          <w:rFonts w:ascii="Times New Roman" w:hAnsi="Times New Roman"/>
          <w:b/>
          <w:i/>
          <w:sz w:val="28"/>
          <w:szCs w:val="28"/>
        </w:rPr>
        <w:t xml:space="preserve"> «Психология </w:t>
      </w:r>
      <w:r w:rsidR="00335462">
        <w:rPr>
          <w:rFonts w:ascii="Times New Roman" w:hAnsi="Times New Roman"/>
          <w:b/>
          <w:i/>
          <w:sz w:val="28"/>
          <w:szCs w:val="28"/>
        </w:rPr>
        <w:t>общения</w:t>
      </w:r>
      <w:r>
        <w:rPr>
          <w:rFonts w:ascii="Times New Roman" w:hAnsi="Times New Roman"/>
          <w:b/>
          <w:i/>
          <w:sz w:val="28"/>
          <w:szCs w:val="28"/>
        </w:rPr>
        <w:t>»</w:t>
      </w:r>
      <w:r w:rsidR="00755F42" w:rsidRPr="00A855C7">
        <w:rPr>
          <w:rFonts w:ascii="Times New Roman" w:hAnsi="Times New Roman"/>
          <w:b/>
          <w:i/>
          <w:sz w:val="28"/>
          <w:szCs w:val="28"/>
        </w:rPr>
        <w:t xml:space="preserve"> </w:t>
      </w:r>
      <w:r w:rsidR="00CB59AF">
        <w:rPr>
          <w:rFonts w:ascii="Times New Roman" w:hAnsi="Times New Roman"/>
          <w:b/>
          <w:i/>
          <w:sz w:val="28"/>
          <w:szCs w:val="28"/>
        </w:rPr>
        <w:t xml:space="preserve">(авт.- </w:t>
      </w:r>
      <w:r>
        <w:rPr>
          <w:rFonts w:ascii="Times New Roman" w:hAnsi="Times New Roman"/>
          <w:b/>
          <w:i/>
          <w:sz w:val="28"/>
          <w:szCs w:val="28"/>
        </w:rPr>
        <w:t>Гемберг Е.С.</w:t>
      </w:r>
      <w:r w:rsidR="00CB59AF">
        <w:rPr>
          <w:rFonts w:ascii="Times New Roman" w:hAnsi="Times New Roman"/>
          <w:b/>
          <w:i/>
          <w:sz w:val="28"/>
          <w:szCs w:val="28"/>
        </w:rPr>
        <w:t>)</w:t>
      </w:r>
    </w:p>
    <w:p w:rsidR="00A855C7" w:rsidRPr="00A855C7" w:rsidRDefault="00A855C7" w:rsidP="00A855C7">
      <w:pPr>
        <w:spacing w:after="0"/>
        <w:ind w:firstLine="567"/>
        <w:jc w:val="center"/>
        <w:rPr>
          <w:rFonts w:ascii="Times New Roman" w:hAnsi="Times New Roman"/>
          <w:b/>
          <w:i/>
          <w:sz w:val="16"/>
          <w:szCs w:val="16"/>
        </w:rPr>
      </w:pPr>
    </w:p>
    <w:p w:rsidR="00BE7B56" w:rsidRDefault="00BE7B56" w:rsidP="00A855C7">
      <w:pPr>
        <w:spacing w:after="0"/>
        <w:ind w:firstLine="567"/>
        <w:jc w:val="center"/>
        <w:rPr>
          <w:rFonts w:ascii="Times New Roman" w:hAnsi="Times New Roman"/>
          <w:b/>
          <w:sz w:val="28"/>
          <w:szCs w:val="28"/>
        </w:rPr>
      </w:pPr>
      <w:r w:rsidRPr="00A855C7">
        <w:rPr>
          <w:rFonts w:ascii="Times New Roman" w:hAnsi="Times New Roman"/>
          <w:b/>
          <w:sz w:val="28"/>
          <w:szCs w:val="28"/>
        </w:rPr>
        <w:t>Учебный план</w:t>
      </w:r>
    </w:p>
    <w:p w:rsidR="00A855C7" w:rsidRPr="00A855C7" w:rsidRDefault="00A855C7" w:rsidP="00A855C7">
      <w:pPr>
        <w:spacing w:after="0"/>
        <w:ind w:firstLine="567"/>
        <w:jc w:val="center"/>
        <w:rPr>
          <w:rFonts w:ascii="Times New Roman" w:hAnsi="Times New Roman"/>
          <w:b/>
          <w:sz w:val="16"/>
          <w:szCs w:val="16"/>
        </w:rPr>
      </w:pPr>
    </w:p>
    <w:p w:rsidR="00A855C7" w:rsidRPr="00A855C7" w:rsidRDefault="00A855C7" w:rsidP="00755F42">
      <w:pPr>
        <w:spacing w:after="0"/>
        <w:ind w:firstLine="567"/>
        <w:jc w:val="both"/>
        <w:rPr>
          <w:rFonts w:ascii="Times New Roman" w:hAnsi="Times New Roman"/>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5436"/>
        <w:gridCol w:w="1612"/>
        <w:gridCol w:w="1881"/>
      </w:tblGrid>
      <w:tr w:rsidR="00A855C7" w:rsidRPr="000A6D32" w:rsidTr="00D720B2">
        <w:tc>
          <w:tcPr>
            <w:tcW w:w="642" w:type="dxa"/>
          </w:tcPr>
          <w:p w:rsidR="00A855C7" w:rsidRPr="000A6D32" w:rsidRDefault="00A855C7" w:rsidP="00D720B2">
            <w:pPr>
              <w:spacing w:after="0" w:line="240" w:lineRule="auto"/>
              <w:jc w:val="center"/>
              <w:rPr>
                <w:rFonts w:ascii="Times New Roman" w:hAnsi="Times New Roman"/>
                <w:b/>
                <w:sz w:val="28"/>
                <w:szCs w:val="28"/>
              </w:rPr>
            </w:pPr>
            <w:r w:rsidRPr="000A6D32">
              <w:rPr>
                <w:rFonts w:ascii="Times New Roman" w:hAnsi="Times New Roman"/>
                <w:b/>
                <w:sz w:val="28"/>
                <w:szCs w:val="28"/>
              </w:rPr>
              <w:t>№ п/п</w:t>
            </w:r>
          </w:p>
        </w:tc>
        <w:tc>
          <w:tcPr>
            <w:tcW w:w="5436" w:type="dxa"/>
          </w:tcPr>
          <w:p w:rsidR="00A855C7" w:rsidRPr="000A6D32" w:rsidRDefault="00A855C7" w:rsidP="00D720B2">
            <w:pPr>
              <w:spacing w:after="0" w:line="240" w:lineRule="auto"/>
              <w:jc w:val="center"/>
              <w:rPr>
                <w:rFonts w:ascii="Times New Roman" w:hAnsi="Times New Roman"/>
                <w:b/>
                <w:sz w:val="28"/>
                <w:szCs w:val="28"/>
              </w:rPr>
            </w:pPr>
            <w:r w:rsidRPr="000A6D32">
              <w:rPr>
                <w:rFonts w:ascii="Times New Roman" w:hAnsi="Times New Roman"/>
                <w:b/>
                <w:sz w:val="28"/>
                <w:szCs w:val="28"/>
              </w:rPr>
              <w:t>Тема</w:t>
            </w:r>
          </w:p>
        </w:tc>
        <w:tc>
          <w:tcPr>
            <w:tcW w:w="1612" w:type="dxa"/>
          </w:tcPr>
          <w:p w:rsidR="00A855C7" w:rsidRPr="000A6D32" w:rsidRDefault="00A855C7" w:rsidP="00D720B2">
            <w:pPr>
              <w:spacing w:after="0" w:line="240" w:lineRule="auto"/>
              <w:jc w:val="center"/>
              <w:rPr>
                <w:rFonts w:ascii="Times New Roman" w:hAnsi="Times New Roman"/>
                <w:b/>
                <w:sz w:val="28"/>
                <w:szCs w:val="28"/>
              </w:rPr>
            </w:pPr>
            <w:r w:rsidRPr="000A6D32">
              <w:rPr>
                <w:rFonts w:ascii="Times New Roman" w:hAnsi="Times New Roman"/>
                <w:b/>
                <w:sz w:val="28"/>
                <w:szCs w:val="28"/>
              </w:rPr>
              <w:t>Кол-во часов</w:t>
            </w:r>
          </w:p>
        </w:tc>
        <w:tc>
          <w:tcPr>
            <w:tcW w:w="1881" w:type="dxa"/>
          </w:tcPr>
          <w:p w:rsidR="00A855C7" w:rsidRPr="000A6D32" w:rsidRDefault="00A855C7" w:rsidP="00D720B2">
            <w:pPr>
              <w:spacing w:after="0" w:line="240" w:lineRule="auto"/>
              <w:jc w:val="center"/>
              <w:rPr>
                <w:rFonts w:ascii="Times New Roman" w:hAnsi="Times New Roman"/>
                <w:b/>
                <w:sz w:val="28"/>
                <w:szCs w:val="28"/>
              </w:rPr>
            </w:pPr>
            <w:r w:rsidRPr="000A6D32">
              <w:rPr>
                <w:rFonts w:ascii="Times New Roman" w:hAnsi="Times New Roman"/>
                <w:b/>
                <w:sz w:val="28"/>
                <w:szCs w:val="28"/>
              </w:rPr>
              <w:t xml:space="preserve">Вид </w:t>
            </w:r>
          </w:p>
          <w:p w:rsidR="00A855C7" w:rsidRPr="000A6D32" w:rsidRDefault="00A855C7" w:rsidP="00D720B2">
            <w:pPr>
              <w:spacing w:after="0" w:line="240" w:lineRule="auto"/>
              <w:jc w:val="center"/>
              <w:rPr>
                <w:rFonts w:ascii="Times New Roman" w:hAnsi="Times New Roman"/>
                <w:b/>
                <w:sz w:val="28"/>
                <w:szCs w:val="28"/>
              </w:rPr>
            </w:pPr>
            <w:r w:rsidRPr="000A6D32">
              <w:rPr>
                <w:rFonts w:ascii="Times New Roman" w:hAnsi="Times New Roman"/>
                <w:b/>
                <w:sz w:val="28"/>
                <w:szCs w:val="28"/>
              </w:rPr>
              <w:t>занятия</w:t>
            </w:r>
          </w:p>
        </w:tc>
      </w:tr>
      <w:tr w:rsidR="00A855C7" w:rsidRPr="000A6D32" w:rsidTr="00D720B2">
        <w:tc>
          <w:tcPr>
            <w:tcW w:w="9571" w:type="dxa"/>
            <w:gridSpan w:val="4"/>
          </w:tcPr>
          <w:p w:rsidR="00A855C7" w:rsidRPr="000A6D32" w:rsidRDefault="00A855C7" w:rsidP="00D720B2">
            <w:pPr>
              <w:spacing w:after="0" w:line="240" w:lineRule="auto"/>
              <w:jc w:val="center"/>
              <w:rPr>
                <w:rFonts w:ascii="Times New Roman" w:hAnsi="Times New Roman"/>
                <w:i/>
                <w:sz w:val="28"/>
                <w:szCs w:val="28"/>
              </w:rPr>
            </w:pPr>
            <w:r w:rsidRPr="000A6D32">
              <w:rPr>
                <w:rFonts w:ascii="Times New Roman" w:hAnsi="Times New Roman"/>
                <w:i/>
                <w:sz w:val="28"/>
                <w:szCs w:val="28"/>
              </w:rPr>
              <w:t xml:space="preserve">Раздел </w:t>
            </w:r>
            <w:r w:rsidRPr="000A6D32">
              <w:rPr>
                <w:rFonts w:ascii="Times New Roman" w:hAnsi="Times New Roman"/>
                <w:i/>
                <w:sz w:val="28"/>
                <w:szCs w:val="28"/>
                <w:lang w:val="en-US"/>
              </w:rPr>
              <w:t>I</w:t>
            </w:r>
            <w:r w:rsidRPr="000A6D32">
              <w:rPr>
                <w:rFonts w:ascii="Times New Roman" w:hAnsi="Times New Roman"/>
                <w:i/>
                <w:sz w:val="28"/>
                <w:szCs w:val="28"/>
              </w:rPr>
              <w:t>. Психология общения</w:t>
            </w:r>
          </w:p>
        </w:tc>
      </w:tr>
      <w:tr w:rsidR="00A855C7" w:rsidRPr="000A6D32" w:rsidTr="00D720B2">
        <w:tc>
          <w:tcPr>
            <w:tcW w:w="64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1.</w:t>
            </w:r>
          </w:p>
        </w:tc>
        <w:tc>
          <w:tcPr>
            <w:tcW w:w="5436"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Общение. Виды и функции.</w:t>
            </w:r>
          </w:p>
        </w:tc>
        <w:tc>
          <w:tcPr>
            <w:tcW w:w="161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2</w:t>
            </w:r>
          </w:p>
        </w:tc>
        <w:tc>
          <w:tcPr>
            <w:tcW w:w="1881"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Тренинг</w:t>
            </w:r>
          </w:p>
        </w:tc>
      </w:tr>
      <w:tr w:rsidR="00A855C7" w:rsidRPr="000A6D32" w:rsidTr="00D720B2">
        <w:trPr>
          <w:trHeight w:val="345"/>
        </w:trPr>
        <w:tc>
          <w:tcPr>
            <w:tcW w:w="642" w:type="dxa"/>
            <w:vMerge w:val="restart"/>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 xml:space="preserve">2. </w:t>
            </w:r>
          </w:p>
        </w:tc>
        <w:tc>
          <w:tcPr>
            <w:tcW w:w="5436" w:type="dxa"/>
            <w:vMerge w:val="restart"/>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Невербальное общение. Виды жестов.</w:t>
            </w:r>
          </w:p>
        </w:tc>
        <w:tc>
          <w:tcPr>
            <w:tcW w:w="161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1</w:t>
            </w:r>
          </w:p>
        </w:tc>
        <w:tc>
          <w:tcPr>
            <w:tcW w:w="1881"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Лекция</w:t>
            </w:r>
          </w:p>
        </w:tc>
      </w:tr>
      <w:tr w:rsidR="00A855C7" w:rsidRPr="000A6D32" w:rsidTr="00D720B2">
        <w:trPr>
          <w:trHeight w:val="285"/>
        </w:trPr>
        <w:tc>
          <w:tcPr>
            <w:tcW w:w="642" w:type="dxa"/>
            <w:vMerge/>
          </w:tcPr>
          <w:p w:rsidR="00A855C7" w:rsidRPr="000A6D32" w:rsidRDefault="00A855C7" w:rsidP="00D720B2">
            <w:pPr>
              <w:spacing w:after="0" w:line="240" w:lineRule="auto"/>
              <w:jc w:val="both"/>
              <w:rPr>
                <w:rFonts w:ascii="Times New Roman" w:hAnsi="Times New Roman"/>
                <w:sz w:val="28"/>
                <w:szCs w:val="28"/>
              </w:rPr>
            </w:pPr>
          </w:p>
        </w:tc>
        <w:tc>
          <w:tcPr>
            <w:tcW w:w="5436" w:type="dxa"/>
            <w:vMerge/>
          </w:tcPr>
          <w:p w:rsidR="00A855C7" w:rsidRPr="000A6D32" w:rsidRDefault="00A855C7" w:rsidP="00D720B2">
            <w:pPr>
              <w:spacing w:after="0" w:line="240" w:lineRule="auto"/>
              <w:jc w:val="both"/>
              <w:rPr>
                <w:rFonts w:ascii="Times New Roman" w:hAnsi="Times New Roman"/>
                <w:sz w:val="28"/>
                <w:szCs w:val="28"/>
              </w:rPr>
            </w:pPr>
          </w:p>
        </w:tc>
        <w:tc>
          <w:tcPr>
            <w:tcW w:w="161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1</w:t>
            </w:r>
          </w:p>
        </w:tc>
        <w:tc>
          <w:tcPr>
            <w:tcW w:w="1881"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Семинар</w:t>
            </w:r>
          </w:p>
        </w:tc>
      </w:tr>
      <w:tr w:rsidR="00A855C7" w:rsidRPr="000A6D32" w:rsidTr="00D720B2">
        <w:tc>
          <w:tcPr>
            <w:tcW w:w="64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3.</w:t>
            </w:r>
          </w:p>
        </w:tc>
        <w:tc>
          <w:tcPr>
            <w:tcW w:w="5436"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 xml:space="preserve">Вербальное общение. </w:t>
            </w:r>
          </w:p>
        </w:tc>
        <w:tc>
          <w:tcPr>
            <w:tcW w:w="161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1</w:t>
            </w:r>
          </w:p>
        </w:tc>
        <w:tc>
          <w:tcPr>
            <w:tcW w:w="1881"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Практическое</w:t>
            </w:r>
          </w:p>
        </w:tc>
      </w:tr>
      <w:tr w:rsidR="00A855C7" w:rsidRPr="000A6D32" w:rsidTr="00D720B2">
        <w:tc>
          <w:tcPr>
            <w:tcW w:w="64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4.</w:t>
            </w:r>
          </w:p>
        </w:tc>
        <w:tc>
          <w:tcPr>
            <w:tcW w:w="5436"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Правила говорящего и правила слушающего</w:t>
            </w:r>
          </w:p>
        </w:tc>
        <w:tc>
          <w:tcPr>
            <w:tcW w:w="161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1</w:t>
            </w:r>
          </w:p>
        </w:tc>
        <w:tc>
          <w:tcPr>
            <w:tcW w:w="1881"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Практическое</w:t>
            </w:r>
          </w:p>
        </w:tc>
      </w:tr>
      <w:tr w:rsidR="00A855C7" w:rsidRPr="000A6D32" w:rsidTr="00D720B2">
        <w:tc>
          <w:tcPr>
            <w:tcW w:w="64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5.</w:t>
            </w:r>
          </w:p>
        </w:tc>
        <w:tc>
          <w:tcPr>
            <w:tcW w:w="5436"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Позиции в общении, или состояния нашего Я.</w:t>
            </w:r>
          </w:p>
        </w:tc>
        <w:tc>
          <w:tcPr>
            <w:tcW w:w="161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1</w:t>
            </w:r>
          </w:p>
        </w:tc>
        <w:tc>
          <w:tcPr>
            <w:tcW w:w="1881"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Практическое</w:t>
            </w:r>
          </w:p>
        </w:tc>
      </w:tr>
      <w:tr w:rsidR="00A855C7" w:rsidRPr="000A6D32" w:rsidTr="00D720B2">
        <w:tc>
          <w:tcPr>
            <w:tcW w:w="64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6.</w:t>
            </w:r>
          </w:p>
        </w:tc>
        <w:tc>
          <w:tcPr>
            <w:tcW w:w="5436"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Манипулятивное общение</w:t>
            </w:r>
          </w:p>
        </w:tc>
        <w:tc>
          <w:tcPr>
            <w:tcW w:w="161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1</w:t>
            </w:r>
          </w:p>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1</w:t>
            </w:r>
          </w:p>
        </w:tc>
        <w:tc>
          <w:tcPr>
            <w:tcW w:w="1881"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Лекция</w:t>
            </w:r>
          </w:p>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Тренинг</w:t>
            </w:r>
          </w:p>
        </w:tc>
      </w:tr>
      <w:tr w:rsidR="00A855C7" w:rsidRPr="000A6D32" w:rsidTr="00D720B2">
        <w:tc>
          <w:tcPr>
            <w:tcW w:w="64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7.</w:t>
            </w:r>
          </w:p>
        </w:tc>
        <w:tc>
          <w:tcPr>
            <w:tcW w:w="5436"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Искусство манипуляции. Не дай себя обмануть.</w:t>
            </w:r>
          </w:p>
        </w:tc>
        <w:tc>
          <w:tcPr>
            <w:tcW w:w="161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3</w:t>
            </w:r>
          </w:p>
        </w:tc>
        <w:tc>
          <w:tcPr>
            <w:tcW w:w="1881"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Тренинг</w:t>
            </w:r>
          </w:p>
        </w:tc>
      </w:tr>
      <w:tr w:rsidR="00A855C7" w:rsidRPr="000A6D32" w:rsidTr="00D720B2">
        <w:tc>
          <w:tcPr>
            <w:tcW w:w="64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8.</w:t>
            </w:r>
          </w:p>
        </w:tc>
        <w:tc>
          <w:tcPr>
            <w:tcW w:w="5436"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Психологические типы людей.</w:t>
            </w:r>
          </w:p>
        </w:tc>
        <w:tc>
          <w:tcPr>
            <w:tcW w:w="161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1</w:t>
            </w:r>
          </w:p>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2</w:t>
            </w:r>
          </w:p>
        </w:tc>
        <w:tc>
          <w:tcPr>
            <w:tcW w:w="1881"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Лекция</w:t>
            </w:r>
          </w:p>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Практическое</w:t>
            </w:r>
          </w:p>
        </w:tc>
      </w:tr>
      <w:tr w:rsidR="00A855C7" w:rsidRPr="000A6D32" w:rsidTr="00D720B2">
        <w:tc>
          <w:tcPr>
            <w:tcW w:w="64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9.</w:t>
            </w:r>
          </w:p>
        </w:tc>
        <w:tc>
          <w:tcPr>
            <w:tcW w:w="5436"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Технологии делового общения.</w:t>
            </w:r>
          </w:p>
        </w:tc>
        <w:tc>
          <w:tcPr>
            <w:tcW w:w="161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3</w:t>
            </w:r>
          </w:p>
        </w:tc>
        <w:tc>
          <w:tcPr>
            <w:tcW w:w="1881"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Практическое</w:t>
            </w:r>
          </w:p>
        </w:tc>
      </w:tr>
      <w:tr w:rsidR="00A855C7" w:rsidRPr="000A6D32" w:rsidTr="00D720B2">
        <w:tc>
          <w:tcPr>
            <w:tcW w:w="64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10.</w:t>
            </w:r>
          </w:p>
        </w:tc>
        <w:tc>
          <w:tcPr>
            <w:tcW w:w="5436"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Правила убеждения.</w:t>
            </w:r>
          </w:p>
        </w:tc>
        <w:tc>
          <w:tcPr>
            <w:tcW w:w="161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1</w:t>
            </w:r>
          </w:p>
        </w:tc>
        <w:tc>
          <w:tcPr>
            <w:tcW w:w="1881"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Лекция</w:t>
            </w:r>
          </w:p>
        </w:tc>
      </w:tr>
      <w:tr w:rsidR="00A855C7" w:rsidRPr="000A6D32" w:rsidTr="00D720B2">
        <w:tc>
          <w:tcPr>
            <w:tcW w:w="64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11.</w:t>
            </w:r>
          </w:p>
        </w:tc>
        <w:tc>
          <w:tcPr>
            <w:tcW w:w="5436"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 xml:space="preserve">Культура общения по телефону. </w:t>
            </w:r>
          </w:p>
        </w:tc>
        <w:tc>
          <w:tcPr>
            <w:tcW w:w="161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1</w:t>
            </w:r>
          </w:p>
        </w:tc>
        <w:tc>
          <w:tcPr>
            <w:tcW w:w="1881"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Лекция</w:t>
            </w:r>
          </w:p>
        </w:tc>
      </w:tr>
      <w:tr w:rsidR="00A855C7" w:rsidRPr="000A6D32" w:rsidTr="00D720B2">
        <w:tc>
          <w:tcPr>
            <w:tcW w:w="64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12.</w:t>
            </w:r>
          </w:p>
        </w:tc>
        <w:tc>
          <w:tcPr>
            <w:tcW w:w="5436"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Конфликты. Типология конфликтов.</w:t>
            </w:r>
          </w:p>
        </w:tc>
        <w:tc>
          <w:tcPr>
            <w:tcW w:w="161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2</w:t>
            </w:r>
          </w:p>
        </w:tc>
        <w:tc>
          <w:tcPr>
            <w:tcW w:w="1881"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Практическое</w:t>
            </w:r>
          </w:p>
        </w:tc>
      </w:tr>
      <w:tr w:rsidR="00A855C7" w:rsidRPr="000A6D32" w:rsidTr="00D720B2">
        <w:tc>
          <w:tcPr>
            <w:tcW w:w="64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13.</w:t>
            </w:r>
          </w:p>
        </w:tc>
        <w:tc>
          <w:tcPr>
            <w:tcW w:w="5436"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Причины конфликтов.</w:t>
            </w:r>
          </w:p>
        </w:tc>
        <w:tc>
          <w:tcPr>
            <w:tcW w:w="161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1</w:t>
            </w:r>
          </w:p>
        </w:tc>
        <w:tc>
          <w:tcPr>
            <w:tcW w:w="1881" w:type="dxa"/>
          </w:tcPr>
          <w:p w:rsidR="00A855C7" w:rsidRPr="000A6D32" w:rsidRDefault="00A855C7" w:rsidP="00D720B2">
            <w:pPr>
              <w:spacing w:after="0" w:line="240" w:lineRule="auto"/>
            </w:pPr>
            <w:r w:rsidRPr="000A6D32">
              <w:rPr>
                <w:rFonts w:ascii="Times New Roman" w:hAnsi="Times New Roman"/>
                <w:sz w:val="28"/>
                <w:szCs w:val="28"/>
              </w:rPr>
              <w:t>Практическое</w:t>
            </w:r>
          </w:p>
        </w:tc>
      </w:tr>
      <w:tr w:rsidR="00A855C7" w:rsidRPr="000A6D32" w:rsidTr="00D720B2">
        <w:tc>
          <w:tcPr>
            <w:tcW w:w="64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14.</w:t>
            </w:r>
          </w:p>
        </w:tc>
        <w:tc>
          <w:tcPr>
            <w:tcW w:w="5436"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Способы управления конфликтами.</w:t>
            </w:r>
          </w:p>
        </w:tc>
        <w:tc>
          <w:tcPr>
            <w:tcW w:w="161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1</w:t>
            </w:r>
          </w:p>
        </w:tc>
        <w:tc>
          <w:tcPr>
            <w:tcW w:w="1881" w:type="dxa"/>
          </w:tcPr>
          <w:p w:rsidR="00A855C7" w:rsidRPr="000A6D32" w:rsidRDefault="00A855C7" w:rsidP="00D720B2">
            <w:pPr>
              <w:spacing w:after="0" w:line="240" w:lineRule="auto"/>
            </w:pPr>
            <w:r w:rsidRPr="000A6D32">
              <w:rPr>
                <w:rFonts w:ascii="Times New Roman" w:hAnsi="Times New Roman"/>
                <w:sz w:val="28"/>
                <w:szCs w:val="28"/>
              </w:rPr>
              <w:t>Практическое</w:t>
            </w:r>
          </w:p>
        </w:tc>
      </w:tr>
      <w:tr w:rsidR="00A855C7" w:rsidRPr="000A6D32" w:rsidTr="00D720B2">
        <w:tc>
          <w:tcPr>
            <w:tcW w:w="64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lastRenderedPageBreak/>
              <w:t>15.</w:t>
            </w:r>
          </w:p>
        </w:tc>
        <w:tc>
          <w:tcPr>
            <w:tcW w:w="5436"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Конфликтные личности.</w:t>
            </w:r>
          </w:p>
        </w:tc>
        <w:tc>
          <w:tcPr>
            <w:tcW w:w="161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1</w:t>
            </w:r>
          </w:p>
        </w:tc>
        <w:tc>
          <w:tcPr>
            <w:tcW w:w="1881" w:type="dxa"/>
          </w:tcPr>
          <w:p w:rsidR="00A855C7" w:rsidRPr="000A6D32" w:rsidRDefault="00A855C7" w:rsidP="00D720B2">
            <w:pPr>
              <w:spacing w:after="0" w:line="240" w:lineRule="auto"/>
            </w:pPr>
            <w:r w:rsidRPr="000A6D32">
              <w:rPr>
                <w:rFonts w:ascii="Times New Roman" w:hAnsi="Times New Roman"/>
                <w:sz w:val="28"/>
                <w:szCs w:val="28"/>
              </w:rPr>
              <w:t>Практическое</w:t>
            </w:r>
          </w:p>
        </w:tc>
      </w:tr>
      <w:tr w:rsidR="00A855C7" w:rsidRPr="000A6D32" w:rsidTr="00D720B2">
        <w:tc>
          <w:tcPr>
            <w:tcW w:w="64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16.</w:t>
            </w:r>
          </w:p>
        </w:tc>
        <w:tc>
          <w:tcPr>
            <w:tcW w:w="5436"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Преодоление конфликтов.</w:t>
            </w:r>
          </w:p>
        </w:tc>
        <w:tc>
          <w:tcPr>
            <w:tcW w:w="161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2</w:t>
            </w:r>
          </w:p>
        </w:tc>
        <w:tc>
          <w:tcPr>
            <w:tcW w:w="1881" w:type="dxa"/>
          </w:tcPr>
          <w:p w:rsidR="00A855C7" w:rsidRPr="000A6D32" w:rsidRDefault="00A855C7" w:rsidP="00D720B2">
            <w:pPr>
              <w:spacing w:after="0" w:line="240" w:lineRule="auto"/>
            </w:pPr>
            <w:r w:rsidRPr="000A6D32">
              <w:rPr>
                <w:rFonts w:ascii="Times New Roman" w:hAnsi="Times New Roman"/>
                <w:sz w:val="28"/>
                <w:szCs w:val="28"/>
              </w:rPr>
              <w:t>Практическое</w:t>
            </w:r>
          </w:p>
        </w:tc>
      </w:tr>
      <w:tr w:rsidR="00A855C7" w:rsidRPr="000A6D32" w:rsidTr="00D720B2">
        <w:tc>
          <w:tcPr>
            <w:tcW w:w="9571" w:type="dxa"/>
            <w:gridSpan w:val="4"/>
          </w:tcPr>
          <w:p w:rsidR="00A855C7" w:rsidRPr="000A6D32" w:rsidRDefault="00A855C7" w:rsidP="00D720B2">
            <w:pPr>
              <w:spacing w:after="0" w:line="240" w:lineRule="auto"/>
              <w:jc w:val="center"/>
              <w:rPr>
                <w:rFonts w:ascii="Times New Roman" w:hAnsi="Times New Roman"/>
                <w:i/>
                <w:sz w:val="28"/>
                <w:szCs w:val="28"/>
              </w:rPr>
            </w:pPr>
            <w:r w:rsidRPr="000A6D32">
              <w:rPr>
                <w:rFonts w:ascii="Times New Roman" w:hAnsi="Times New Roman"/>
                <w:i/>
                <w:sz w:val="28"/>
                <w:szCs w:val="28"/>
              </w:rPr>
              <w:t xml:space="preserve">Раздел </w:t>
            </w:r>
            <w:r w:rsidRPr="000A6D32">
              <w:rPr>
                <w:rFonts w:ascii="Times New Roman" w:hAnsi="Times New Roman"/>
                <w:i/>
                <w:sz w:val="28"/>
                <w:szCs w:val="28"/>
                <w:lang w:val="en-US"/>
              </w:rPr>
              <w:t>II</w:t>
            </w:r>
            <w:r w:rsidRPr="000A6D32">
              <w:rPr>
                <w:rFonts w:ascii="Times New Roman" w:hAnsi="Times New Roman"/>
                <w:i/>
                <w:sz w:val="28"/>
                <w:szCs w:val="28"/>
              </w:rPr>
              <w:t>. Психология командообразования</w:t>
            </w:r>
          </w:p>
        </w:tc>
      </w:tr>
      <w:tr w:rsidR="00A855C7" w:rsidRPr="000A6D32" w:rsidTr="00D720B2">
        <w:tc>
          <w:tcPr>
            <w:tcW w:w="64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17.</w:t>
            </w:r>
          </w:p>
        </w:tc>
        <w:tc>
          <w:tcPr>
            <w:tcW w:w="5436"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Веревочный курс.</w:t>
            </w:r>
          </w:p>
        </w:tc>
        <w:tc>
          <w:tcPr>
            <w:tcW w:w="161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2</w:t>
            </w:r>
          </w:p>
        </w:tc>
        <w:tc>
          <w:tcPr>
            <w:tcW w:w="1881" w:type="dxa"/>
          </w:tcPr>
          <w:p w:rsidR="00A855C7" w:rsidRPr="000A6D32" w:rsidRDefault="00A855C7" w:rsidP="00D720B2">
            <w:pPr>
              <w:spacing w:after="0" w:line="240" w:lineRule="auto"/>
              <w:rPr>
                <w:rFonts w:ascii="Times New Roman" w:hAnsi="Times New Roman"/>
                <w:sz w:val="28"/>
                <w:szCs w:val="28"/>
              </w:rPr>
            </w:pPr>
            <w:r w:rsidRPr="000A6D32">
              <w:rPr>
                <w:rFonts w:ascii="Times New Roman" w:hAnsi="Times New Roman"/>
                <w:sz w:val="28"/>
                <w:szCs w:val="28"/>
              </w:rPr>
              <w:t>Тренинг</w:t>
            </w:r>
          </w:p>
        </w:tc>
      </w:tr>
      <w:tr w:rsidR="00A855C7" w:rsidRPr="000A6D32" w:rsidTr="00D720B2">
        <w:tc>
          <w:tcPr>
            <w:tcW w:w="64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18.</w:t>
            </w:r>
          </w:p>
        </w:tc>
        <w:tc>
          <w:tcPr>
            <w:tcW w:w="5436"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Команда. Виды команд.</w:t>
            </w:r>
          </w:p>
        </w:tc>
        <w:tc>
          <w:tcPr>
            <w:tcW w:w="161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1</w:t>
            </w:r>
          </w:p>
        </w:tc>
        <w:tc>
          <w:tcPr>
            <w:tcW w:w="1881" w:type="dxa"/>
          </w:tcPr>
          <w:p w:rsidR="00A855C7" w:rsidRPr="000A6D32" w:rsidRDefault="00A855C7" w:rsidP="00D720B2">
            <w:pPr>
              <w:spacing w:after="0" w:line="240" w:lineRule="auto"/>
              <w:rPr>
                <w:rFonts w:ascii="Times New Roman" w:hAnsi="Times New Roman"/>
                <w:sz w:val="28"/>
                <w:szCs w:val="28"/>
              </w:rPr>
            </w:pPr>
            <w:r w:rsidRPr="000A6D32">
              <w:rPr>
                <w:rFonts w:ascii="Times New Roman" w:hAnsi="Times New Roman"/>
                <w:sz w:val="28"/>
                <w:szCs w:val="28"/>
              </w:rPr>
              <w:t>Семинар</w:t>
            </w:r>
          </w:p>
        </w:tc>
      </w:tr>
      <w:tr w:rsidR="00A855C7" w:rsidRPr="000A6D32" w:rsidTr="00D720B2">
        <w:tc>
          <w:tcPr>
            <w:tcW w:w="64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19.</w:t>
            </w:r>
          </w:p>
        </w:tc>
        <w:tc>
          <w:tcPr>
            <w:tcW w:w="5436"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Роли в команде.</w:t>
            </w:r>
          </w:p>
        </w:tc>
        <w:tc>
          <w:tcPr>
            <w:tcW w:w="161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2</w:t>
            </w:r>
          </w:p>
        </w:tc>
        <w:tc>
          <w:tcPr>
            <w:tcW w:w="1881" w:type="dxa"/>
          </w:tcPr>
          <w:p w:rsidR="00A855C7" w:rsidRPr="000A6D32" w:rsidRDefault="00A855C7" w:rsidP="00D720B2">
            <w:pPr>
              <w:spacing w:after="0" w:line="240" w:lineRule="auto"/>
              <w:rPr>
                <w:rFonts w:ascii="Times New Roman" w:hAnsi="Times New Roman"/>
                <w:sz w:val="28"/>
                <w:szCs w:val="28"/>
              </w:rPr>
            </w:pPr>
            <w:r w:rsidRPr="000A6D32">
              <w:rPr>
                <w:rFonts w:ascii="Times New Roman" w:hAnsi="Times New Roman"/>
                <w:sz w:val="28"/>
                <w:szCs w:val="28"/>
              </w:rPr>
              <w:t>Тренинг</w:t>
            </w:r>
          </w:p>
        </w:tc>
      </w:tr>
      <w:tr w:rsidR="00A855C7" w:rsidRPr="000A6D32" w:rsidTr="00D720B2">
        <w:tc>
          <w:tcPr>
            <w:tcW w:w="64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20.</w:t>
            </w:r>
          </w:p>
        </w:tc>
        <w:tc>
          <w:tcPr>
            <w:tcW w:w="5436"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Организация работы в команде</w:t>
            </w:r>
          </w:p>
        </w:tc>
        <w:tc>
          <w:tcPr>
            <w:tcW w:w="161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1</w:t>
            </w:r>
          </w:p>
        </w:tc>
        <w:tc>
          <w:tcPr>
            <w:tcW w:w="1881" w:type="dxa"/>
          </w:tcPr>
          <w:p w:rsidR="00A855C7" w:rsidRPr="000A6D32" w:rsidRDefault="00A855C7" w:rsidP="00D720B2">
            <w:pPr>
              <w:spacing w:after="0" w:line="240" w:lineRule="auto"/>
              <w:rPr>
                <w:rFonts w:ascii="Times New Roman" w:hAnsi="Times New Roman"/>
                <w:sz w:val="28"/>
                <w:szCs w:val="28"/>
              </w:rPr>
            </w:pPr>
            <w:r w:rsidRPr="000A6D32">
              <w:rPr>
                <w:rFonts w:ascii="Times New Roman" w:hAnsi="Times New Roman"/>
                <w:sz w:val="28"/>
                <w:szCs w:val="28"/>
              </w:rPr>
              <w:t>Практическое</w:t>
            </w:r>
          </w:p>
        </w:tc>
      </w:tr>
      <w:tr w:rsidR="00A855C7" w:rsidRPr="000A6D32" w:rsidTr="00D720B2">
        <w:tc>
          <w:tcPr>
            <w:tcW w:w="64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21.</w:t>
            </w:r>
          </w:p>
        </w:tc>
        <w:tc>
          <w:tcPr>
            <w:tcW w:w="5436"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Технологии решения проблем в команде</w:t>
            </w:r>
          </w:p>
        </w:tc>
        <w:tc>
          <w:tcPr>
            <w:tcW w:w="161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1</w:t>
            </w:r>
          </w:p>
        </w:tc>
        <w:tc>
          <w:tcPr>
            <w:tcW w:w="1881" w:type="dxa"/>
          </w:tcPr>
          <w:p w:rsidR="00A855C7" w:rsidRPr="000A6D32" w:rsidRDefault="00A855C7" w:rsidP="00D720B2">
            <w:pPr>
              <w:spacing w:after="0" w:line="240" w:lineRule="auto"/>
              <w:rPr>
                <w:rFonts w:ascii="Times New Roman" w:hAnsi="Times New Roman"/>
                <w:sz w:val="28"/>
                <w:szCs w:val="28"/>
              </w:rPr>
            </w:pPr>
            <w:r w:rsidRPr="000A6D32">
              <w:rPr>
                <w:rFonts w:ascii="Times New Roman" w:hAnsi="Times New Roman"/>
                <w:sz w:val="28"/>
                <w:szCs w:val="28"/>
              </w:rPr>
              <w:t>Лекция</w:t>
            </w:r>
          </w:p>
        </w:tc>
      </w:tr>
      <w:tr w:rsidR="00A855C7" w:rsidRPr="000A6D32" w:rsidTr="00D720B2">
        <w:tc>
          <w:tcPr>
            <w:tcW w:w="64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22.</w:t>
            </w:r>
          </w:p>
        </w:tc>
        <w:tc>
          <w:tcPr>
            <w:tcW w:w="5436"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Технология создания команды</w:t>
            </w:r>
          </w:p>
        </w:tc>
        <w:tc>
          <w:tcPr>
            <w:tcW w:w="161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1</w:t>
            </w:r>
          </w:p>
        </w:tc>
        <w:tc>
          <w:tcPr>
            <w:tcW w:w="1881" w:type="dxa"/>
          </w:tcPr>
          <w:p w:rsidR="00A855C7" w:rsidRPr="000A6D32" w:rsidRDefault="00A855C7" w:rsidP="00D720B2">
            <w:pPr>
              <w:spacing w:after="0" w:line="240" w:lineRule="auto"/>
              <w:rPr>
                <w:rFonts w:ascii="Times New Roman" w:hAnsi="Times New Roman"/>
                <w:sz w:val="28"/>
                <w:szCs w:val="28"/>
              </w:rPr>
            </w:pPr>
            <w:r w:rsidRPr="000A6D32">
              <w:rPr>
                <w:rFonts w:ascii="Times New Roman" w:hAnsi="Times New Roman"/>
                <w:sz w:val="28"/>
                <w:szCs w:val="28"/>
              </w:rPr>
              <w:t>Практическое</w:t>
            </w:r>
          </w:p>
        </w:tc>
      </w:tr>
      <w:tr w:rsidR="00A855C7" w:rsidRPr="000A6D32" w:rsidTr="00D720B2">
        <w:tc>
          <w:tcPr>
            <w:tcW w:w="9571" w:type="dxa"/>
            <w:gridSpan w:val="4"/>
          </w:tcPr>
          <w:p w:rsidR="00A855C7" w:rsidRPr="000A6D32" w:rsidRDefault="00A855C7" w:rsidP="00D720B2">
            <w:pPr>
              <w:spacing w:after="0" w:line="240" w:lineRule="auto"/>
              <w:jc w:val="center"/>
              <w:rPr>
                <w:rFonts w:ascii="Times New Roman" w:hAnsi="Times New Roman"/>
                <w:sz w:val="28"/>
                <w:szCs w:val="28"/>
              </w:rPr>
            </w:pPr>
            <w:r w:rsidRPr="000A6D32">
              <w:rPr>
                <w:rFonts w:ascii="Times New Roman" w:hAnsi="Times New Roman"/>
                <w:i/>
                <w:sz w:val="28"/>
                <w:szCs w:val="28"/>
              </w:rPr>
              <w:t xml:space="preserve">Раздел </w:t>
            </w:r>
            <w:r w:rsidRPr="000A6D32">
              <w:rPr>
                <w:rFonts w:ascii="Times New Roman" w:hAnsi="Times New Roman"/>
                <w:i/>
                <w:sz w:val="28"/>
                <w:szCs w:val="28"/>
                <w:lang w:val="en-US"/>
              </w:rPr>
              <w:t>III</w:t>
            </w:r>
            <w:r w:rsidRPr="000A6D32">
              <w:rPr>
                <w:rFonts w:ascii="Times New Roman" w:hAnsi="Times New Roman"/>
                <w:i/>
                <w:sz w:val="28"/>
                <w:szCs w:val="28"/>
              </w:rPr>
              <w:t>. Ораторское искусство</w:t>
            </w:r>
          </w:p>
        </w:tc>
      </w:tr>
      <w:tr w:rsidR="00A855C7" w:rsidRPr="000A6D32" w:rsidTr="00D720B2">
        <w:tc>
          <w:tcPr>
            <w:tcW w:w="64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23.</w:t>
            </w:r>
          </w:p>
        </w:tc>
        <w:tc>
          <w:tcPr>
            <w:tcW w:w="5436"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 xml:space="preserve">Понятие Риторики. Виды публичных выступлений. </w:t>
            </w:r>
          </w:p>
        </w:tc>
        <w:tc>
          <w:tcPr>
            <w:tcW w:w="161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1</w:t>
            </w:r>
          </w:p>
        </w:tc>
        <w:tc>
          <w:tcPr>
            <w:tcW w:w="1881" w:type="dxa"/>
          </w:tcPr>
          <w:p w:rsidR="00A855C7" w:rsidRPr="000A6D32" w:rsidRDefault="00A855C7" w:rsidP="00D720B2">
            <w:pPr>
              <w:spacing w:after="0" w:line="240" w:lineRule="auto"/>
              <w:rPr>
                <w:rFonts w:ascii="Times New Roman" w:hAnsi="Times New Roman"/>
                <w:sz w:val="28"/>
                <w:szCs w:val="28"/>
              </w:rPr>
            </w:pPr>
            <w:r w:rsidRPr="000A6D32">
              <w:rPr>
                <w:rFonts w:ascii="Times New Roman" w:hAnsi="Times New Roman"/>
                <w:sz w:val="28"/>
                <w:szCs w:val="28"/>
              </w:rPr>
              <w:t>Обзорная лекция</w:t>
            </w:r>
          </w:p>
        </w:tc>
      </w:tr>
      <w:tr w:rsidR="00A855C7" w:rsidRPr="000A6D32" w:rsidTr="00D720B2">
        <w:tc>
          <w:tcPr>
            <w:tcW w:w="64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24.</w:t>
            </w:r>
          </w:p>
        </w:tc>
        <w:tc>
          <w:tcPr>
            <w:tcW w:w="5436"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Образ оратора.</w:t>
            </w:r>
          </w:p>
        </w:tc>
        <w:tc>
          <w:tcPr>
            <w:tcW w:w="161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1</w:t>
            </w:r>
          </w:p>
        </w:tc>
        <w:tc>
          <w:tcPr>
            <w:tcW w:w="1881" w:type="dxa"/>
          </w:tcPr>
          <w:p w:rsidR="00A855C7" w:rsidRPr="000A6D32" w:rsidRDefault="00A855C7" w:rsidP="00D720B2">
            <w:pPr>
              <w:spacing w:after="0" w:line="240" w:lineRule="auto"/>
              <w:rPr>
                <w:rFonts w:ascii="Times New Roman" w:hAnsi="Times New Roman"/>
                <w:sz w:val="28"/>
                <w:szCs w:val="28"/>
              </w:rPr>
            </w:pPr>
            <w:r w:rsidRPr="000A6D32">
              <w:rPr>
                <w:rFonts w:ascii="Times New Roman" w:hAnsi="Times New Roman"/>
                <w:sz w:val="28"/>
                <w:szCs w:val="28"/>
              </w:rPr>
              <w:t>Лекция</w:t>
            </w:r>
          </w:p>
        </w:tc>
      </w:tr>
      <w:tr w:rsidR="00A855C7" w:rsidRPr="000A6D32" w:rsidTr="00D720B2">
        <w:tc>
          <w:tcPr>
            <w:tcW w:w="64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25.</w:t>
            </w:r>
          </w:p>
        </w:tc>
        <w:tc>
          <w:tcPr>
            <w:tcW w:w="5436"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Аудитория. Приемы привлечения внимания.</w:t>
            </w:r>
          </w:p>
        </w:tc>
        <w:tc>
          <w:tcPr>
            <w:tcW w:w="161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1</w:t>
            </w:r>
          </w:p>
        </w:tc>
        <w:tc>
          <w:tcPr>
            <w:tcW w:w="1881" w:type="dxa"/>
          </w:tcPr>
          <w:p w:rsidR="00A855C7" w:rsidRPr="000A6D32" w:rsidRDefault="00A855C7" w:rsidP="00D720B2">
            <w:pPr>
              <w:spacing w:after="0" w:line="240" w:lineRule="auto"/>
              <w:rPr>
                <w:rFonts w:ascii="Times New Roman" w:hAnsi="Times New Roman"/>
                <w:sz w:val="28"/>
                <w:szCs w:val="28"/>
              </w:rPr>
            </w:pPr>
            <w:r w:rsidRPr="000A6D32">
              <w:rPr>
                <w:rFonts w:ascii="Times New Roman" w:hAnsi="Times New Roman"/>
                <w:sz w:val="28"/>
                <w:szCs w:val="28"/>
              </w:rPr>
              <w:t>Лекция</w:t>
            </w:r>
          </w:p>
        </w:tc>
      </w:tr>
      <w:tr w:rsidR="00A855C7" w:rsidRPr="000A6D32" w:rsidTr="00D720B2">
        <w:tc>
          <w:tcPr>
            <w:tcW w:w="64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26.</w:t>
            </w:r>
          </w:p>
        </w:tc>
        <w:tc>
          <w:tcPr>
            <w:tcW w:w="5436"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Подготовка к публичному выступлению</w:t>
            </w:r>
          </w:p>
        </w:tc>
        <w:tc>
          <w:tcPr>
            <w:tcW w:w="161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1</w:t>
            </w:r>
          </w:p>
        </w:tc>
        <w:tc>
          <w:tcPr>
            <w:tcW w:w="1881" w:type="dxa"/>
          </w:tcPr>
          <w:p w:rsidR="00A855C7" w:rsidRPr="000A6D32" w:rsidRDefault="00A855C7" w:rsidP="00D720B2">
            <w:pPr>
              <w:spacing w:after="0" w:line="240" w:lineRule="auto"/>
              <w:rPr>
                <w:rFonts w:ascii="Times New Roman" w:hAnsi="Times New Roman"/>
                <w:sz w:val="28"/>
                <w:szCs w:val="28"/>
              </w:rPr>
            </w:pPr>
            <w:r w:rsidRPr="000A6D32">
              <w:rPr>
                <w:rFonts w:ascii="Times New Roman" w:hAnsi="Times New Roman"/>
                <w:sz w:val="28"/>
                <w:szCs w:val="28"/>
              </w:rPr>
              <w:t>Лекция</w:t>
            </w:r>
          </w:p>
        </w:tc>
      </w:tr>
      <w:tr w:rsidR="00A855C7" w:rsidRPr="000A6D32" w:rsidTr="00D720B2">
        <w:tc>
          <w:tcPr>
            <w:tcW w:w="64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27.</w:t>
            </w:r>
          </w:p>
        </w:tc>
        <w:tc>
          <w:tcPr>
            <w:tcW w:w="5436"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Поздравительное и похвальное слово. Особенности.</w:t>
            </w:r>
          </w:p>
        </w:tc>
        <w:tc>
          <w:tcPr>
            <w:tcW w:w="161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1</w:t>
            </w:r>
          </w:p>
        </w:tc>
        <w:tc>
          <w:tcPr>
            <w:tcW w:w="1881" w:type="dxa"/>
          </w:tcPr>
          <w:p w:rsidR="00A855C7" w:rsidRPr="000A6D32" w:rsidRDefault="00A855C7" w:rsidP="00D720B2">
            <w:pPr>
              <w:spacing w:after="0" w:line="240" w:lineRule="auto"/>
              <w:rPr>
                <w:rFonts w:ascii="Times New Roman" w:hAnsi="Times New Roman"/>
                <w:sz w:val="28"/>
                <w:szCs w:val="28"/>
              </w:rPr>
            </w:pPr>
            <w:r w:rsidRPr="000A6D32">
              <w:rPr>
                <w:rFonts w:ascii="Times New Roman" w:hAnsi="Times New Roman"/>
                <w:sz w:val="28"/>
                <w:szCs w:val="28"/>
              </w:rPr>
              <w:t>Практическое</w:t>
            </w:r>
          </w:p>
        </w:tc>
      </w:tr>
      <w:tr w:rsidR="00A855C7" w:rsidRPr="000A6D32" w:rsidTr="00D720B2">
        <w:tc>
          <w:tcPr>
            <w:tcW w:w="64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28.</w:t>
            </w:r>
          </w:p>
        </w:tc>
        <w:tc>
          <w:tcPr>
            <w:tcW w:w="5436"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Информационное сообщение. Рассказ о себе. Развлекательная речь.</w:t>
            </w:r>
          </w:p>
        </w:tc>
        <w:tc>
          <w:tcPr>
            <w:tcW w:w="161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1</w:t>
            </w:r>
          </w:p>
        </w:tc>
        <w:tc>
          <w:tcPr>
            <w:tcW w:w="1881" w:type="dxa"/>
          </w:tcPr>
          <w:p w:rsidR="00A855C7" w:rsidRPr="000A6D32" w:rsidRDefault="00A855C7" w:rsidP="00D720B2">
            <w:pPr>
              <w:spacing w:after="0" w:line="240" w:lineRule="auto"/>
              <w:rPr>
                <w:rFonts w:ascii="Times New Roman" w:hAnsi="Times New Roman"/>
                <w:sz w:val="28"/>
                <w:szCs w:val="28"/>
              </w:rPr>
            </w:pPr>
            <w:r w:rsidRPr="000A6D32">
              <w:rPr>
                <w:rFonts w:ascii="Times New Roman" w:hAnsi="Times New Roman"/>
                <w:sz w:val="28"/>
                <w:szCs w:val="28"/>
              </w:rPr>
              <w:t>Практическое</w:t>
            </w:r>
          </w:p>
        </w:tc>
      </w:tr>
      <w:tr w:rsidR="00A855C7" w:rsidRPr="000A6D32" w:rsidTr="00D720B2">
        <w:tc>
          <w:tcPr>
            <w:tcW w:w="64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29.</w:t>
            </w:r>
          </w:p>
        </w:tc>
        <w:tc>
          <w:tcPr>
            <w:tcW w:w="5436"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Убеждающая речь</w:t>
            </w:r>
          </w:p>
        </w:tc>
        <w:tc>
          <w:tcPr>
            <w:tcW w:w="161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2</w:t>
            </w:r>
          </w:p>
        </w:tc>
        <w:tc>
          <w:tcPr>
            <w:tcW w:w="1881" w:type="dxa"/>
          </w:tcPr>
          <w:p w:rsidR="00A855C7" w:rsidRPr="000A6D32" w:rsidRDefault="00A855C7" w:rsidP="00D720B2">
            <w:pPr>
              <w:spacing w:after="0" w:line="240" w:lineRule="auto"/>
              <w:rPr>
                <w:rFonts w:ascii="Times New Roman" w:hAnsi="Times New Roman"/>
                <w:sz w:val="28"/>
                <w:szCs w:val="28"/>
              </w:rPr>
            </w:pPr>
            <w:r w:rsidRPr="000A6D32">
              <w:rPr>
                <w:rFonts w:ascii="Times New Roman" w:hAnsi="Times New Roman"/>
                <w:sz w:val="28"/>
                <w:szCs w:val="28"/>
              </w:rPr>
              <w:t>Практическое</w:t>
            </w:r>
          </w:p>
        </w:tc>
      </w:tr>
      <w:tr w:rsidR="00A855C7" w:rsidRPr="000A6D32" w:rsidTr="00D720B2">
        <w:tc>
          <w:tcPr>
            <w:tcW w:w="64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30.</w:t>
            </w:r>
          </w:p>
        </w:tc>
        <w:tc>
          <w:tcPr>
            <w:tcW w:w="5436"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Публичные дискуссии и современное общество. Дебаты: спор или обсуждение?</w:t>
            </w:r>
          </w:p>
        </w:tc>
        <w:tc>
          <w:tcPr>
            <w:tcW w:w="161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2</w:t>
            </w:r>
          </w:p>
        </w:tc>
        <w:tc>
          <w:tcPr>
            <w:tcW w:w="1881" w:type="dxa"/>
          </w:tcPr>
          <w:p w:rsidR="00A855C7" w:rsidRPr="000A6D32" w:rsidRDefault="00A855C7" w:rsidP="00D720B2">
            <w:pPr>
              <w:spacing w:after="0" w:line="240" w:lineRule="auto"/>
              <w:rPr>
                <w:rFonts w:ascii="Times New Roman" w:hAnsi="Times New Roman"/>
                <w:sz w:val="28"/>
                <w:szCs w:val="28"/>
              </w:rPr>
            </w:pPr>
            <w:r w:rsidRPr="000A6D32">
              <w:rPr>
                <w:rFonts w:ascii="Times New Roman" w:hAnsi="Times New Roman"/>
                <w:sz w:val="28"/>
                <w:szCs w:val="28"/>
              </w:rPr>
              <w:t>Тренинг</w:t>
            </w:r>
          </w:p>
        </w:tc>
      </w:tr>
      <w:tr w:rsidR="00A855C7" w:rsidRPr="000A6D32" w:rsidTr="00D720B2">
        <w:tc>
          <w:tcPr>
            <w:tcW w:w="9571" w:type="dxa"/>
            <w:gridSpan w:val="4"/>
          </w:tcPr>
          <w:p w:rsidR="00A855C7" w:rsidRPr="000A6D32" w:rsidRDefault="00A855C7" w:rsidP="00D720B2">
            <w:pPr>
              <w:spacing w:after="0" w:line="240" w:lineRule="auto"/>
              <w:jc w:val="center"/>
              <w:rPr>
                <w:rFonts w:ascii="Times New Roman" w:hAnsi="Times New Roman"/>
                <w:i/>
                <w:sz w:val="28"/>
                <w:szCs w:val="28"/>
              </w:rPr>
            </w:pPr>
            <w:r w:rsidRPr="000A6D32">
              <w:rPr>
                <w:rFonts w:ascii="Times New Roman" w:hAnsi="Times New Roman"/>
                <w:i/>
                <w:sz w:val="28"/>
                <w:szCs w:val="28"/>
              </w:rPr>
              <w:t xml:space="preserve">Раздел </w:t>
            </w:r>
            <w:r w:rsidRPr="000A6D32">
              <w:rPr>
                <w:rFonts w:ascii="Times New Roman" w:hAnsi="Times New Roman"/>
                <w:i/>
                <w:sz w:val="28"/>
                <w:szCs w:val="28"/>
                <w:lang w:val="en-US"/>
              </w:rPr>
              <w:t xml:space="preserve">IV. </w:t>
            </w:r>
            <w:r w:rsidRPr="000A6D32">
              <w:rPr>
                <w:rFonts w:ascii="Times New Roman" w:hAnsi="Times New Roman"/>
                <w:i/>
                <w:sz w:val="28"/>
                <w:szCs w:val="28"/>
              </w:rPr>
              <w:t>Психология саморазвития</w:t>
            </w:r>
          </w:p>
        </w:tc>
      </w:tr>
      <w:tr w:rsidR="00A855C7" w:rsidRPr="000A6D32" w:rsidTr="00D720B2">
        <w:tc>
          <w:tcPr>
            <w:tcW w:w="64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31.</w:t>
            </w:r>
          </w:p>
        </w:tc>
        <w:tc>
          <w:tcPr>
            <w:tcW w:w="5436"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Правополушарное рисование.</w:t>
            </w:r>
          </w:p>
        </w:tc>
        <w:tc>
          <w:tcPr>
            <w:tcW w:w="161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4</w:t>
            </w:r>
          </w:p>
        </w:tc>
        <w:tc>
          <w:tcPr>
            <w:tcW w:w="1881" w:type="dxa"/>
          </w:tcPr>
          <w:p w:rsidR="00A855C7" w:rsidRPr="000A6D32" w:rsidRDefault="00A855C7" w:rsidP="00D720B2">
            <w:pPr>
              <w:spacing w:after="0" w:line="240" w:lineRule="auto"/>
              <w:rPr>
                <w:rFonts w:ascii="Times New Roman" w:hAnsi="Times New Roman"/>
                <w:sz w:val="28"/>
                <w:szCs w:val="28"/>
              </w:rPr>
            </w:pPr>
            <w:r w:rsidRPr="000A6D32">
              <w:rPr>
                <w:rFonts w:ascii="Times New Roman" w:hAnsi="Times New Roman"/>
                <w:sz w:val="28"/>
                <w:szCs w:val="28"/>
              </w:rPr>
              <w:t>Тренинг</w:t>
            </w:r>
          </w:p>
        </w:tc>
      </w:tr>
      <w:tr w:rsidR="00A855C7" w:rsidRPr="000A6D32" w:rsidTr="00D720B2">
        <w:tc>
          <w:tcPr>
            <w:tcW w:w="64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32.</w:t>
            </w:r>
          </w:p>
        </w:tc>
        <w:tc>
          <w:tcPr>
            <w:tcW w:w="5436"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Мандала терапия.</w:t>
            </w:r>
          </w:p>
        </w:tc>
        <w:tc>
          <w:tcPr>
            <w:tcW w:w="161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1</w:t>
            </w:r>
          </w:p>
        </w:tc>
        <w:tc>
          <w:tcPr>
            <w:tcW w:w="1881" w:type="dxa"/>
          </w:tcPr>
          <w:p w:rsidR="00A855C7" w:rsidRPr="000A6D32" w:rsidRDefault="00A855C7" w:rsidP="00D720B2">
            <w:pPr>
              <w:spacing w:after="0" w:line="240" w:lineRule="auto"/>
              <w:rPr>
                <w:rFonts w:ascii="Times New Roman" w:hAnsi="Times New Roman"/>
                <w:sz w:val="28"/>
                <w:szCs w:val="28"/>
              </w:rPr>
            </w:pPr>
            <w:r w:rsidRPr="000A6D32">
              <w:rPr>
                <w:rFonts w:ascii="Times New Roman" w:hAnsi="Times New Roman"/>
                <w:sz w:val="28"/>
                <w:szCs w:val="28"/>
              </w:rPr>
              <w:t>Тренинг</w:t>
            </w:r>
          </w:p>
        </w:tc>
      </w:tr>
      <w:tr w:rsidR="00A855C7" w:rsidRPr="000A6D32" w:rsidTr="00D720B2">
        <w:tc>
          <w:tcPr>
            <w:tcW w:w="64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33.</w:t>
            </w:r>
          </w:p>
        </w:tc>
        <w:tc>
          <w:tcPr>
            <w:tcW w:w="5436"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Чем кормить свой мозг?</w:t>
            </w:r>
          </w:p>
        </w:tc>
        <w:tc>
          <w:tcPr>
            <w:tcW w:w="161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1</w:t>
            </w:r>
          </w:p>
        </w:tc>
        <w:tc>
          <w:tcPr>
            <w:tcW w:w="1881" w:type="dxa"/>
          </w:tcPr>
          <w:p w:rsidR="00A855C7" w:rsidRPr="000A6D32" w:rsidRDefault="00A855C7" w:rsidP="00D720B2">
            <w:pPr>
              <w:spacing w:after="0" w:line="240" w:lineRule="auto"/>
              <w:rPr>
                <w:rFonts w:ascii="Times New Roman" w:hAnsi="Times New Roman"/>
                <w:sz w:val="28"/>
                <w:szCs w:val="28"/>
              </w:rPr>
            </w:pPr>
            <w:r w:rsidRPr="000A6D32">
              <w:rPr>
                <w:rFonts w:ascii="Times New Roman" w:hAnsi="Times New Roman"/>
                <w:sz w:val="28"/>
                <w:szCs w:val="28"/>
              </w:rPr>
              <w:t>Лекция</w:t>
            </w:r>
          </w:p>
        </w:tc>
      </w:tr>
      <w:tr w:rsidR="00A855C7" w:rsidRPr="000A6D32" w:rsidTr="00D720B2">
        <w:tc>
          <w:tcPr>
            <w:tcW w:w="64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34.</w:t>
            </w:r>
          </w:p>
        </w:tc>
        <w:tc>
          <w:tcPr>
            <w:tcW w:w="5436"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Чувственный интеллект.</w:t>
            </w:r>
          </w:p>
        </w:tc>
        <w:tc>
          <w:tcPr>
            <w:tcW w:w="161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1</w:t>
            </w:r>
          </w:p>
        </w:tc>
        <w:tc>
          <w:tcPr>
            <w:tcW w:w="1881" w:type="dxa"/>
          </w:tcPr>
          <w:p w:rsidR="00A855C7" w:rsidRPr="000A6D32" w:rsidRDefault="00A855C7" w:rsidP="00D720B2">
            <w:pPr>
              <w:spacing w:after="0" w:line="240" w:lineRule="auto"/>
              <w:rPr>
                <w:rFonts w:ascii="Times New Roman" w:hAnsi="Times New Roman"/>
                <w:sz w:val="28"/>
                <w:szCs w:val="28"/>
              </w:rPr>
            </w:pPr>
            <w:r w:rsidRPr="000A6D32">
              <w:rPr>
                <w:rFonts w:ascii="Times New Roman" w:hAnsi="Times New Roman"/>
                <w:sz w:val="28"/>
                <w:szCs w:val="28"/>
              </w:rPr>
              <w:t>Практическое</w:t>
            </w:r>
          </w:p>
        </w:tc>
      </w:tr>
      <w:tr w:rsidR="00A855C7" w:rsidRPr="000A6D32" w:rsidTr="00D720B2">
        <w:tc>
          <w:tcPr>
            <w:tcW w:w="64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 xml:space="preserve">35. </w:t>
            </w:r>
          </w:p>
        </w:tc>
        <w:tc>
          <w:tcPr>
            <w:tcW w:w="5436"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 xml:space="preserve">Тест на </w:t>
            </w:r>
            <w:r w:rsidRPr="000A6D32">
              <w:rPr>
                <w:rFonts w:ascii="Times New Roman" w:hAnsi="Times New Roman"/>
                <w:sz w:val="28"/>
                <w:szCs w:val="28"/>
                <w:lang w:val="en-US"/>
              </w:rPr>
              <w:t>IQ</w:t>
            </w:r>
            <w:r w:rsidRPr="000A6D32">
              <w:rPr>
                <w:rFonts w:ascii="Times New Roman" w:hAnsi="Times New Roman"/>
                <w:sz w:val="28"/>
                <w:szCs w:val="28"/>
              </w:rPr>
              <w:t>6</w:t>
            </w:r>
          </w:p>
        </w:tc>
        <w:tc>
          <w:tcPr>
            <w:tcW w:w="161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1</w:t>
            </w:r>
          </w:p>
        </w:tc>
        <w:tc>
          <w:tcPr>
            <w:tcW w:w="1881" w:type="dxa"/>
          </w:tcPr>
          <w:p w:rsidR="00A855C7" w:rsidRPr="000A6D32" w:rsidRDefault="00A855C7" w:rsidP="00D720B2">
            <w:pPr>
              <w:spacing w:after="0" w:line="240" w:lineRule="auto"/>
              <w:rPr>
                <w:rFonts w:ascii="Times New Roman" w:hAnsi="Times New Roman"/>
                <w:sz w:val="28"/>
                <w:szCs w:val="28"/>
              </w:rPr>
            </w:pPr>
            <w:r w:rsidRPr="000A6D32">
              <w:rPr>
                <w:rFonts w:ascii="Times New Roman" w:hAnsi="Times New Roman"/>
                <w:sz w:val="28"/>
                <w:szCs w:val="28"/>
              </w:rPr>
              <w:t>Практическое</w:t>
            </w:r>
          </w:p>
        </w:tc>
      </w:tr>
      <w:tr w:rsidR="00A855C7" w:rsidRPr="000A6D32" w:rsidTr="00D720B2">
        <w:tc>
          <w:tcPr>
            <w:tcW w:w="64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36.</w:t>
            </w:r>
          </w:p>
        </w:tc>
        <w:tc>
          <w:tcPr>
            <w:tcW w:w="5436"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Упражнения и тесты на определение реальных возможностей памяти.</w:t>
            </w:r>
          </w:p>
        </w:tc>
        <w:tc>
          <w:tcPr>
            <w:tcW w:w="161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2</w:t>
            </w:r>
          </w:p>
        </w:tc>
        <w:tc>
          <w:tcPr>
            <w:tcW w:w="1881" w:type="dxa"/>
          </w:tcPr>
          <w:p w:rsidR="00A855C7" w:rsidRPr="000A6D32" w:rsidRDefault="00A855C7" w:rsidP="00D720B2">
            <w:pPr>
              <w:spacing w:after="0" w:line="240" w:lineRule="auto"/>
            </w:pPr>
            <w:r w:rsidRPr="000A6D32">
              <w:rPr>
                <w:rFonts w:ascii="Times New Roman" w:hAnsi="Times New Roman"/>
                <w:sz w:val="28"/>
                <w:szCs w:val="28"/>
              </w:rPr>
              <w:t>Практическое</w:t>
            </w:r>
          </w:p>
        </w:tc>
      </w:tr>
      <w:tr w:rsidR="00A855C7" w:rsidRPr="000A6D32" w:rsidTr="00D720B2">
        <w:tc>
          <w:tcPr>
            <w:tcW w:w="64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37.</w:t>
            </w:r>
          </w:p>
        </w:tc>
        <w:tc>
          <w:tcPr>
            <w:tcW w:w="5436"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Методы и системы запоминания информации.</w:t>
            </w:r>
          </w:p>
        </w:tc>
        <w:tc>
          <w:tcPr>
            <w:tcW w:w="161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1</w:t>
            </w:r>
          </w:p>
        </w:tc>
        <w:tc>
          <w:tcPr>
            <w:tcW w:w="1881" w:type="dxa"/>
          </w:tcPr>
          <w:p w:rsidR="00A855C7" w:rsidRPr="000A6D32" w:rsidRDefault="00A855C7" w:rsidP="00D720B2">
            <w:pPr>
              <w:spacing w:after="0" w:line="240" w:lineRule="auto"/>
            </w:pPr>
            <w:r w:rsidRPr="000A6D32">
              <w:rPr>
                <w:rFonts w:ascii="Times New Roman" w:hAnsi="Times New Roman"/>
                <w:sz w:val="28"/>
                <w:szCs w:val="28"/>
              </w:rPr>
              <w:t>Практическое</w:t>
            </w:r>
          </w:p>
        </w:tc>
      </w:tr>
      <w:tr w:rsidR="00A855C7" w:rsidRPr="000A6D32" w:rsidTr="00D720B2">
        <w:tc>
          <w:tcPr>
            <w:tcW w:w="64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38.</w:t>
            </w:r>
          </w:p>
        </w:tc>
        <w:tc>
          <w:tcPr>
            <w:tcW w:w="5436"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 xml:space="preserve">Интуиция. </w:t>
            </w:r>
          </w:p>
        </w:tc>
        <w:tc>
          <w:tcPr>
            <w:tcW w:w="161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2</w:t>
            </w:r>
          </w:p>
        </w:tc>
        <w:tc>
          <w:tcPr>
            <w:tcW w:w="1881" w:type="dxa"/>
          </w:tcPr>
          <w:p w:rsidR="00A855C7" w:rsidRPr="000A6D32" w:rsidRDefault="00A855C7" w:rsidP="00D720B2">
            <w:pPr>
              <w:spacing w:after="0" w:line="240" w:lineRule="auto"/>
            </w:pPr>
            <w:r w:rsidRPr="000A6D32">
              <w:rPr>
                <w:rFonts w:ascii="Times New Roman" w:hAnsi="Times New Roman"/>
                <w:sz w:val="28"/>
                <w:szCs w:val="28"/>
              </w:rPr>
              <w:t>Практическое</w:t>
            </w:r>
          </w:p>
        </w:tc>
      </w:tr>
      <w:tr w:rsidR="00A855C7" w:rsidRPr="000A6D32" w:rsidTr="00D720B2">
        <w:tc>
          <w:tcPr>
            <w:tcW w:w="64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39.</w:t>
            </w:r>
          </w:p>
        </w:tc>
        <w:tc>
          <w:tcPr>
            <w:tcW w:w="5436"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Психология лжи.</w:t>
            </w:r>
          </w:p>
        </w:tc>
        <w:tc>
          <w:tcPr>
            <w:tcW w:w="161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1</w:t>
            </w:r>
          </w:p>
        </w:tc>
        <w:tc>
          <w:tcPr>
            <w:tcW w:w="1881" w:type="dxa"/>
          </w:tcPr>
          <w:p w:rsidR="00A855C7" w:rsidRPr="000A6D32" w:rsidRDefault="00A855C7" w:rsidP="00D720B2">
            <w:pPr>
              <w:spacing w:after="0" w:line="240" w:lineRule="auto"/>
            </w:pPr>
            <w:r w:rsidRPr="000A6D32">
              <w:rPr>
                <w:rFonts w:ascii="Times New Roman" w:hAnsi="Times New Roman"/>
                <w:sz w:val="28"/>
                <w:szCs w:val="28"/>
              </w:rPr>
              <w:t>Практическое</w:t>
            </w:r>
          </w:p>
        </w:tc>
      </w:tr>
      <w:tr w:rsidR="00A855C7" w:rsidRPr="000A6D32" w:rsidTr="00D720B2">
        <w:tc>
          <w:tcPr>
            <w:tcW w:w="64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40.</w:t>
            </w:r>
          </w:p>
        </w:tc>
        <w:tc>
          <w:tcPr>
            <w:tcW w:w="5436"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Психология эмоций</w:t>
            </w:r>
          </w:p>
        </w:tc>
        <w:tc>
          <w:tcPr>
            <w:tcW w:w="1612" w:type="dxa"/>
          </w:tcPr>
          <w:p w:rsidR="00A855C7" w:rsidRPr="000A6D32" w:rsidRDefault="00A855C7" w:rsidP="00D720B2">
            <w:pPr>
              <w:spacing w:after="0" w:line="240" w:lineRule="auto"/>
              <w:jc w:val="both"/>
              <w:rPr>
                <w:rFonts w:ascii="Times New Roman" w:hAnsi="Times New Roman"/>
                <w:sz w:val="28"/>
                <w:szCs w:val="28"/>
              </w:rPr>
            </w:pPr>
            <w:r w:rsidRPr="000A6D32">
              <w:rPr>
                <w:rFonts w:ascii="Times New Roman" w:hAnsi="Times New Roman"/>
                <w:sz w:val="28"/>
                <w:szCs w:val="28"/>
              </w:rPr>
              <w:t>1</w:t>
            </w:r>
          </w:p>
        </w:tc>
        <w:tc>
          <w:tcPr>
            <w:tcW w:w="1881" w:type="dxa"/>
          </w:tcPr>
          <w:p w:rsidR="00A855C7" w:rsidRPr="000A6D32" w:rsidRDefault="00A855C7" w:rsidP="00D720B2">
            <w:pPr>
              <w:spacing w:after="0" w:line="240" w:lineRule="auto"/>
            </w:pPr>
            <w:r w:rsidRPr="000A6D32">
              <w:rPr>
                <w:rFonts w:ascii="Times New Roman" w:hAnsi="Times New Roman"/>
                <w:sz w:val="28"/>
                <w:szCs w:val="28"/>
              </w:rPr>
              <w:t>Практическое</w:t>
            </w:r>
          </w:p>
        </w:tc>
      </w:tr>
      <w:tr w:rsidR="0066528E" w:rsidRPr="000A6D32" w:rsidTr="00D720B2">
        <w:tc>
          <w:tcPr>
            <w:tcW w:w="642" w:type="dxa"/>
          </w:tcPr>
          <w:p w:rsidR="0066528E" w:rsidRPr="000A6D32" w:rsidRDefault="0066528E" w:rsidP="00D720B2">
            <w:pPr>
              <w:spacing w:after="0" w:line="240" w:lineRule="auto"/>
              <w:jc w:val="both"/>
              <w:rPr>
                <w:rFonts w:ascii="Times New Roman" w:hAnsi="Times New Roman"/>
                <w:sz w:val="28"/>
                <w:szCs w:val="28"/>
              </w:rPr>
            </w:pPr>
            <w:r>
              <w:rPr>
                <w:rFonts w:ascii="Times New Roman" w:hAnsi="Times New Roman"/>
                <w:sz w:val="28"/>
                <w:szCs w:val="28"/>
              </w:rPr>
              <w:t>41</w:t>
            </w:r>
          </w:p>
        </w:tc>
        <w:tc>
          <w:tcPr>
            <w:tcW w:w="5436" w:type="dxa"/>
          </w:tcPr>
          <w:p w:rsidR="0066528E" w:rsidRPr="000A6D32" w:rsidRDefault="0066528E" w:rsidP="00D720B2">
            <w:pPr>
              <w:spacing w:after="0" w:line="240" w:lineRule="auto"/>
              <w:jc w:val="both"/>
              <w:rPr>
                <w:rFonts w:ascii="Times New Roman" w:hAnsi="Times New Roman"/>
                <w:sz w:val="28"/>
                <w:szCs w:val="28"/>
              </w:rPr>
            </w:pPr>
            <w:r>
              <w:rPr>
                <w:rFonts w:ascii="Times New Roman" w:hAnsi="Times New Roman"/>
                <w:sz w:val="28"/>
                <w:szCs w:val="28"/>
              </w:rPr>
              <w:t>Заключительное занятие</w:t>
            </w:r>
          </w:p>
        </w:tc>
        <w:tc>
          <w:tcPr>
            <w:tcW w:w="1612" w:type="dxa"/>
          </w:tcPr>
          <w:p w:rsidR="0066528E" w:rsidRPr="000A6D32" w:rsidRDefault="0066528E" w:rsidP="00D720B2">
            <w:pPr>
              <w:spacing w:after="0" w:line="240" w:lineRule="auto"/>
              <w:jc w:val="both"/>
              <w:rPr>
                <w:rFonts w:ascii="Times New Roman" w:hAnsi="Times New Roman"/>
                <w:sz w:val="28"/>
                <w:szCs w:val="28"/>
              </w:rPr>
            </w:pPr>
          </w:p>
        </w:tc>
        <w:tc>
          <w:tcPr>
            <w:tcW w:w="1881" w:type="dxa"/>
          </w:tcPr>
          <w:p w:rsidR="0066528E" w:rsidRPr="000A6D32" w:rsidRDefault="0066528E" w:rsidP="00D720B2">
            <w:pPr>
              <w:spacing w:after="0" w:line="240" w:lineRule="auto"/>
              <w:rPr>
                <w:rFonts w:ascii="Times New Roman" w:hAnsi="Times New Roman"/>
                <w:sz w:val="28"/>
                <w:szCs w:val="28"/>
              </w:rPr>
            </w:pPr>
          </w:p>
        </w:tc>
      </w:tr>
    </w:tbl>
    <w:p w:rsidR="00755F42" w:rsidRDefault="00755F42" w:rsidP="00BE7B56">
      <w:pPr>
        <w:spacing w:after="0"/>
        <w:jc w:val="both"/>
        <w:rPr>
          <w:rFonts w:ascii="Times New Roman" w:hAnsi="Times New Roman"/>
          <w:b/>
          <w:sz w:val="16"/>
          <w:szCs w:val="16"/>
        </w:rPr>
      </w:pPr>
    </w:p>
    <w:p w:rsidR="00A855C7" w:rsidRPr="00755F42" w:rsidRDefault="00A855C7" w:rsidP="00BE7B56">
      <w:pPr>
        <w:spacing w:after="0"/>
        <w:jc w:val="both"/>
        <w:rPr>
          <w:rFonts w:ascii="Times New Roman" w:hAnsi="Times New Roman"/>
          <w:b/>
          <w:sz w:val="16"/>
          <w:szCs w:val="16"/>
        </w:rPr>
      </w:pPr>
    </w:p>
    <w:p w:rsidR="00CB59AF" w:rsidRDefault="00CB59AF" w:rsidP="00A855C7">
      <w:pPr>
        <w:spacing w:after="0" w:line="240" w:lineRule="auto"/>
        <w:ind w:firstLine="709"/>
        <w:jc w:val="center"/>
        <w:rPr>
          <w:rFonts w:ascii="Times New Roman" w:hAnsi="Times New Roman"/>
          <w:b/>
          <w:sz w:val="28"/>
          <w:szCs w:val="28"/>
        </w:rPr>
      </w:pPr>
    </w:p>
    <w:p w:rsidR="00CB59AF" w:rsidRDefault="00CB59AF" w:rsidP="00A855C7">
      <w:pPr>
        <w:spacing w:after="0" w:line="240" w:lineRule="auto"/>
        <w:ind w:firstLine="709"/>
        <w:jc w:val="center"/>
        <w:rPr>
          <w:rFonts w:ascii="Times New Roman" w:hAnsi="Times New Roman"/>
          <w:b/>
          <w:sz w:val="28"/>
          <w:szCs w:val="28"/>
        </w:rPr>
      </w:pPr>
    </w:p>
    <w:p w:rsidR="00CB59AF" w:rsidRDefault="00CB59AF" w:rsidP="00A855C7">
      <w:pPr>
        <w:spacing w:after="0" w:line="240" w:lineRule="auto"/>
        <w:ind w:firstLine="709"/>
        <w:jc w:val="center"/>
        <w:rPr>
          <w:rFonts w:ascii="Times New Roman" w:hAnsi="Times New Roman"/>
          <w:b/>
          <w:sz w:val="28"/>
          <w:szCs w:val="28"/>
        </w:rPr>
      </w:pPr>
    </w:p>
    <w:p w:rsidR="00782AC4" w:rsidRDefault="00782AC4" w:rsidP="00CB59AF">
      <w:pPr>
        <w:spacing w:after="120" w:line="240" w:lineRule="auto"/>
        <w:ind w:firstLine="709"/>
        <w:jc w:val="center"/>
        <w:rPr>
          <w:rFonts w:ascii="Times New Roman" w:hAnsi="Times New Roman"/>
          <w:b/>
          <w:sz w:val="28"/>
          <w:szCs w:val="28"/>
        </w:rPr>
      </w:pPr>
    </w:p>
    <w:p w:rsidR="00A855C7" w:rsidRPr="00A855C7" w:rsidRDefault="00A855C7" w:rsidP="00CB59AF">
      <w:pPr>
        <w:spacing w:after="120" w:line="240" w:lineRule="auto"/>
        <w:ind w:firstLine="709"/>
        <w:jc w:val="center"/>
        <w:rPr>
          <w:rFonts w:ascii="Times New Roman" w:hAnsi="Times New Roman"/>
          <w:b/>
          <w:sz w:val="28"/>
          <w:szCs w:val="28"/>
        </w:rPr>
      </w:pPr>
      <w:r w:rsidRPr="00A855C7">
        <w:rPr>
          <w:rFonts w:ascii="Times New Roman" w:hAnsi="Times New Roman"/>
          <w:b/>
          <w:sz w:val="28"/>
          <w:szCs w:val="28"/>
        </w:rPr>
        <w:lastRenderedPageBreak/>
        <w:t>Содержание программы</w:t>
      </w:r>
    </w:p>
    <w:p w:rsidR="00A855C7" w:rsidRPr="00A855C7" w:rsidRDefault="00A855C7" w:rsidP="00CB59AF">
      <w:pPr>
        <w:spacing w:after="120" w:line="240" w:lineRule="auto"/>
        <w:ind w:firstLine="709"/>
        <w:jc w:val="both"/>
        <w:rPr>
          <w:rFonts w:ascii="Times New Roman" w:hAnsi="Times New Roman"/>
          <w:i/>
          <w:sz w:val="28"/>
          <w:szCs w:val="28"/>
        </w:rPr>
      </w:pPr>
      <w:r w:rsidRPr="00A855C7">
        <w:rPr>
          <w:rFonts w:ascii="Times New Roman" w:hAnsi="Times New Roman"/>
          <w:i/>
          <w:sz w:val="28"/>
          <w:szCs w:val="28"/>
        </w:rPr>
        <w:t>Занятие 1. «Общение. Виды общения». (2 часа).</w:t>
      </w:r>
    </w:p>
    <w:p w:rsidR="00A855C7" w:rsidRPr="00A855C7" w:rsidRDefault="00A855C7" w:rsidP="00A855C7">
      <w:pPr>
        <w:spacing w:after="0" w:line="240" w:lineRule="auto"/>
        <w:ind w:firstLine="709"/>
        <w:jc w:val="both"/>
        <w:rPr>
          <w:rFonts w:ascii="Times New Roman" w:hAnsi="Times New Roman"/>
          <w:sz w:val="28"/>
          <w:szCs w:val="28"/>
        </w:rPr>
      </w:pPr>
      <w:r w:rsidRPr="00A855C7">
        <w:rPr>
          <w:rFonts w:ascii="Times New Roman" w:hAnsi="Times New Roman"/>
          <w:sz w:val="28"/>
          <w:szCs w:val="28"/>
        </w:rPr>
        <w:t xml:space="preserve">Понятие об общении в психологии. Речевая деятельность и ее виды. Общение как обмен информацией. Общение как межличностное взаимодействие. Общение как понимание людьми друг друга. Цели общения. Виды общения. Вербальное общение. Невербальное общение. «Контакт масок». Примитивное общение. Формально-ролевое. Деловое. Духовное. Манипулятивное общение. Светское общение. </w:t>
      </w:r>
    </w:p>
    <w:p w:rsidR="00A855C7" w:rsidRPr="00A855C7" w:rsidRDefault="00A855C7" w:rsidP="00CB59AF">
      <w:pPr>
        <w:spacing w:before="120" w:after="120" w:line="240" w:lineRule="auto"/>
        <w:ind w:firstLine="709"/>
        <w:jc w:val="both"/>
        <w:rPr>
          <w:rFonts w:ascii="Times New Roman" w:hAnsi="Times New Roman"/>
          <w:i/>
          <w:sz w:val="28"/>
          <w:szCs w:val="28"/>
        </w:rPr>
      </w:pPr>
      <w:r w:rsidRPr="00A855C7">
        <w:rPr>
          <w:rFonts w:ascii="Times New Roman" w:hAnsi="Times New Roman"/>
          <w:i/>
          <w:sz w:val="28"/>
          <w:szCs w:val="28"/>
        </w:rPr>
        <w:t>Занятие 2. «Невербальное общение. Виды жестов».</w:t>
      </w:r>
    </w:p>
    <w:p w:rsidR="00A855C7" w:rsidRPr="00A855C7" w:rsidRDefault="00A855C7" w:rsidP="00A855C7">
      <w:pPr>
        <w:spacing w:after="0" w:line="240" w:lineRule="auto"/>
        <w:ind w:firstLine="709"/>
        <w:jc w:val="both"/>
        <w:rPr>
          <w:rFonts w:ascii="Times New Roman" w:hAnsi="Times New Roman"/>
          <w:sz w:val="28"/>
          <w:szCs w:val="28"/>
        </w:rPr>
      </w:pPr>
      <w:r w:rsidRPr="00A855C7">
        <w:rPr>
          <w:rFonts w:ascii="Times New Roman" w:hAnsi="Times New Roman"/>
          <w:sz w:val="28"/>
          <w:szCs w:val="28"/>
        </w:rPr>
        <w:t>Лекция (1 час). Понятие невербального общения. Мимика. Жесты. Виды жестов. Жесты-иллюстраторы. Жесты-регуляторы. Жесты-эмблемы. Жесты-адапторы. Жесты-аффекторы.</w:t>
      </w:r>
    </w:p>
    <w:p w:rsidR="00A855C7" w:rsidRPr="00A855C7" w:rsidRDefault="00A855C7" w:rsidP="00A855C7">
      <w:pPr>
        <w:spacing w:after="0" w:line="240" w:lineRule="auto"/>
        <w:ind w:firstLine="709"/>
        <w:jc w:val="both"/>
        <w:rPr>
          <w:rFonts w:ascii="Times New Roman" w:hAnsi="Times New Roman"/>
          <w:sz w:val="28"/>
          <w:szCs w:val="28"/>
        </w:rPr>
      </w:pPr>
      <w:r w:rsidRPr="00A855C7">
        <w:rPr>
          <w:rFonts w:ascii="Times New Roman" w:hAnsi="Times New Roman"/>
          <w:sz w:val="28"/>
          <w:szCs w:val="28"/>
        </w:rPr>
        <w:t>Семинар (1 час). Жесты аудитории. Разновидности жестов по гендерному признаку. Мимика. Тест Пол Экмана. Цвет одежды как характеристика человека.</w:t>
      </w:r>
    </w:p>
    <w:p w:rsidR="00A855C7" w:rsidRPr="00A855C7" w:rsidRDefault="00A855C7" w:rsidP="00CB59AF">
      <w:pPr>
        <w:spacing w:before="120" w:after="120" w:line="240" w:lineRule="auto"/>
        <w:ind w:firstLine="709"/>
        <w:jc w:val="both"/>
        <w:rPr>
          <w:rFonts w:ascii="Times New Roman" w:hAnsi="Times New Roman"/>
          <w:i/>
          <w:sz w:val="28"/>
          <w:szCs w:val="28"/>
        </w:rPr>
      </w:pPr>
      <w:r w:rsidRPr="00A855C7">
        <w:rPr>
          <w:rFonts w:ascii="Times New Roman" w:hAnsi="Times New Roman"/>
          <w:i/>
          <w:sz w:val="28"/>
          <w:szCs w:val="28"/>
        </w:rPr>
        <w:t>Занятие 3. «Вербальное общение». (1 час).</w:t>
      </w:r>
    </w:p>
    <w:p w:rsidR="00A855C7" w:rsidRPr="00A855C7" w:rsidRDefault="00A855C7" w:rsidP="00A855C7">
      <w:pPr>
        <w:spacing w:after="0" w:line="240" w:lineRule="auto"/>
        <w:ind w:firstLine="709"/>
        <w:jc w:val="both"/>
        <w:rPr>
          <w:rFonts w:ascii="Times New Roman" w:hAnsi="Times New Roman"/>
          <w:sz w:val="28"/>
          <w:szCs w:val="28"/>
        </w:rPr>
      </w:pPr>
      <w:r w:rsidRPr="00A855C7">
        <w:rPr>
          <w:rFonts w:ascii="Times New Roman" w:hAnsi="Times New Roman"/>
          <w:sz w:val="28"/>
          <w:szCs w:val="28"/>
        </w:rPr>
        <w:t xml:space="preserve">Понятие вербального общения. Тест «Ваш стиль делового общения». </w:t>
      </w:r>
    </w:p>
    <w:p w:rsidR="00A855C7" w:rsidRPr="00A855C7" w:rsidRDefault="00A855C7" w:rsidP="00CB59AF">
      <w:pPr>
        <w:spacing w:before="120" w:after="120" w:line="240" w:lineRule="auto"/>
        <w:ind w:firstLine="709"/>
        <w:jc w:val="both"/>
        <w:rPr>
          <w:rFonts w:ascii="Times New Roman" w:hAnsi="Times New Roman"/>
          <w:i/>
          <w:sz w:val="28"/>
          <w:szCs w:val="28"/>
        </w:rPr>
      </w:pPr>
      <w:r w:rsidRPr="00A855C7">
        <w:rPr>
          <w:rFonts w:ascii="Times New Roman" w:hAnsi="Times New Roman"/>
          <w:i/>
          <w:sz w:val="28"/>
          <w:szCs w:val="28"/>
        </w:rPr>
        <w:t>Занятие 4. «Правила говорящего и правила слушающего». (1 час)</w:t>
      </w:r>
    </w:p>
    <w:p w:rsidR="00A855C7" w:rsidRPr="00A855C7" w:rsidRDefault="00A855C7" w:rsidP="00A855C7">
      <w:pPr>
        <w:spacing w:after="0" w:line="240" w:lineRule="auto"/>
        <w:ind w:firstLine="709"/>
        <w:jc w:val="both"/>
        <w:rPr>
          <w:rFonts w:ascii="Times New Roman" w:hAnsi="Times New Roman"/>
          <w:sz w:val="28"/>
          <w:szCs w:val="28"/>
        </w:rPr>
      </w:pPr>
      <w:r w:rsidRPr="00A855C7">
        <w:rPr>
          <w:rFonts w:ascii="Times New Roman" w:hAnsi="Times New Roman"/>
          <w:sz w:val="28"/>
          <w:szCs w:val="28"/>
        </w:rPr>
        <w:t xml:space="preserve">Анализ рассказа А.П. Чехова «Толстый и тонкий». Обсуждение и разъяснение правил говорящего и слушающего на основе рассказа. </w:t>
      </w:r>
    </w:p>
    <w:p w:rsidR="00A855C7" w:rsidRPr="00A855C7" w:rsidRDefault="00A855C7" w:rsidP="00CB59AF">
      <w:pPr>
        <w:spacing w:before="120" w:after="120" w:line="240" w:lineRule="auto"/>
        <w:ind w:firstLine="709"/>
        <w:jc w:val="both"/>
        <w:rPr>
          <w:rFonts w:ascii="Times New Roman" w:hAnsi="Times New Roman"/>
          <w:i/>
          <w:sz w:val="28"/>
          <w:szCs w:val="28"/>
        </w:rPr>
      </w:pPr>
      <w:r w:rsidRPr="00A855C7">
        <w:rPr>
          <w:rFonts w:ascii="Times New Roman" w:hAnsi="Times New Roman"/>
          <w:i/>
          <w:sz w:val="28"/>
          <w:szCs w:val="28"/>
        </w:rPr>
        <w:t>Занятие 5. «Позиции в общении, или состояния нашего Я». (1 час).</w:t>
      </w:r>
    </w:p>
    <w:p w:rsidR="00A855C7" w:rsidRPr="00A855C7" w:rsidRDefault="00A855C7" w:rsidP="00A855C7">
      <w:pPr>
        <w:spacing w:after="0" w:line="240" w:lineRule="auto"/>
        <w:ind w:firstLine="709"/>
        <w:jc w:val="both"/>
        <w:rPr>
          <w:rFonts w:ascii="Times New Roman" w:hAnsi="Times New Roman"/>
          <w:sz w:val="28"/>
          <w:szCs w:val="28"/>
        </w:rPr>
      </w:pPr>
      <w:r w:rsidRPr="00A855C7">
        <w:rPr>
          <w:rFonts w:ascii="Times New Roman" w:hAnsi="Times New Roman"/>
          <w:sz w:val="28"/>
          <w:szCs w:val="28"/>
        </w:rPr>
        <w:t>Позиция «Родителя». Позиция «Ребенка». Позиция «Взрослого». Тест «Трансактный анализ общения» (по Э. Берну).</w:t>
      </w:r>
    </w:p>
    <w:p w:rsidR="00A855C7" w:rsidRPr="00A855C7" w:rsidRDefault="00A855C7" w:rsidP="00CB59AF">
      <w:pPr>
        <w:spacing w:before="120" w:after="120" w:line="240" w:lineRule="auto"/>
        <w:ind w:firstLine="709"/>
        <w:jc w:val="both"/>
        <w:rPr>
          <w:rFonts w:ascii="Times New Roman" w:hAnsi="Times New Roman"/>
          <w:i/>
          <w:sz w:val="28"/>
          <w:szCs w:val="28"/>
        </w:rPr>
      </w:pPr>
      <w:r w:rsidRPr="00A855C7">
        <w:rPr>
          <w:rFonts w:ascii="Times New Roman" w:hAnsi="Times New Roman"/>
          <w:i/>
          <w:sz w:val="28"/>
          <w:szCs w:val="28"/>
        </w:rPr>
        <w:t>Занятие 6. «Манипулятивное общение». (2 часа)</w:t>
      </w:r>
    </w:p>
    <w:p w:rsidR="00A855C7" w:rsidRPr="00A855C7" w:rsidRDefault="00A855C7" w:rsidP="00A855C7">
      <w:pPr>
        <w:spacing w:after="0" w:line="240" w:lineRule="auto"/>
        <w:ind w:firstLine="709"/>
        <w:jc w:val="both"/>
        <w:rPr>
          <w:rFonts w:ascii="Times New Roman" w:hAnsi="Times New Roman"/>
          <w:sz w:val="28"/>
          <w:szCs w:val="28"/>
        </w:rPr>
      </w:pPr>
      <w:r w:rsidRPr="00A855C7">
        <w:rPr>
          <w:rFonts w:ascii="Times New Roman" w:hAnsi="Times New Roman"/>
          <w:sz w:val="28"/>
          <w:szCs w:val="28"/>
        </w:rPr>
        <w:t>Зоны сообщения. Прямое воздействие. Косвенное воздействие. Уровни манипуляции. Алгоритм. Сбор информации. Аттракция. Взаимодейстиве с жертвой. Результат. Силы. Модели поведения по Карлу Ману.</w:t>
      </w:r>
    </w:p>
    <w:p w:rsidR="00A855C7" w:rsidRPr="00A855C7" w:rsidRDefault="00A855C7" w:rsidP="00CB59AF">
      <w:pPr>
        <w:spacing w:before="120" w:after="120" w:line="240" w:lineRule="auto"/>
        <w:ind w:firstLine="709"/>
        <w:jc w:val="both"/>
        <w:rPr>
          <w:rFonts w:ascii="Times New Roman" w:hAnsi="Times New Roman"/>
          <w:i/>
          <w:sz w:val="28"/>
          <w:szCs w:val="28"/>
        </w:rPr>
      </w:pPr>
      <w:r w:rsidRPr="00A855C7">
        <w:rPr>
          <w:rFonts w:ascii="Times New Roman" w:hAnsi="Times New Roman"/>
          <w:i/>
          <w:sz w:val="28"/>
          <w:szCs w:val="28"/>
        </w:rPr>
        <w:t>Занятие 7. «Искусство манипуляции. Не дай себя обмануть». (3 часа).</w:t>
      </w:r>
    </w:p>
    <w:p w:rsidR="00A855C7" w:rsidRPr="00A855C7" w:rsidRDefault="00A855C7" w:rsidP="00A855C7">
      <w:pPr>
        <w:spacing w:after="0" w:line="240" w:lineRule="auto"/>
        <w:ind w:firstLine="709"/>
        <w:jc w:val="both"/>
        <w:rPr>
          <w:rFonts w:ascii="Times New Roman" w:hAnsi="Times New Roman"/>
          <w:sz w:val="28"/>
          <w:szCs w:val="28"/>
        </w:rPr>
      </w:pPr>
      <w:r w:rsidRPr="00A855C7">
        <w:rPr>
          <w:rFonts w:ascii="Times New Roman" w:hAnsi="Times New Roman"/>
          <w:sz w:val="28"/>
          <w:szCs w:val="28"/>
        </w:rPr>
        <w:t>1 час. Когда ты думаешь так, как я хочу. Как работает прайминг? Ассоциации и интерпретации, о которых мы не подозреваем. Дистракция (отвлечение). Это передается по наследству.</w:t>
      </w:r>
    </w:p>
    <w:p w:rsidR="00A855C7" w:rsidRPr="00A855C7" w:rsidRDefault="00A855C7" w:rsidP="00A855C7">
      <w:pPr>
        <w:spacing w:after="0" w:line="240" w:lineRule="auto"/>
        <w:ind w:firstLine="709"/>
        <w:jc w:val="both"/>
        <w:rPr>
          <w:rFonts w:ascii="Times New Roman" w:hAnsi="Times New Roman"/>
          <w:sz w:val="28"/>
          <w:szCs w:val="28"/>
        </w:rPr>
      </w:pPr>
      <w:r w:rsidRPr="00A855C7">
        <w:rPr>
          <w:rFonts w:ascii="Times New Roman" w:hAnsi="Times New Roman"/>
          <w:sz w:val="28"/>
          <w:szCs w:val="28"/>
        </w:rPr>
        <w:t>2 час. Когда вы покупаете то, что я хочу. Как на нас влияют цвета? Воздействие через форму. О психологии упаковки. В магазине. Почему мы завидуем другим?</w:t>
      </w:r>
    </w:p>
    <w:p w:rsidR="00A855C7" w:rsidRPr="00A855C7" w:rsidRDefault="00A855C7" w:rsidP="00A855C7">
      <w:pPr>
        <w:spacing w:after="0" w:line="240" w:lineRule="auto"/>
        <w:ind w:firstLine="709"/>
        <w:jc w:val="both"/>
        <w:rPr>
          <w:rFonts w:ascii="Times New Roman" w:hAnsi="Times New Roman"/>
          <w:sz w:val="28"/>
          <w:szCs w:val="28"/>
        </w:rPr>
      </w:pPr>
      <w:r w:rsidRPr="00A855C7">
        <w:rPr>
          <w:rFonts w:ascii="Times New Roman" w:hAnsi="Times New Roman"/>
          <w:sz w:val="28"/>
          <w:szCs w:val="28"/>
        </w:rPr>
        <w:t xml:space="preserve">3 час. Когда ты думаешь, так как мне надо. Узнавание и сходство. Когнитивный диссонанс. Эффект бумеранга. Страх. Вина. Цензура. Подслушивание. Наклеиваем этикетки. Комплименты. Социальные табу. </w:t>
      </w:r>
      <w:r w:rsidRPr="00A855C7">
        <w:rPr>
          <w:rFonts w:ascii="Times New Roman" w:hAnsi="Times New Roman"/>
          <w:sz w:val="28"/>
          <w:szCs w:val="28"/>
        </w:rPr>
        <w:lastRenderedPageBreak/>
        <w:t>Манипуляции через контраст. Структурированные ответы. Принцип «ты мне – я тебе». Принцип подарка. Что же такое гипноз?</w:t>
      </w:r>
    </w:p>
    <w:p w:rsidR="00A855C7" w:rsidRPr="00A855C7" w:rsidRDefault="00A855C7" w:rsidP="00CB59AF">
      <w:pPr>
        <w:spacing w:before="120" w:after="120" w:line="240" w:lineRule="auto"/>
        <w:ind w:firstLine="709"/>
        <w:jc w:val="both"/>
        <w:rPr>
          <w:rFonts w:ascii="Times New Roman" w:hAnsi="Times New Roman"/>
          <w:i/>
          <w:sz w:val="28"/>
          <w:szCs w:val="28"/>
        </w:rPr>
      </w:pPr>
      <w:r w:rsidRPr="00A855C7">
        <w:rPr>
          <w:rFonts w:ascii="Times New Roman" w:hAnsi="Times New Roman"/>
          <w:i/>
          <w:sz w:val="28"/>
          <w:szCs w:val="28"/>
        </w:rPr>
        <w:t>Занятие 8. «Психологические типы людей». (3 часа).</w:t>
      </w:r>
    </w:p>
    <w:p w:rsidR="00A855C7" w:rsidRPr="00A855C7" w:rsidRDefault="00A855C7" w:rsidP="00A855C7">
      <w:pPr>
        <w:spacing w:after="0" w:line="240" w:lineRule="auto"/>
        <w:ind w:firstLine="709"/>
        <w:jc w:val="both"/>
        <w:rPr>
          <w:rFonts w:ascii="Times New Roman" w:hAnsi="Times New Roman"/>
          <w:sz w:val="28"/>
          <w:szCs w:val="28"/>
        </w:rPr>
      </w:pPr>
      <w:r w:rsidRPr="00A855C7">
        <w:rPr>
          <w:rFonts w:ascii="Times New Roman" w:hAnsi="Times New Roman"/>
          <w:sz w:val="28"/>
          <w:szCs w:val="28"/>
        </w:rPr>
        <w:t xml:space="preserve">1 час. Детерминация поведения. Виды установок. Стимулы. Общественные нормы. Темперамент и доминирующий инстинкт. Типы акцентуации характера. Вопросник для выявления доминирующего инстинкта (В. Гарбузов). Ассоциативные тесты по определению доминирующего инстинкта. </w:t>
      </w:r>
    </w:p>
    <w:p w:rsidR="00A855C7" w:rsidRPr="00A855C7" w:rsidRDefault="00A855C7" w:rsidP="00A855C7">
      <w:pPr>
        <w:spacing w:after="0" w:line="240" w:lineRule="auto"/>
        <w:ind w:firstLine="709"/>
        <w:jc w:val="both"/>
        <w:rPr>
          <w:rFonts w:ascii="Times New Roman" w:hAnsi="Times New Roman"/>
          <w:sz w:val="28"/>
          <w:szCs w:val="28"/>
        </w:rPr>
      </w:pPr>
      <w:r w:rsidRPr="00A855C7">
        <w:rPr>
          <w:rFonts w:ascii="Times New Roman" w:hAnsi="Times New Roman"/>
          <w:sz w:val="28"/>
          <w:szCs w:val="28"/>
        </w:rPr>
        <w:t xml:space="preserve">2 час. Виды сотрудников. Трудные сотрудники. Наставник. Хвастун. Рассказчик. Человек, вынашивающий скрытые планы. Доморощенный психолог. Везунчик. Нытик. Озабоченный. Манипулятор. Опросник Айзенка по определению темперамента. </w:t>
      </w:r>
    </w:p>
    <w:p w:rsidR="00A855C7" w:rsidRPr="00A855C7" w:rsidRDefault="00A855C7" w:rsidP="00A855C7">
      <w:pPr>
        <w:spacing w:after="0" w:line="240" w:lineRule="auto"/>
        <w:ind w:firstLine="709"/>
        <w:jc w:val="both"/>
        <w:rPr>
          <w:rFonts w:ascii="Times New Roman" w:hAnsi="Times New Roman"/>
          <w:sz w:val="28"/>
          <w:szCs w:val="28"/>
        </w:rPr>
      </w:pPr>
      <w:r w:rsidRPr="00A855C7">
        <w:rPr>
          <w:rFonts w:ascii="Times New Roman" w:hAnsi="Times New Roman"/>
          <w:sz w:val="28"/>
          <w:szCs w:val="28"/>
        </w:rPr>
        <w:t>3 час. Стили управления. Типы лидерства. Лидер-организатор. Лидер-творец. Лидер-борец. Лидер-дипломат. Лидер-утешитель. Деловое лидерство. Эмоциональное лидерство. Информационное лидерство. Суверен, или патриархальный повелитель. Вожак. Тиран. Организатор. Соблазнитель. Герой. Дурной пример. Кумир. Изгой. Козел отпущения. Тест «Лидер или администратор?» (Е. Жариков). Тест «стили руководства».</w:t>
      </w:r>
    </w:p>
    <w:p w:rsidR="00A855C7" w:rsidRPr="00A855C7" w:rsidRDefault="00A855C7" w:rsidP="00CB59AF">
      <w:pPr>
        <w:spacing w:before="120" w:after="120" w:line="240" w:lineRule="auto"/>
        <w:ind w:firstLine="709"/>
        <w:jc w:val="both"/>
        <w:rPr>
          <w:rFonts w:ascii="Times New Roman" w:hAnsi="Times New Roman"/>
          <w:i/>
          <w:sz w:val="28"/>
          <w:szCs w:val="28"/>
        </w:rPr>
      </w:pPr>
      <w:r w:rsidRPr="00A855C7">
        <w:rPr>
          <w:rFonts w:ascii="Times New Roman" w:hAnsi="Times New Roman"/>
          <w:i/>
          <w:sz w:val="28"/>
          <w:szCs w:val="28"/>
        </w:rPr>
        <w:t>Занятие 9. «Технологии делового общения».</w:t>
      </w:r>
      <w:r w:rsidRPr="00A855C7">
        <w:rPr>
          <w:rFonts w:ascii="Times New Roman" w:hAnsi="Times New Roman"/>
          <w:i/>
          <w:sz w:val="28"/>
          <w:szCs w:val="28"/>
        </w:rPr>
        <w:tab/>
        <w:t>(3 часа).</w:t>
      </w:r>
    </w:p>
    <w:p w:rsidR="00A855C7" w:rsidRPr="00A855C7" w:rsidRDefault="00A855C7" w:rsidP="00A855C7">
      <w:pPr>
        <w:spacing w:after="0" w:line="240" w:lineRule="auto"/>
        <w:ind w:firstLine="709"/>
        <w:jc w:val="both"/>
        <w:rPr>
          <w:rFonts w:ascii="Times New Roman" w:hAnsi="Times New Roman"/>
          <w:sz w:val="28"/>
          <w:szCs w:val="28"/>
        </w:rPr>
      </w:pPr>
      <w:r w:rsidRPr="00A855C7">
        <w:rPr>
          <w:rFonts w:ascii="Times New Roman" w:hAnsi="Times New Roman"/>
          <w:sz w:val="28"/>
          <w:szCs w:val="28"/>
        </w:rPr>
        <w:t>1 час. Деловая беседа. Структура деловой беседы. Подготовка к деловой беседе. Установление места и времени встрече. Начало беседы. Постановка проблемы и передача информации. Аргументирование. Методы аргументации. Доказательная аргументация. Контраргументация. Опровержение доводов собеседника. Анализ альтернатив. Принятие решение. Фиксации договоренности. Выход из контакта. Анализ результата беседы. Техники делового общения.</w:t>
      </w:r>
    </w:p>
    <w:p w:rsidR="00A855C7" w:rsidRPr="00A855C7" w:rsidRDefault="00A855C7" w:rsidP="00A855C7">
      <w:pPr>
        <w:spacing w:after="0" w:line="240" w:lineRule="auto"/>
        <w:ind w:firstLine="709"/>
        <w:jc w:val="both"/>
        <w:rPr>
          <w:rFonts w:ascii="Times New Roman" w:hAnsi="Times New Roman"/>
          <w:sz w:val="28"/>
          <w:szCs w:val="28"/>
        </w:rPr>
      </w:pPr>
      <w:r w:rsidRPr="00A855C7">
        <w:rPr>
          <w:rFonts w:ascii="Times New Roman" w:hAnsi="Times New Roman"/>
          <w:sz w:val="28"/>
          <w:szCs w:val="28"/>
        </w:rPr>
        <w:t xml:space="preserve">2 час. Деловые переговоры. Размещения. Тактики ведения переговоров. Правила переговоров. Деловые совещания. Формы поведения участников на собрании. Этапы совещания. </w:t>
      </w:r>
    </w:p>
    <w:p w:rsidR="00A855C7" w:rsidRPr="00A855C7" w:rsidRDefault="00A855C7" w:rsidP="00A855C7">
      <w:pPr>
        <w:spacing w:after="0" w:line="240" w:lineRule="auto"/>
        <w:ind w:firstLine="709"/>
        <w:jc w:val="both"/>
        <w:rPr>
          <w:rFonts w:ascii="Times New Roman" w:hAnsi="Times New Roman"/>
          <w:sz w:val="28"/>
          <w:szCs w:val="28"/>
        </w:rPr>
      </w:pPr>
      <w:r w:rsidRPr="00A855C7">
        <w:rPr>
          <w:rFonts w:ascii="Times New Roman" w:hAnsi="Times New Roman"/>
          <w:sz w:val="28"/>
          <w:szCs w:val="28"/>
        </w:rPr>
        <w:t xml:space="preserve">3 час. Деловые дискуссии. Понятие «Дискуссия». Этапы деловой дискуссии. Роли в дискуссии. Типичные затруднения при публичном выступлении. Подходы к  ведению дискуссии. Приемы аргументации. Принцип ведения спора. </w:t>
      </w:r>
    </w:p>
    <w:p w:rsidR="00A855C7" w:rsidRPr="00A855C7" w:rsidRDefault="00A855C7" w:rsidP="00CB59AF">
      <w:pPr>
        <w:spacing w:before="120" w:after="120" w:line="240" w:lineRule="auto"/>
        <w:ind w:firstLine="709"/>
        <w:jc w:val="both"/>
        <w:rPr>
          <w:rFonts w:ascii="Times New Roman" w:hAnsi="Times New Roman"/>
          <w:i/>
          <w:sz w:val="28"/>
          <w:szCs w:val="28"/>
        </w:rPr>
      </w:pPr>
      <w:r w:rsidRPr="00A855C7">
        <w:rPr>
          <w:rFonts w:ascii="Times New Roman" w:hAnsi="Times New Roman"/>
          <w:i/>
          <w:sz w:val="28"/>
          <w:szCs w:val="28"/>
        </w:rPr>
        <w:t>Занятие 10. «Правила убеждения». (1 час).</w:t>
      </w:r>
    </w:p>
    <w:p w:rsidR="00A855C7" w:rsidRPr="00A855C7" w:rsidRDefault="00A855C7" w:rsidP="00A855C7">
      <w:pPr>
        <w:spacing w:after="0" w:line="240" w:lineRule="auto"/>
        <w:ind w:firstLine="709"/>
        <w:jc w:val="both"/>
        <w:rPr>
          <w:rFonts w:ascii="Times New Roman" w:hAnsi="Times New Roman"/>
          <w:sz w:val="28"/>
          <w:szCs w:val="28"/>
        </w:rPr>
      </w:pPr>
      <w:r w:rsidRPr="00A855C7">
        <w:rPr>
          <w:rFonts w:ascii="Times New Roman" w:hAnsi="Times New Roman"/>
          <w:sz w:val="28"/>
          <w:szCs w:val="28"/>
        </w:rPr>
        <w:t>Правило Гомера. Сильные аргументы. Слабые аргументы. Законы аргументации и убеждения. Диагнозы и рецепты поведения на совещании и собрании, на переговорах и беседах. Правило Сократа. Правило Паскаля. Сигналы тела для типичных ситуации и переговоров.</w:t>
      </w:r>
    </w:p>
    <w:p w:rsidR="00A855C7" w:rsidRPr="00A855C7" w:rsidRDefault="00A855C7" w:rsidP="00CB59AF">
      <w:pPr>
        <w:spacing w:before="120" w:after="120" w:line="240" w:lineRule="auto"/>
        <w:ind w:firstLine="709"/>
        <w:jc w:val="both"/>
        <w:rPr>
          <w:rFonts w:ascii="Times New Roman" w:hAnsi="Times New Roman"/>
          <w:i/>
          <w:sz w:val="28"/>
          <w:szCs w:val="28"/>
        </w:rPr>
      </w:pPr>
      <w:r w:rsidRPr="00A855C7">
        <w:rPr>
          <w:rFonts w:ascii="Times New Roman" w:hAnsi="Times New Roman"/>
          <w:i/>
          <w:sz w:val="28"/>
          <w:szCs w:val="28"/>
        </w:rPr>
        <w:t>Занятие 11. «Культура общения по телефону». (1 час).</w:t>
      </w:r>
    </w:p>
    <w:p w:rsidR="00A855C7" w:rsidRPr="00A855C7" w:rsidRDefault="00A855C7" w:rsidP="00A855C7">
      <w:pPr>
        <w:spacing w:after="0" w:line="240" w:lineRule="auto"/>
        <w:ind w:firstLine="709"/>
        <w:jc w:val="both"/>
        <w:rPr>
          <w:rFonts w:ascii="Times New Roman" w:hAnsi="Times New Roman"/>
          <w:sz w:val="28"/>
          <w:szCs w:val="28"/>
        </w:rPr>
      </w:pPr>
      <w:r w:rsidRPr="00A855C7">
        <w:rPr>
          <w:rFonts w:ascii="Times New Roman" w:hAnsi="Times New Roman"/>
          <w:sz w:val="28"/>
          <w:szCs w:val="28"/>
        </w:rPr>
        <w:lastRenderedPageBreak/>
        <w:t>Голос. Тон. Тембр. Интонация. Недостатки речи. Эмоциональное состояние. Этика телефонного разговора.</w:t>
      </w:r>
    </w:p>
    <w:p w:rsidR="00A855C7" w:rsidRPr="00A855C7" w:rsidRDefault="00A855C7" w:rsidP="00A855C7">
      <w:pPr>
        <w:spacing w:after="0" w:line="240" w:lineRule="auto"/>
        <w:ind w:firstLine="709"/>
        <w:jc w:val="both"/>
        <w:rPr>
          <w:rFonts w:ascii="Times New Roman" w:hAnsi="Times New Roman"/>
          <w:i/>
          <w:sz w:val="28"/>
          <w:szCs w:val="28"/>
        </w:rPr>
      </w:pPr>
      <w:r w:rsidRPr="00A855C7">
        <w:rPr>
          <w:rFonts w:ascii="Times New Roman" w:hAnsi="Times New Roman"/>
          <w:i/>
          <w:sz w:val="28"/>
          <w:szCs w:val="28"/>
        </w:rPr>
        <w:t>Занятие 12. «Конфликты. Типология конфликтов».</w:t>
      </w:r>
      <w:r w:rsidRPr="00A855C7">
        <w:rPr>
          <w:rFonts w:ascii="Times New Roman" w:hAnsi="Times New Roman"/>
          <w:i/>
          <w:sz w:val="28"/>
          <w:szCs w:val="28"/>
        </w:rPr>
        <w:tab/>
        <w:t>(2 часа).</w:t>
      </w:r>
    </w:p>
    <w:p w:rsidR="00A855C7" w:rsidRPr="00A855C7" w:rsidRDefault="00A855C7" w:rsidP="00A855C7">
      <w:pPr>
        <w:spacing w:after="0" w:line="240" w:lineRule="auto"/>
        <w:ind w:firstLine="709"/>
        <w:jc w:val="both"/>
        <w:rPr>
          <w:rFonts w:ascii="Times New Roman" w:hAnsi="Times New Roman"/>
          <w:sz w:val="28"/>
          <w:szCs w:val="28"/>
        </w:rPr>
      </w:pPr>
      <w:r w:rsidRPr="00A855C7">
        <w:rPr>
          <w:rFonts w:ascii="Times New Roman" w:hAnsi="Times New Roman"/>
          <w:sz w:val="28"/>
          <w:szCs w:val="28"/>
        </w:rPr>
        <w:t>Понятие «Конфликт». Внутриличностный конфликт. Межличностный конфликт. Конфликт между личностью и группой. Межгрупповой конфликт. Социальный конфликт. Зачинщик. Динамика развития конфликта. Критерии конфликта. Конфликтная ситуация. Предмет конфликта. Функции. Позитивная конструктивная функция. Признаки деструктивного конфликта. Деловая игра «Выбери лишнего».</w:t>
      </w:r>
    </w:p>
    <w:p w:rsidR="00A855C7" w:rsidRPr="00A855C7" w:rsidRDefault="00A855C7" w:rsidP="00A855C7">
      <w:pPr>
        <w:spacing w:after="0" w:line="240" w:lineRule="auto"/>
        <w:ind w:firstLine="709"/>
        <w:jc w:val="both"/>
        <w:rPr>
          <w:rFonts w:ascii="Times New Roman" w:hAnsi="Times New Roman"/>
          <w:i/>
          <w:sz w:val="28"/>
          <w:szCs w:val="28"/>
        </w:rPr>
      </w:pPr>
      <w:r w:rsidRPr="00A855C7">
        <w:rPr>
          <w:rFonts w:ascii="Times New Roman" w:hAnsi="Times New Roman"/>
          <w:i/>
          <w:sz w:val="28"/>
          <w:szCs w:val="28"/>
        </w:rPr>
        <w:t>Занятие 13. «Причины конфликтов». (1 час).</w:t>
      </w:r>
    </w:p>
    <w:p w:rsidR="00A855C7" w:rsidRPr="00A855C7" w:rsidRDefault="00A855C7" w:rsidP="00A855C7">
      <w:pPr>
        <w:spacing w:after="0" w:line="240" w:lineRule="auto"/>
        <w:ind w:firstLine="709"/>
        <w:jc w:val="both"/>
        <w:rPr>
          <w:rFonts w:ascii="Times New Roman" w:hAnsi="Times New Roman"/>
          <w:sz w:val="28"/>
          <w:szCs w:val="28"/>
        </w:rPr>
      </w:pPr>
      <w:r w:rsidRPr="00A855C7">
        <w:rPr>
          <w:rFonts w:ascii="Times New Roman" w:hAnsi="Times New Roman"/>
          <w:sz w:val="28"/>
          <w:szCs w:val="28"/>
        </w:rPr>
        <w:t>Социально-экономические. Социально-психологические. Социально-демографические. Причины конфликтов в организациях. Функциональные последствия конфликтов. Позитивные последствия. Деструктивные последствия.</w:t>
      </w:r>
    </w:p>
    <w:p w:rsidR="00A855C7" w:rsidRPr="00A855C7" w:rsidRDefault="00A855C7" w:rsidP="00A855C7">
      <w:pPr>
        <w:spacing w:after="0" w:line="240" w:lineRule="auto"/>
        <w:ind w:firstLine="709"/>
        <w:jc w:val="both"/>
        <w:rPr>
          <w:rFonts w:ascii="Times New Roman" w:hAnsi="Times New Roman"/>
          <w:i/>
          <w:sz w:val="28"/>
          <w:szCs w:val="28"/>
        </w:rPr>
      </w:pPr>
      <w:r w:rsidRPr="00A855C7">
        <w:rPr>
          <w:rFonts w:ascii="Times New Roman" w:hAnsi="Times New Roman"/>
          <w:i/>
          <w:sz w:val="28"/>
          <w:szCs w:val="28"/>
        </w:rPr>
        <w:t>Занятие 14. «Способы управления конфликтами». (1 час).</w:t>
      </w:r>
    </w:p>
    <w:p w:rsidR="00A855C7" w:rsidRPr="00A855C7" w:rsidRDefault="00A855C7" w:rsidP="00A855C7">
      <w:pPr>
        <w:spacing w:after="0" w:line="240" w:lineRule="auto"/>
        <w:ind w:firstLine="709"/>
        <w:jc w:val="both"/>
        <w:rPr>
          <w:rFonts w:ascii="Times New Roman" w:hAnsi="Times New Roman"/>
          <w:sz w:val="28"/>
          <w:szCs w:val="28"/>
        </w:rPr>
      </w:pPr>
      <w:r w:rsidRPr="00A855C7">
        <w:rPr>
          <w:rFonts w:ascii="Times New Roman" w:hAnsi="Times New Roman"/>
          <w:sz w:val="28"/>
          <w:szCs w:val="28"/>
        </w:rPr>
        <w:t>Структурные методы управления. Межличностные способы. Четкая формулировка требований. Использование координирующих механизмов. Установление общих целей. Система поощрений. Краткие рекомендации по разрешению конфликтов. Пять шагов к разрешению конфликта. Стратегии поведения в конфликтных ситуациях. Тест «Исследование особенностей реагирования в конфликтной ситуации» (методика К. Томаса).</w:t>
      </w:r>
    </w:p>
    <w:p w:rsidR="00A855C7" w:rsidRPr="00A855C7" w:rsidRDefault="00A855C7" w:rsidP="00A855C7">
      <w:pPr>
        <w:spacing w:after="0" w:line="240" w:lineRule="auto"/>
        <w:ind w:firstLine="709"/>
        <w:jc w:val="both"/>
        <w:rPr>
          <w:rFonts w:ascii="Times New Roman" w:hAnsi="Times New Roman"/>
          <w:i/>
          <w:sz w:val="28"/>
          <w:szCs w:val="28"/>
        </w:rPr>
      </w:pPr>
      <w:r w:rsidRPr="00A855C7">
        <w:rPr>
          <w:rFonts w:ascii="Times New Roman" w:hAnsi="Times New Roman"/>
          <w:i/>
          <w:sz w:val="28"/>
          <w:szCs w:val="28"/>
        </w:rPr>
        <w:t>Занятие 15. «Конфликтные личности».</w:t>
      </w:r>
      <w:r w:rsidRPr="00A855C7">
        <w:rPr>
          <w:rFonts w:ascii="Times New Roman" w:hAnsi="Times New Roman"/>
          <w:i/>
          <w:sz w:val="28"/>
          <w:szCs w:val="28"/>
        </w:rPr>
        <w:tab/>
        <w:t>(1 час).</w:t>
      </w:r>
    </w:p>
    <w:p w:rsidR="00A855C7" w:rsidRPr="00A855C7" w:rsidRDefault="00A855C7" w:rsidP="00A855C7">
      <w:pPr>
        <w:spacing w:after="0" w:line="240" w:lineRule="auto"/>
        <w:ind w:firstLine="709"/>
        <w:jc w:val="both"/>
        <w:rPr>
          <w:rFonts w:ascii="Times New Roman" w:hAnsi="Times New Roman"/>
          <w:sz w:val="28"/>
          <w:szCs w:val="28"/>
        </w:rPr>
      </w:pPr>
      <w:r w:rsidRPr="00A855C7">
        <w:rPr>
          <w:rFonts w:ascii="Times New Roman" w:hAnsi="Times New Roman"/>
          <w:sz w:val="28"/>
          <w:szCs w:val="28"/>
        </w:rPr>
        <w:t>Конфликтная личность демонстративного типа. Конфликтная личность ригидного типа. Конфликтная личность неуправляемого типа. Конфликтная личность сверхточного типа. Конфликтная личность бесконфликтного типа. Тест «Конфликтная личность».</w:t>
      </w:r>
    </w:p>
    <w:p w:rsidR="00A855C7" w:rsidRPr="00A855C7" w:rsidRDefault="00A855C7" w:rsidP="00A855C7">
      <w:pPr>
        <w:spacing w:after="0" w:line="240" w:lineRule="auto"/>
        <w:ind w:firstLine="709"/>
        <w:jc w:val="both"/>
        <w:rPr>
          <w:rFonts w:ascii="Times New Roman" w:hAnsi="Times New Roman"/>
          <w:i/>
          <w:sz w:val="28"/>
          <w:szCs w:val="28"/>
        </w:rPr>
      </w:pPr>
      <w:r w:rsidRPr="00A855C7">
        <w:rPr>
          <w:rFonts w:ascii="Times New Roman" w:hAnsi="Times New Roman"/>
          <w:i/>
          <w:sz w:val="28"/>
          <w:szCs w:val="28"/>
        </w:rPr>
        <w:t>Занятие 16. «Преодоление конфликтов». (2 часа).</w:t>
      </w:r>
    </w:p>
    <w:p w:rsidR="00A855C7" w:rsidRPr="00A855C7" w:rsidRDefault="00A855C7" w:rsidP="00A855C7">
      <w:pPr>
        <w:spacing w:after="0" w:line="240" w:lineRule="auto"/>
        <w:ind w:firstLine="709"/>
        <w:jc w:val="both"/>
        <w:rPr>
          <w:rFonts w:ascii="Times New Roman" w:hAnsi="Times New Roman"/>
          <w:sz w:val="28"/>
          <w:szCs w:val="28"/>
        </w:rPr>
      </w:pPr>
      <w:r w:rsidRPr="00A855C7">
        <w:rPr>
          <w:rFonts w:ascii="Times New Roman" w:hAnsi="Times New Roman"/>
          <w:sz w:val="28"/>
          <w:szCs w:val="28"/>
        </w:rPr>
        <w:t xml:space="preserve">Принципы разрешения конфликта. Выход из конфликта. Кодекс поведения в конфликте. 11 табу в конфликтной ситуации. Десять типичных ошибок конфликтующего человека. Деловая игра. Выполнение практических упражнений. </w:t>
      </w:r>
    </w:p>
    <w:p w:rsidR="00A855C7" w:rsidRPr="00A855C7" w:rsidRDefault="00A855C7" w:rsidP="00A855C7">
      <w:pPr>
        <w:spacing w:after="0" w:line="240" w:lineRule="auto"/>
        <w:ind w:firstLine="709"/>
        <w:jc w:val="both"/>
        <w:rPr>
          <w:rFonts w:ascii="Times New Roman" w:hAnsi="Times New Roman"/>
          <w:i/>
          <w:sz w:val="28"/>
          <w:szCs w:val="28"/>
        </w:rPr>
      </w:pPr>
      <w:r w:rsidRPr="00A855C7">
        <w:rPr>
          <w:rFonts w:ascii="Times New Roman" w:hAnsi="Times New Roman"/>
          <w:i/>
          <w:sz w:val="28"/>
          <w:szCs w:val="28"/>
        </w:rPr>
        <w:t>Занятие 17. «Веревочный курс».</w:t>
      </w:r>
      <w:r w:rsidRPr="00A855C7">
        <w:rPr>
          <w:rFonts w:ascii="Times New Roman" w:hAnsi="Times New Roman"/>
          <w:i/>
          <w:sz w:val="28"/>
          <w:szCs w:val="28"/>
        </w:rPr>
        <w:tab/>
        <w:t>(2 часа).</w:t>
      </w:r>
    </w:p>
    <w:p w:rsidR="00A855C7" w:rsidRPr="00A855C7" w:rsidRDefault="00A855C7" w:rsidP="00A855C7">
      <w:pPr>
        <w:spacing w:after="0" w:line="240" w:lineRule="auto"/>
        <w:ind w:firstLine="709"/>
        <w:jc w:val="both"/>
        <w:rPr>
          <w:rFonts w:ascii="Times New Roman" w:hAnsi="Times New Roman"/>
          <w:sz w:val="28"/>
          <w:szCs w:val="28"/>
        </w:rPr>
      </w:pPr>
      <w:r w:rsidRPr="00A855C7">
        <w:rPr>
          <w:rFonts w:ascii="Times New Roman" w:hAnsi="Times New Roman"/>
          <w:sz w:val="28"/>
          <w:szCs w:val="28"/>
        </w:rPr>
        <w:t>Прохождение станций: 1. Прогулка слепых; 2. Тростинка; 3. Покрывало; 4. Бермудский треугольник; 5. «Бревно» («Обрыв»); 6. «Откос»; 7. «Электроцепь»; 8. Неваляшка; 9. Монстр.</w:t>
      </w:r>
    </w:p>
    <w:p w:rsidR="00A855C7" w:rsidRPr="00A855C7" w:rsidRDefault="00A855C7" w:rsidP="00A855C7">
      <w:pPr>
        <w:spacing w:after="0" w:line="240" w:lineRule="auto"/>
        <w:ind w:firstLine="709"/>
        <w:jc w:val="both"/>
        <w:rPr>
          <w:rFonts w:ascii="Times New Roman" w:hAnsi="Times New Roman"/>
          <w:i/>
          <w:sz w:val="28"/>
          <w:szCs w:val="28"/>
        </w:rPr>
      </w:pPr>
      <w:r w:rsidRPr="00A855C7">
        <w:rPr>
          <w:rFonts w:ascii="Times New Roman" w:hAnsi="Times New Roman"/>
          <w:i/>
          <w:sz w:val="28"/>
          <w:szCs w:val="28"/>
        </w:rPr>
        <w:t>Занятие 18. «Команда. Виды команд».</w:t>
      </w:r>
      <w:r w:rsidRPr="00A855C7">
        <w:rPr>
          <w:rFonts w:ascii="Times New Roman" w:hAnsi="Times New Roman"/>
          <w:i/>
          <w:sz w:val="28"/>
          <w:szCs w:val="28"/>
        </w:rPr>
        <w:tab/>
        <w:t>(1 часа).</w:t>
      </w:r>
    </w:p>
    <w:p w:rsidR="00A855C7" w:rsidRPr="00A855C7" w:rsidRDefault="00A855C7" w:rsidP="00A855C7">
      <w:pPr>
        <w:spacing w:after="0" w:line="240" w:lineRule="auto"/>
        <w:ind w:firstLine="709"/>
        <w:jc w:val="both"/>
        <w:rPr>
          <w:rFonts w:ascii="Times New Roman" w:hAnsi="Times New Roman"/>
          <w:sz w:val="28"/>
          <w:szCs w:val="28"/>
        </w:rPr>
      </w:pPr>
      <w:r w:rsidRPr="00A855C7">
        <w:rPr>
          <w:rFonts w:ascii="Times New Roman" w:hAnsi="Times New Roman"/>
          <w:sz w:val="28"/>
          <w:szCs w:val="28"/>
        </w:rPr>
        <w:t>Понятие «Команда». Управленческая команда. Функциональная команда. Проектная команда. Метакоманда. Формирование команды. Целеполагающий (основанный на целях) принцип. Межличностный (интерперсональный) принцип. Ролевой принцип. Проблемно-ориентированный принцип. Диагностика жизнеспособности и ролевого распределения в команде.</w:t>
      </w:r>
    </w:p>
    <w:p w:rsidR="00A855C7" w:rsidRPr="00A855C7" w:rsidRDefault="00A855C7" w:rsidP="00A855C7">
      <w:pPr>
        <w:spacing w:after="0" w:line="240" w:lineRule="auto"/>
        <w:ind w:firstLine="709"/>
        <w:jc w:val="both"/>
        <w:rPr>
          <w:rFonts w:ascii="Times New Roman" w:hAnsi="Times New Roman"/>
          <w:i/>
          <w:sz w:val="28"/>
          <w:szCs w:val="28"/>
        </w:rPr>
      </w:pPr>
      <w:r w:rsidRPr="00A855C7">
        <w:rPr>
          <w:rFonts w:ascii="Times New Roman" w:hAnsi="Times New Roman"/>
          <w:i/>
          <w:sz w:val="28"/>
          <w:szCs w:val="28"/>
        </w:rPr>
        <w:t>Занятие 19. «Роли в команде». (2 часа).</w:t>
      </w:r>
    </w:p>
    <w:p w:rsidR="00A855C7" w:rsidRPr="00A855C7" w:rsidRDefault="00A855C7" w:rsidP="00A855C7">
      <w:pPr>
        <w:spacing w:after="0" w:line="240" w:lineRule="auto"/>
        <w:ind w:firstLine="709"/>
        <w:jc w:val="both"/>
        <w:rPr>
          <w:rFonts w:ascii="Times New Roman" w:hAnsi="Times New Roman"/>
          <w:sz w:val="28"/>
          <w:szCs w:val="28"/>
        </w:rPr>
      </w:pPr>
      <w:r w:rsidRPr="00A855C7">
        <w:rPr>
          <w:rFonts w:ascii="Times New Roman" w:hAnsi="Times New Roman"/>
          <w:sz w:val="28"/>
          <w:szCs w:val="28"/>
        </w:rPr>
        <w:lastRenderedPageBreak/>
        <w:t>Лидер. Генератор идей. Знаток, эрудит. Практик, реалист. Теоретик. Критик. Проектировщик. Душа кампании. Козел отпущения. Критик деструктор. Аморальный тип. Всезнайка. Болтун. Манипулятор (негативный лидер). Нытик, зануда, пессимист. Правила. Общее дело. Игра «Создай машину».</w:t>
      </w:r>
    </w:p>
    <w:p w:rsidR="00A855C7" w:rsidRPr="00A855C7" w:rsidRDefault="00A855C7" w:rsidP="00A855C7">
      <w:pPr>
        <w:spacing w:after="0" w:line="240" w:lineRule="auto"/>
        <w:ind w:firstLine="709"/>
        <w:jc w:val="both"/>
        <w:rPr>
          <w:rFonts w:ascii="Times New Roman" w:hAnsi="Times New Roman"/>
          <w:i/>
          <w:sz w:val="28"/>
          <w:szCs w:val="28"/>
        </w:rPr>
      </w:pPr>
      <w:r w:rsidRPr="00A855C7">
        <w:rPr>
          <w:rFonts w:ascii="Times New Roman" w:hAnsi="Times New Roman"/>
          <w:i/>
          <w:sz w:val="28"/>
          <w:szCs w:val="28"/>
        </w:rPr>
        <w:t>Занятие 20. «Организация работы в команде».  (1час).</w:t>
      </w:r>
    </w:p>
    <w:p w:rsidR="00A855C7" w:rsidRPr="00A855C7" w:rsidRDefault="00A855C7" w:rsidP="00A855C7">
      <w:pPr>
        <w:spacing w:after="0" w:line="240" w:lineRule="auto"/>
        <w:ind w:firstLine="709"/>
        <w:jc w:val="both"/>
        <w:rPr>
          <w:rFonts w:ascii="Times New Roman" w:hAnsi="Times New Roman"/>
          <w:sz w:val="28"/>
          <w:szCs w:val="28"/>
        </w:rPr>
      </w:pPr>
      <w:r w:rsidRPr="00A855C7">
        <w:rPr>
          <w:rFonts w:ascii="Times New Roman" w:hAnsi="Times New Roman"/>
          <w:sz w:val="28"/>
          <w:szCs w:val="28"/>
        </w:rPr>
        <w:t>Организация и координация работы в команде, взаимодействие с другими командами или внешними партнерами. Организация взаимодействия между командами или внешними партнерами. Планирование деятельности команды. Этапы планирования деятельности. Контроль исполнения работы в команде. Ситуационный анализ.</w:t>
      </w:r>
    </w:p>
    <w:p w:rsidR="00A855C7" w:rsidRPr="00A855C7" w:rsidRDefault="00A855C7" w:rsidP="00A855C7">
      <w:pPr>
        <w:spacing w:after="0" w:line="240" w:lineRule="auto"/>
        <w:ind w:firstLine="709"/>
        <w:jc w:val="both"/>
        <w:rPr>
          <w:rFonts w:ascii="Times New Roman" w:hAnsi="Times New Roman"/>
          <w:i/>
          <w:sz w:val="28"/>
          <w:szCs w:val="28"/>
        </w:rPr>
      </w:pPr>
      <w:r w:rsidRPr="00A855C7">
        <w:rPr>
          <w:rFonts w:ascii="Times New Roman" w:hAnsi="Times New Roman"/>
          <w:i/>
          <w:sz w:val="28"/>
          <w:szCs w:val="28"/>
        </w:rPr>
        <w:t>Занятие 21. «Технологии решения проблем в команде». (1час).</w:t>
      </w:r>
    </w:p>
    <w:p w:rsidR="00A855C7" w:rsidRPr="00A855C7" w:rsidRDefault="00A855C7" w:rsidP="00A855C7">
      <w:pPr>
        <w:spacing w:after="0" w:line="240" w:lineRule="auto"/>
        <w:ind w:firstLine="709"/>
        <w:jc w:val="both"/>
        <w:rPr>
          <w:rFonts w:ascii="Times New Roman" w:hAnsi="Times New Roman"/>
          <w:sz w:val="28"/>
          <w:szCs w:val="28"/>
        </w:rPr>
      </w:pPr>
      <w:r w:rsidRPr="00A855C7">
        <w:rPr>
          <w:rFonts w:ascii="Times New Roman" w:hAnsi="Times New Roman"/>
          <w:sz w:val="28"/>
          <w:szCs w:val="28"/>
        </w:rPr>
        <w:t>Технология «Восьми шагов». Туманная ситуация. Поиск дополнительной информации и фактов. Определение проблемы. Создание поля идей. Оценка и отбор рациональных сценариев решения проблемы. Выделение перспективного сценария. План действий. Действия и их оценка. Игровое упражнение для развития навыка ситуационного анализа. Игры, подготавливающие команду к ситуационному анализу.</w:t>
      </w:r>
    </w:p>
    <w:p w:rsidR="00A855C7" w:rsidRPr="00A855C7" w:rsidRDefault="00A855C7" w:rsidP="00A855C7">
      <w:pPr>
        <w:spacing w:after="0" w:line="240" w:lineRule="auto"/>
        <w:ind w:firstLine="709"/>
        <w:jc w:val="both"/>
        <w:rPr>
          <w:rFonts w:ascii="Times New Roman" w:hAnsi="Times New Roman"/>
          <w:i/>
          <w:sz w:val="28"/>
          <w:szCs w:val="28"/>
        </w:rPr>
      </w:pPr>
      <w:r w:rsidRPr="00A855C7">
        <w:rPr>
          <w:rFonts w:ascii="Times New Roman" w:hAnsi="Times New Roman"/>
          <w:i/>
          <w:sz w:val="28"/>
          <w:szCs w:val="28"/>
        </w:rPr>
        <w:t>Занятие 22. «Технология создания команды». (</w:t>
      </w:r>
      <w:r w:rsidRPr="00A855C7">
        <w:rPr>
          <w:rFonts w:ascii="Times New Roman" w:hAnsi="Times New Roman"/>
          <w:i/>
          <w:sz w:val="28"/>
          <w:szCs w:val="28"/>
        </w:rPr>
        <w:tab/>
        <w:t>1 час).</w:t>
      </w:r>
    </w:p>
    <w:p w:rsidR="00A855C7" w:rsidRPr="00A855C7" w:rsidRDefault="00A855C7" w:rsidP="00A855C7">
      <w:pPr>
        <w:spacing w:after="0" w:line="240" w:lineRule="auto"/>
        <w:ind w:firstLine="709"/>
        <w:jc w:val="both"/>
        <w:rPr>
          <w:rFonts w:ascii="Times New Roman" w:hAnsi="Times New Roman"/>
          <w:sz w:val="28"/>
          <w:szCs w:val="28"/>
        </w:rPr>
      </w:pPr>
      <w:r w:rsidRPr="00A855C7">
        <w:rPr>
          <w:rFonts w:ascii="Times New Roman" w:hAnsi="Times New Roman"/>
          <w:sz w:val="28"/>
          <w:szCs w:val="28"/>
        </w:rPr>
        <w:t>Тест «Ваша деловая ориентация». Тест оценки кандидата на рабочее место. Тест «Умеете ли вы вести деловое обсуждение?». Упражнение для эффективности использования своего рабочего времени. Упражнение для осознания руководителем команды собственного образа.</w:t>
      </w:r>
    </w:p>
    <w:p w:rsidR="00A855C7" w:rsidRPr="00A855C7" w:rsidRDefault="00A855C7" w:rsidP="00A855C7">
      <w:pPr>
        <w:spacing w:after="0" w:line="240" w:lineRule="auto"/>
        <w:ind w:firstLine="709"/>
        <w:jc w:val="both"/>
        <w:rPr>
          <w:rFonts w:ascii="Times New Roman" w:hAnsi="Times New Roman"/>
          <w:i/>
          <w:sz w:val="28"/>
          <w:szCs w:val="28"/>
        </w:rPr>
      </w:pPr>
      <w:r w:rsidRPr="00A855C7">
        <w:rPr>
          <w:rFonts w:ascii="Times New Roman" w:hAnsi="Times New Roman"/>
          <w:i/>
          <w:sz w:val="28"/>
          <w:szCs w:val="28"/>
        </w:rPr>
        <w:t>Занятие 23. «Понятие Риторики. Виды публичных выступлений». (1 час).</w:t>
      </w:r>
    </w:p>
    <w:p w:rsidR="00A855C7" w:rsidRPr="00A855C7" w:rsidRDefault="00A855C7" w:rsidP="00A855C7">
      <w:pPr>
        <w:spacing w:after="0" w:line="240" w:lineRule="auto"/>
        <w:ind w:firstLine="709"/>
        <w:jc w:val="both"/>
        <w:rPr>
          <w:rFonts w:ascii="Times New Roman" w:hAnsi="Times New Roman"/>
          <w:sz w:val="28"/>
          <w:szCs w:val="28"/>
        </w:rPr>
      </w:pPr>
      <w:r w:rsidRPr="00A855C7">
        <w:rPr>
          <w:rFonts w:ascii="Times New Roman" w:hAnsi="Times New Roman"/>
          <w:sz w:val="28"/>
          <w:szCs w:val="28"/>
        </w:rPr>
        <w:t xml:space="preserve">Виды публичных выступлений. Виды публичных выступлений по цели. Виды публичных выступлений по форме. Основные требования к публичному выступлению. Эффективность устной речи. Основные трудности публичного выступления. Общие требования к публичному выступлению. </w:t>
      </w:r>
    </w:p>
    <w:p w:rsidR="00A855C7" w:rsidRPr="00A855C7" w:rsidRDefault="00A855C7" w:rsidP="00A855C7">
      <w:pPr>
        <w:spacing w:after="0" w:line="240" w:lineRule="auto"/>
        <w:ind w:firstLine="709"/>
        <w:jc w:val="both"/>
        <w:rPr>
          <w:rFonts w:ascii="Times New Roman" w:hAnsi="Times New Roman"/>
          <w:i/>
          <w:sz w:val="28"/>
          <w:szCs w:val="28"/>
        </w:rPr>
      </w:pPr>
      <w:r w:rsidRPr="00A855C7">
        <w:rPr>
          <w:rFonts w:ascii="Times New Roman" w:hAnsi="Times New Roman"/>
          <w:i/>
          <w:sz w:val="28"/>
          <w:szCs w:val="28"/>
        </w:rPr>
        <w:t>Занятие 24. «Образ оратора». (1 час).</w:t>
      </w:r>
    </w:p>
    <w:p w:rsidR="00A855C7" w:rsidRPr="00A855C7" w:rsidRDefault="00A855C7" w:rsidP="00A855C7">
      <w:pPr>
        <w:spacing w:after="0" w:line="240" w:lineRule="auto"/>
        <w:ind w:firstLine="709"/>
        <w:jc w:val="both"/>
        <w:rPr>
          <w:rFonts w:ascii="Times New Roman" w:hAnsi="Times New Roman"/>
          <w:sz w:val="28"/>
          <w:szCs w:val="28"/>
        </w:rPr>
      </w:pPr>
      <w:r w:rsidRPr="00A855C7">
        <w:rPr>
          <w:rFonts w:ascii="Times New Roman" w:hAnsi="Times New Roman"/>
          <w:sz w:val="28"/>
          <w:szCs w:val="28"/>
        </w:rPr>
        <w:t>Имидж. Фактор внешности. Фактор взгляда. Фактор физического поведения. Фактор организации пространства общения. Фактор голоса. Ораторская индивидуальность. Риторические позиции оратора в ходе выступления. Внешний вид оратора. Манера выступления. Расположение в аудитории. Движение. Громкость, темп и интонация. Приемы борьбы с волнением. Реакция оратора на неполадки и помехи в ходе выступления. Неполадки в деятельности оратора.</w:t>
      </w:r>
    </w:p>
    <w:p w:rsidR="00A855C7" w:rsidRPr="00A855C7" w:rsidRDefault="00A855C7" w:rsidP="00A855C7">
      <w:pPr>
        <w:spacing w:after="0" w:line="240" w:lineRule="auto"/>
        <w:ind w:firstLine="709"/>
        <w:jc w:val="both"/>
        <w:rPr>
          <w:rFonts w:ascii="Times New Roman" w:hAnsi="Times New Roman"/>
          <w:i/>
          <w:sz w:val="28"/>
          <w:szCs w:val="28"/>
        </w:rPr>
      </w:pPr>
      <w:r w:rsidRPr="00A855C7">
        <w:rPr>
          <w:rFonts w:ascii="Times New Roman" w:hAnsi="Times New Roman"/>
          <w:i/>
          <w:sz w:val="28"/>
          <w:szCs w:val="28"/>
        </w:rPr>
        <w:t>Занятие 25. «Аудитория. Приемы привлечения внимания». (1 час).</w:t>
      </w:r>
    </w:p>
    <w:p w:rsidR="00A855C7" w:rsidRPr="00A855C7" w:rsidRDefault="00A855C7" w:rsidP="00A855C7">
      <w:pPr>
        <w:spacing w:after="0" w:line="240" w:lineRule="auto"/>
        <w:ind w:firstLine="709"/>
        <w:jc w:val="both"/>
        <w:rPr>
          <w:rFonts w:ascii="Times New Roman" w:hAnsi="Times New Roman"/>
          <w:sz w:val="28"/>
          <w:szCs w:val="28"/>
        </w:rPr>
      </w:pPr>
      <w:r w:rsidRPr="00A855C7">
        <w:rPr>
          <w:rFonts w:ascii="Times New Roman" w:hAnsi="Times New Roman"/>
          <w:sz w:val="28"/>
          <w:szCs w:val="28"/>
        </w:rPr>
        <w:t xml:space="preserve">Понятие «Аудитория». Жесты аудитории. Организационный момент в аудитории. Приемы привлечения внимания аудитории. Однородная/разнородная аудитория. Большая/небольшая аудитория. Подготовленная/неподготовленная аудитория. Профессиональная аудитория. Позитивно/негативно настроенная аудитория. Женская/мужская аудитория. Молодежная аудитория. Детская аудитория. Аудитория среднего возраста. </w:t>
      </w:r>
      <w:r w:rsidRPr="00A855C7">
        <w:rPr>
          <w:rFonts w:ascii="Times New Roman" w:hAnsi="Times New Roman"/>
          <w:sz w:val="28"/>
          <w:szCs w:val="28"/>
        </w:rPr>
        <w:lastRenderedPageBreak/>
        <w:t>Аудитория старшего возраста. Ригидная/гибкая аудитория. Национальная специфика аудитории. Аудитория с разным уровнем понимания. Аудитория с разным отношением к воспринимаемой информации. Типы слушателей по умению понять смысл сообщения. Оценка эффективности публичного выступления.</w:t>
      </w:r>
    </w:p>
    <w:p w:rsidR="00A855C7" w:rsidRPr="00A855C7" w:rsidRDefault="00A855C7" w:rsidP="00A855C7">
      <w:pPr>
        <w:spacing w:after="0" w:line="240" w:lineRule="auto"/>
        <w:ind w:firstLine="709"/>
        <w:jc w:val="both"/>
        <w:rPr>
          <w:rFonts w:ascii="Times New Roman" w:hAnsi="Times New Roman"/>
          <w:i/>
          <w:sz w:val="28"/>
          <w:szCs w:val="28"/>
        </w:rPr>
      </w:pPr>
      <w:r w:rsidRPr="00A855C7">
        <w:rPr>
          <w:rFonts w:ascii="Times New Roman" w:hAnsi="Times New Roman"/>
          <w:i/>
          <w:sz w:val="28"/>
          <w:szCs w:val="28"/>
        </w:rPr>
        <w:t>Занятие 26. «Подготовка к публичному выступлению». (1 час).</w:t>
      </w:r>
    </w:p>
    <w:p w:rsidR="00A855C7" w:rsidRPr="00A855C7" w:rsidRDefault="00A855C7" w:rsidP="00A855C7">
      <w:pPr>
        <w:spacing w:after="0" w:line="240" w:lineRule="auto"/>
        <w:ind w:firstLine="709"/>
        <w:jc w:val="both"/>
        <w:rPr>
          <w:rFonts w:ascii="Times New Roman" w:hAnsi="Times New Roman"/>
          <w:sz w:val="28"/>
          <w:szCs w:val="28"/>
        </w:rPr>
      </w:pPr>
      <w:r w:rsidRPr="00A855C7">
        <w:rPr>
          <w:rFonts w:ascii="Times New Roman" w:hAnsi="Times New Roman"/>
          <w:sz w:val="28"/>
          <w:szCs w:val="28"/>
        </w:rPr>
        <w:t>Обдумывание выступления. Выбор темы и определение основного содержания будущего выступления. Структура публичного выступления. Обозначение структурных частей выступления. Место важной информации. Подготовка конспекта выступления. Как пользоваться конспектом? Выработка уверенности в себе. Репетиция выступления. Психологическая и физическая подготовка к выступлению.</w:t>
      </w:r>
    </w:p>
    <w:p w:rsidR="00A855C7" w:rsidRPr="00A855C7" w:rsidRDefault="00A855C7" w:rsidP="00A855C7">
      <w:pPr>
        <w:spacing w:after="0" w:line="240" w:lineRule="auto"/>
        <w:ind w:firstLine="709"/>
        <w:jc w:val="both"/>
        <w:rPr>
          <w:rFonts w:ascii="Times New Roman" w:hAnsi="Times New Roman"/>
          <w:i/>
          <w:sz w:val="28"/>
          <w:szCs w:val="28"/>
        </w:rPr>
      </w:pPr>
      <w:r w:rsidRPr="00A855C7">
        <w:rPr>
          <w:rFonts w:ascii="Times New Roman" w:hAnsi="Times New Roman"/>
          <w:i/>
          <w:sz w:val="28"/>
          <w:szCs w:val="28"/>
        </w:rPr>
        <w:t>Занятие 27. «Поздравительное и похвальное слово. Особенности». (1 час).</w:t>
      </w:r>
    </w:p>
    <w:p w:rsidR="00A855C7" w:rsidRPr="00A855C7" w:rsidRDefault="00A855C7" w:rsidP="00A855C7">
      <w:pPr>
        <w:spacing w:after="0" w:line="240" w:lineRule="auto"/>
        <w:ind w:firstLine="709"/>
        <w:jc w:val="both"/>
        <w:rPr>
          <w:rFonts w:ascii="Times New Roman" w:hAnsi="Times New Roman"/>
          <w:sz w:val="28"/>
          <w:szCs w:val="28"/>
        </w:rPr>
      </w:pPr>
      <w:r w:rsidRPr="00A855C7">
        <w:rPr>
          <w:rFonts w:ascii="Times New Roman" w:hAnsi="Times New Roman"/>
          <w:sz w:val="28"/>
          <w:szCs w:val="28"/>
        </w:rPr>
        <w:t>Правила подготовки похвального слова. Правило подготовки поздравительного слова. Анализ поздравительной речи В.В. Путина с новым годом (2016 год) и Б.Н. Ельцина (1999). Основные требования к протокольно-этикетным выступлениям. Правила подготовки поздравительных и приветственных речей.</w:t>
      </w:r>
    </w:p>
    <w:p w:rsidR="00A855C7" w:rsidRPr="00A855C7" w:rsidRDefault="00A855C7" w:rsidP="00A855C7">
      <w:pPr>
        <w:spacing w:after="0" w:line="240" w:lineRule="auto"/>
        <w:ind w:firstLine="709"/>
        <w:jc w:val="both"/>
        <w:rPr>
          <w:rFonts w:ascii="Times New Roman" w:hAnsi="Times New Roman"/>
          <w:i/>
          <w:sz w:val="28"/>
          <w:szCs w:val="28"/>
        </w:rPr>
      </w:pPr>
      <w:r w:rsidRPr="00A855C7">
        <w:rPr>
          <w:rFonts w:ascii="Times New Roman" w:hAnsi="Times New Roman"/>
          <w:i/>
          <w:sz w:val="28"/>
          <w:szCs w:val="28"/>
        </w:rPr>
        <w:t>Занятие 28. «Информационное сообщение. Рассказ о себе. Развлекательная речь». (1 час).</w:t>
      </w:r>
    </w:p>
    <w:p w:rsidR="00A855C7" w:rsidRPr="00A855C7" w:rsidRDefault="00A855C7" w:rsidP="00A855C7">
      <w:pPr>
        <w:spacing w:after="0" w:line="240" w:lineRule="auto"/>
        <w:ind w:firstLine="709"/>
        <w:jc w:val="both"/>
        <w:rPr>
          <w:rFonts w:ascii="Times New Roman" w:hAnsi="Times New Roman"/>
          <w:sz w:val="28"/>
          <w:szCs w:val="28"/>
        </w:rPr>
      </w:pPr>
      <w:r w:rsidRPr="00A855C7">
        <w:rPr>
          <w:rFonts w:ascii="Times New Roman" w:hAnsi="Times New Roman"/>
          <w:sz w:val="28"/>
          <w:szCs w:val="28"/>
        </w:rPr>
        <w:t>Виды информационных выступлений. Общие правила подготовки информационных выступлений. Автобиография. Свободный рассказ о себе. Рассказ о событии. Правила рассказывания о событии. Основные особенности развлекательной речи. Случай из жизни. Анекдот. Тост.</w:t>
      </w:r>
    </w:p>
    <w:p w:rsidR="00A855C7" w:rsidRPr="00A855C7" w:rsidRDefault="00A855C7" w:rsidP="00A855C7">
      <w:pPr>
        <w:spacing w:after="0" w:line="240" w:lineRule="auto"/>
        <w:ind w:firstLine="709"/>
        <w:jc w:val="both"/>
        <w:rPr>
          <w:rFonts w:ascii="Times New Roman" w:hAnsi="Times New Roman"/>
          <w:i/>
          <w:sz w:val="28"/>
          <w:szCs w:val="28"/>
        </w:rPr>
      </w:pPr>
      <w:r w:rsidRPr="00A855C7">
        <w:rPr>
          <w:rFonts w:ascii="Times New Roman" w:hAnsi="Times New Roman"/>
          <w:i/>
          <w:sz w:val="28"/>
          <w:szCs w:val="28"/>
        </w:rPr>
        <w:t>Занятие 29. «Убеждающая речь». (2 часа).</w:t>
      </w:r>
    </w:p>
    <w:p w:rsidR="00A855C7" w:rsidRPr="00A855C7" w:rsidRDefault="00A855C7" w:rsidP="00A855C7">
      <w:pPr>
        <w:spacing w:after="0" w:line="240" w:lineRule="auto"/>
        <w:ind w:firstLine="709"/>
        <w:jc w:val="both"/>
        <w:rPr>
          <w:rFonts w:ascii="Times New Roman" w:hAnsi="Times New Roman"/>
          <w:sz w:val="28"/>
          <w:szCs w:val="28"/>
        </w:rPr>
      </w:pPr>
      <w:r w:rsidRPr="00A855C7">
        <w:rPr>
          <w:rFonts w:ascii="Times New Roman" w:hAnsi="Times New Roman"/>
          <w:sz w:val="28"/>
          <w:szCs w:val="28"/>
        </w:rPr>
        <w:t>Воодушевляющее выступление. Агитационное выступление. Собственно убеждающее выступление. Тезис и аргументы. Убедительность аргументов. Правила аргументации. Способы аргументации. Помехи восприятию аргументации. Правила эффективной аргументации.</w:t>
      </w:r>
    </w:p>
    <w:p w:rsidR="00A855C7" w:rsidRPr="00A855C7" w:rsidRDefault="00A855C7" w:rsidP="00A855C7">
      <w:pPr>
        <w:spacing w:after="0" w:line="240" w:lineRule="auto"/>
        <w:ind w:firstLine="709"/>
        <w:jc w:val="both"/>
        <w:rPr>
          <w:rFonts w:ascii="Times New Roman" w:hAnsi="Times New Roman"/>
          <w:i/>
          <w:sz w:val="28"/>
          <w:szCs w:val="28"/>
        </w:rPr>
      </w:pPr>
      <w:r w:rsidRPr="00A855C7">
        <w:rPr>
          <w:rFonts w:ascii="Times New Roman" w:hAnsi="Times New Roman"/>
          <w:i/>
          <w:sz w:val="28"/>
          <w:szCs w:val="28"/>
        </w:rPr>
        <w:t>Занятие 30. «Публичные дискуссии и современное общество. Дебаты: спор или обсуждение?». (2 часа).</w:t>
      </w:r>
    </w:p>
    <w:p w:rsidR="00A855C7" w:rsidRPr="00A855C7" w:rsidRDefault="00A855C7" w:rsidP="00A855C7">
      <w:pPr>
        <w:spacing w:after="0" w:line="240" w:lineRule="auto"/>
        <w:ind w:firstLine="709"/>
        <w:jc w:val="both"/>
        <w:rPr>
          <w:rFonts w:ascii="Times New Roman" w:hAnsi="Times New Roman"/>
          <w:sz w:val="28"/>
          <w:szCs w:val="28"/>
        </w:rPr>
      </w:pPr>
      <w:r w:rsidRPr="00A855C7">
        <w:rPr>
          <w:rFonts w:ascii="Times New Roman" w:hAnsi="Times New Roman"/>
          <w:sz w:val="28"/>
          <w:szCs w:val="28"/>
        </w:rPr>
        <w:t>Правила для участников дебатов. Проведение дебатов. Участие зрителей Дебаты. Публичные дискуссии и современное общество. Дебаты: спор или обсуждение? Организация дебатов на актуальную тему для учащихся в школе роста «Лидер».</w:t>
      </w:r>
    </w:p>
    <w:p w:rsidR="00A855C7" w:rsidRPr="00A855C7" w:rsidRDefault="00A855C7" w:rsidP="00A855C7">
      <w:pPr>
        <w:spacing w:after="0" w:line="240" w:lineRule="auto"/>
        <w:ind w:firstLine="709"/>
        <w:jc w:val="both"/>
        <w:rPr>
          <w:rFonts w:ascii="Times New Roman" w:hAnsi="Times New Roman"/>
          <w:i/>
          <w:sz w:val="28"/>
          <w:szCs w:val="28"/>
        </w:rPr>
      </w:pPr>
      <w:r w:rsidRPr="00A855C7">
        <w:rPr>
          <w:rFonts w:ascii="Times New Roman" w:hAnsi="Times New Roman"/>
          <w:i/>
          <w:sz w:val="28"/>
          <w:szCs w:val="28"/>
        </w:rPr>
        <w:t>Занятие 31. «Правополушарное рисование».</w:t>
      </w:r>
      <w:r w:rsidRPr="00A855C7">
        <w:rPr>
          <w:rFonts w:ascii="Times New Roman" w:hAnsi="Times New Roman"/>
          <w:i/>
          <w:sz w:val="28"/>
          <w:szCs w:val="28"/>
        </w:rPr>
        <w:tab/>
        <w:t>(4 часа).</w:t>
      </w:r>
    </w:p>
    <w:p w:rsidR="00A855C7" w:rsidRPr="00A855C7" w:rsidRDefault="00A855C7" w:rsidP="00A855C7">
      <w:pPr>
        <w:spacing w:after="0" w:line="240" w:lineRule="auto"/>
        <w:ind w:firstLine="709"/>
        <w:jc w:val="both"/>
        <w:rPr>
          <w:rFonts w:ascii="Times New Roman" w:hAnsi="Times New Roman"/>
          <w:sz w:val="28"/>
          <w:szCs w:val="28"/>
        </w:rPr>
      </w:pPr>
      <w:r w:rsidRPr="00A855C7">
        <w:rPr>
          <w:rFonts w:ascii="Times New Roman" w:hAnsi="Times New Roman"/>
          <w:sz w:val="28"/>
          <w:szCs w:val="28"/>
        </w:rPr>
        <w:t>Техника правополушарного рисования. Рисование зимнего пейзажа. Рисование морского пейзажа. Рисование ночного города. Рисование дерева.</w:t>
      </w:r>
    </w:p>
    <w:p w:rsidR="00A855C7" w:rsidRPr="00A855C7" w:rsidRDefault="00A855C7" w:rsidP="00A855C7">
      <w:pPr>
        <w:spacing w:after="0" w:line="240" w:lineRule="auto"/>
        <w:ind w:firstLine="709"/>
        <w:jc w:val="both"/>
        <w:rPr>
          <w:rFonts w:ascii="Times New Roman" w:hAnsi="Times New Roman"/>
          <w:i/>
          <w:sz w:val="28"/>
          <w:szCs w:val="28"/>
        </w:rPr>
      </w:pPr>
      <w:r w:rsidRPr="00A855C7">
        <w:rPr>
          <w:rFonts w:ascii="Times New Roman" w:hAnsi="Times New Roman"/>
          <w:i/>
          <w:sz w:val="28"/>
          <w:szCs w:val="28"/>
        </w:rPr>
        <w:t>Занятие 32. «Мандала терапия».</w:t>
      </w:r>
      <w:r w:rsidRPr="00A855C7">
        <w:rPr>
          <w:rFonts w:ascii="Times New Roman" w:hAnsi="Times New Roman"/>
          <w:i/>
          <w:sz w:val="28"/>
          <w:szCs w:val="28"/>
        </w:rPr>
        <w:tab/>
        <w:t>(1 час).</w:t>
      </w:r>
    </w:p>
    <w:p w:rsidR="00A855C7" w:rsidRPr="00A855C7" w:rsidRDefault="00A855C7" w:rsidP="00A855C7">
      <w:pPr>
        <w:spacing w:after="0" w:line="240" w:lineRule="auto"/>
        <w:ind w:firstLine="709"/>
        <w:jc w:val="both"/>
        <w:rPr>
          <w:rFonts w:ascii="Times New Roman" w:hAnsi="Times New Roman"/>
          <w:sz w:val="28"/>
          <w:szCs w:val="28"/>
        </w:rPr>
      </w:pPr>
      <w:r w:rsidRPr="00A855C7">
        <w:rPr>
          <w:rFonts w:ascii="Times New Roman" w:hAnsi="Times New Roman"/>
          <w:sz w:val="28"/>
          <w:szCs w:val="28"/>
        </w:rPr>
        <w:t xml:space="preserve">Эффект зеркала. Мировое дерево. Колесо. Круги. Мандала в качестве психотерапевтического приема. Мандала в качестве проективного средства. Снятие стресса. </w:t>
      </w:r>
    </w:p>
    <w:p w:rsidR="00A855C7" w:rsidRPr="00A855C7" w:rsidRDefault="00A855C7" w:rsidP="00A855C7">
      <w:pPr>
        <w:spacing w:after="0" w:line="240" w:lineRule="auto"/>
        <w:ind w:firstLine="709"/>
        <w:jc w:val="both"/>
        <w:rPr>
          <w:rFonts w:ascii="Times New Roman" w:hAnsi="Times New Roman"/>
          <w:i/>
          <w:sz w:val="28"/>
          <w:szCs w:val="28"/>
        </w:rPr>
      </w:pPr>
      <w:r w:rsidRPr="00A855C7">
        <w:rPr>
          <w:rFonts w:ascii="Times New Roman" w:hAnsi="Times New Roman"/>
          <w:i/>
          <w:sz w:val="28"/>
          <w:szCs w:val="28"/>
        </w:rPr>
        <w:lastRenderedPageBreak/>
        <w:t>Занятие 33. «Чем кормить свой мозг?»</w:t>
      </w:r>
      <w:r w:rsidRPr="00A855C7">
        <w:rPr>
          <w:rFonts w:ascii="Times New Roman" w:hAnsi="Times New Roman"/>
          <w:i/>
          <w:sz w:val="28"/>
          <w:szCs w:val="28"/>
        </w:rPr>
        <w:tab/>
        <w:t>(1 час).</w:t>
      </w:r>
    </w:p>
    <w:p w:rsidR="00A855C7" w:rsidRPr="00A855C7" w:rsidRDefault="00A855C7" w:rsidP="00A855C7">
      <w:pPr>
        <w:spacing w:after="0" w:line="240" w:lineRule="auto"/>
        <w:ind w:firstLine="709"/>
        <w:jc w:val="both"/>
        <w:rPr>
          <w:rFonts w:ascii="Times New Roman" w:hAnsi="Times New Roman"/>
          <w:sz w:val="28"/>
          <w:szCs w:val="28"/>
        </w:rPr>
      </w:pPr>
      <w:r w:rsidRPr="00A855C7">
        <w:rPr>
          <w:rFonts w:ascii="Times New Roman" w:hAnsi="Times New Roman"/>
          <w:sz w:val="28"/>
          <w:szCs w:val="28"/>
        </w:rPr>
        <w:t xml:space="preserve">Источники энергии. В чем нуждается головной мозг. Влияние музыки. Советы по обращению с мозгом. Тренировка. Релаксация. Комплекс упражнений: сведение пальцев рук и ног, скрещивание рук и ног, марионетка наоборот, великий дирижер, путаница, рисование носом, перекат с лимоном, дыхание йогов, расслабление и концентрация. </w:t>
      </w:r>
    </w:p>
    <w:p w:rsidR="00A855C7" w:rsidRPr="00A855C7" w:rsidRDefault="00A855C7" w:rsidP="00A855C7">
      <w:pPr>
        <w:spacing w:after="0" w:line="240" w:lineRule="auto"/>
        <w:ind w:firstLine="709"/>
        <w:jc w:val="both"/>
        <w:rPr>
          <w:rFonts w:ascii="Times New Roman" w:hAnsi="Times New Roman"/>
          <w:i/>
          <w:sz w:val="28"/>
          <w:szCs w:val="28"/>
        </w:rPr>
      </w:pPr>
      <w:r w:rsidRPr="00A855C7">
        <w:rPr>
          <w:rFonts w:ascii="Times New Roman" w:hAnsi="Times New Roman"/>
          <w:i/>
          <w:sz w:val="28"/>
          <w:szCs w:val="28"/>
        </w:rPr>
        <w:t>Занятие 34. «Чувственный интеллект».</w:t>
      </w:r>
      <w:r w:rsidRPr="00A855C7">
        <w:rPr>
          <w:rFonts w:ascii="Times New Roman" w:hAnsi="Times New Roman"/>
          <w:i/>
          <w:sz w:val="28"/>
          <w:szCs w:val="28"/>
        </w:rPr>
        <w:tab/>
        <w:t>(1 час).</w:t>
      </w:r>
    </w:p>
    <w:p w:rsidR="00A855C7" w:rsidRPr="00A855C7" w:rsidRDefault="00A855C7" w:rsidP="00A855C7">
      <w:pPr>
        <w:spacing w:after="0" w:line="240" w:lineRule="auto"/>
        <w:ind w:firstLine="709"/>
        <w:jc w:val="both"/>
        <w:rPr>
          <w:rFonts w:ascii="Times New Roman" w:hAnsi="Times New Roman"/>
          <w:sz w:val="28"/>
          <w:szCs w:val="28"/>
        </w:rPr>
      </w:pPr>
      <w:r w:rsidRPr="00A855C7">
        <w:rPr>
          <w:rFonts w:ascii="Times New Roman" w:hAnsi="Times New Roman"/>
          <w:sz w:val="28"/>
          <w:szCs w:val="28"/>
        </w:rPr>
        <w:t xml:space="preserve">Осознание. Управление эмоциями. Восприимчивость. Позитивные взаимоотношения. Эмоциональное благополучие. Тест Джейна Стайнера. </w:t>
      </w:r>
    </w:p>
    <w:p w:rsidR="00A855C7" w:rsidRPr="00A855C7" w:rsidRDefault="00A855C7" w:rsidP="00A855C7">
      <w:pPr>
        <w:spacing w:after="0" w:line="240" w:lineRule="auto"/>
        <w:ind w:firstLine="709"/>
        <w:jc w:val="both"/>
        <w:rPr>
          <w:rFonts w:ascii="Times New Roman" w:hAnsi="Times New Roman"/>
          <w:i/>
          <w:sz w:val="28"/>
          <w:szCs w:val="28"/>
        </w:rPr>
      </w:pPr>
      <w:r w:rsidRPr="00A855C7">
        <w:rPr>
          <w:rFonts w:ascii="Times New Roman" w:hAnsi="Times New Roman"/>
          <w:i/>
          <w:sz w:val="28"/>
          <w:szCs w:val="28"/>
        </w:rPr>
        <w:t>Занятие 35. «Тест на IQ6».</w:t>
      </w:r>
      <w:r w:rsidRPr="00A855C7">
        <w:rPr>
          <w:rFonts w:ascii="Times New Roman" w:hAnsi="Times New Roman"/>
          <w:i/>
          <w:sz w:val="28"/>
          <w:szCs w:val="28"/>
        </w:rPr>
        <w:tab/>
        <w:t>(1 час).</w:t>
      </w:r>
    </w:p>
    <w:p w:rsidR="00A855C7" w:rsidRPr="00A855C7" w:rsidRDefault="00A855C7" w:rsidP="00A855C7">
      <w:pPr>
        <w:spacing w:after="0" w:line="240" w:lineRule="auto"/>
        <w:ind w:firstLine="709"/>
        <w:jc w:val="both"/>
        <w:rPr>
          <w:rFonts w:ascii="Times New Roman" w:hAnsi="Times New Roman"/>
          <w:sz w:val="28"/>
          <w:szCs w:val="28"/>
        </w:rPr>
      </w:pPr>
      <w:r w:rsidRPr="00A855C7">
        <w:rPr>
          <w:rFonts w:ascii="Times New Roman" w:hAnsi="Times New Roman"/>
          <w:sz w:val="28"/>
          <w:szCs w:val="28"/>
        </w:rPr>
        <w:t>Выполнение теста Векселя.</w:t>
      </w:r>
    </w:p>
    <w:p w:rsidR="00A855C7" w:rsidRPr="00A855C7" w:rsidRDefault="00A855C7" w:rsidP="00A855C7">
      <w:pPr>
        <w:spacing w:after="0" w:line="240" w:lineRule="auto"/>
        <w:ind w:firstLine="709"/>
        <w:jc w:val="both"/>
        <w:rPr>
          <w:rFonts w:ascii="Times New Roman" w:hAnsi="Times New Roman"/>
          <w:i/>
          <w:sz w:val="28"/>
          <w:szCs w:val="28"/>
        </w:rPr>
      </w:pPr>
      <w:r w:rsidRPr="00A855C7">
        <w:rPr>
          <w:rFonts w:ascii="Times New Roman" w:hAnsi="Times New Roman"/>
          <w:i/>
          <w:sz w:val="28"/>
          <w:szCs w:val="28"/>
        </w:rPr>
        <w:t>Занятие 36. «Упражнения и тесты на определение реальных возможностей памяти». (2 часа).</w:t>
      </w:r>
    </w:p>
    <w:p w:rsidR="00A855C7" w:rsidRPr="00A855C7" w:rsidRDefault="00A855C7" w:rsidP="00A855C7">
      <w:pPr>
        <w:spacing w:after="0" w:line="240" w:lineRule="auto"/>
        <w:ind w:firstLine="709"/>
        <w:jc w:val="both"/>
        <w:rPr>
          <w:rFonts w:ascii="Times New Roman" w:hAnsi="Times New Roman"/>
          <w:sz w:val="28"/>
          <w:szCs w:val="28"/>
        </w:rPr>
      </w:pPr>
      <w:r w:rsidRPr="00A855C7">
        <w:rPr>
          <w:rFonts w:ascii="Times New Roman" w:hAnsi="Times New Roman"/>
          <w:sz w:val="28"/>
          <w:szCs w:val="28"/>
        </w:rPr>
        <w:t>Тест на определение своего типа памяти. Тест на внимательность и наблюдение. Тест на запоминание цифр. Упражнение на запоминание слов. Упражнение на запоминание лиц. Упражнение на умение удерживать информацию в памяти.</w:t>
      </w:r>
    </w:p>
    <w:p w:rsidR="00A855C7" w:rsidRPr="00A855C7" w:rsidRDefault="00A855C7" w:rsidP="00A855C7">
      <w:pPr>
        <w:spacing w:after="0" w:line="240" w:lineRule="auto"/>
        <w:ind w:firstLine="709"/>
        <w:jc w:val="both"/>
        <w:rPr>
          <w:rFonts w:ascii="Times New Roman" w:hAnsi="Times New Roman"/>
          <w:i/>
          <w:sz w:val="28"/>
          <w:szCs w:val="28"/>
        </w:rPr>
      </w:pPr>
      <w:r w:rsidRPr="00A855C7">
        <w:rPr>
          <w:rFonts w:ascii="Times New Roman" w:hAnsi="Times New Roman"/>
          <w:i/>
          <w:sz w:val="28"/>
          <w:szCs w:val="28"/>
        </w:rPr>
        <w:t>Занятие 37. «Методы и системы запоминания информации».</w:t>
      </w:r>
      <w:r w:rsidRPr="00A855C7">
        <w:rPr>
          <w:rFonts w:ascii="Times New Roman" w:hAnsi="Times New Roman"/>
          <w:i/>
          <w:sz w:val="28"/>
          <w:szCs w:val="28"/>
        </w:rPr>
        <w:tab/>
        <w:t>(1 час).</w:t>
      </w:r>
    </w:p>
    <w:p w:rsidR="00A855C7" w:rsidRPr="00A855C7" w:rsidRDefault="00A855C7" w:rsidP="00A855C7">
      <w:pPr>
        <w:spacing w:after="0" w:line="240" w:lineRule="auto"/>
        <w:ind w:firstLine="709"/>
        <w:jc w:val="both"/>
        <w:rPr>
          <w:rFonts w:ascii="Times New Roman" w:hAnsi="Times New Roman"/>
          <w:sz w:val="28"/>
          <w:szCs w:val="28"/>
        </w:rPr>
      </w:pPr>
      <w:r w:rsidRPr="00A855C7">
        <w:rPr>
          <w:rFonts w:ascii="Times New Roman" w:hAnsi="Times New Roman"/>
          <w:sz w:val="28"/>
          <w:szCs w:val="28"/>
        </w:rPr>
        <w:t>Основные принципы запоминания. Метод ассоциации запоминания цифр. Использование метода рифмования при запоминании цифр. Системы запоминания иностранных слов. Карта памяти.</w:t>
      </w:r>
    </w:p>
    <w:p w:rsidR="00A855C7" w:rsidRPr="00A855C7" w:rsidRDefault="00A855C7" w:rsidP="00A855C7">
      <w:pPr>
        <w:spacing w:after="0" w:line="240" w:lineRule="auto"/>
        <w:ind w:firstLine="709"/>
        <w:jc w:val="both"/>
        <w:rPr>
          <w:rFonts w:ascii="Times New Roman" w:hAnsi="Times New Roman"/>
          <w:i/>
          <w:sz w:val="28"/>
          <w:szCs w:val="28"/>
        </w:rPr>
      </w:pPr>
      <w:r w:rsidRPr="00A855C7">
        <w:rPr>
          <w:rFonts w:ascii="Times New Roman" w:hAnsi="Times New Roman"/>
          <w:i/>
          <w:sz w:val="28"/>
          <w:szCs w:val="28"/>
        </w:rPr>
        <w:t>Занятие 38. «Интуиция».(2 часа).</w:t>
      </w:r>
    </w:p>
    <w:p w:rsidR="00A855C7" w:rsidRPr="00A855C7" w:rsidRDefault="00A855C7" w:rsidP="00A855C7">
      <w:pPr>
        <w:spacing w:after="0" w:line="240" w:lineRule="auto"/>
        <w:ind w:firstLine="709"/>
        <w:jc w:val="both"/>
        <w:rPr>
          <w:rFonts w:ascii="Times New Roman" w:hAnsi="Times New Roman"/>
          <w:sz w:val="28"/>
          <w:szCs w:val="28"/>
        </w:rPr>
      </w:pPr>
      <w:r w:rsidRPr="00A855C7">
        <w:rPr>
          <w:rFonts w:ascii="Times New Roman" w:hAnsi="Times New Roman"/>
          <w:sz w:val="28"/>
          <w:szCs w:val="28"/>
        </w:rPr>
        <w:t>Понятие интуиции и ее роль в жизни и в бизнесе. Истоки интуиции. Задачи и решения. Упражнения для интуиции. Программы и тесты для интуиции. Осознанное использование интуиции.</w:t>
      </w:r>
    </w:p>
    <w:p w:rsidR="00A855C7" w:rsidRPr="00A855C7" w:rsidRDefault="00A855C7" w:rsidP="00A855C7">
      <w:pPr>
        <w:spacing w:after="0" w:line="240" w:lineRule="auto"/>
        <w:ind w:firstLine="709"/>
        <w:jc w:val="both"/>
        <w:rPr>
          <w:rFonts w:ascii="Times New Roman" w:hAnsi="Times New Roman"/>
          <w:i/>
          <w:sz w:val="28"/>
          <w:szCs w:val="28"/>
        </w:rPr>
      </w:pPr>
      <w:r w:rsidRPr="00A855C7">
        <w:rPr>
          <w:rFonts w:ascii="Times New Roman" w:hAnsi="Times New Roman"/>
          <w:i/>
          <w:sz w:val="28"/>
          <w:szCs w:val="28"/>
        </w:rPr>
        <w:t>Занятие 39. «Психология лжи». (1 час).</w:t>
      </w:r>
    </w:p>
    <w:p w:rsidR="00A855C7" w:rsidRPr="00A855C7" w:rsidRDefault="00A855C7" w:rsidP="00A855C7">
      <w:pPr>
        <w:spacing w:after="0" w:line="240" w:lineRule="auto"/>
        <w:ind w:firstLine="709"/>
        <w:jc w:val="both"/>
        <w:rPr>
          <w:rFonts w:ascii="Times New Roman" w:hAnsi="Times New Roman"/>
          <w:sz w:val="28"/>
          <w:szCs w:val="28"/>
        </w:rPr>
      </w:pPr>
      <w:r w:rsidRPr="00A855C7">
        <w:rPr>
          <w:rFonts w:ascii="Times New Roman" w:hAnsi="Times New Roman"/>
          <w:sz w:val="28"/>
          <w:szCs w:val="28"/>
        </w:rPr>
        <w:t>Введение. Признаки лжи. Почему ложь не удается? Признаки, обусловленные нервной системой. Способы обнаружения лжи.</w:t>
      </w:r>
    </w:p>
    <w:p w:rsidR="00A855C7" w:rsidRPr="00A855C7" w:rsidRDefault="00A855C7" w:rsidP="00A855C7">
      <w:pPr>
        <w:spacing w:after="0" w:line="240" w:lineRule="auto"/>
        <w:ind w:firstLine="709"/>
        <w:jc w:val="both"/>
        <w:rPr>
          <w:rFonts w:ascii="Times New Roman" w:hAnsi="Times New Roman"/>
          <w:i/>
          <w:sz w:val="28"/>
          <w:szCs w:val="28"/>
        </w:rPr>
      </w:pPr>
      <w:r w:rsidRPr="00A855C7">
        <w:rPr>
          <w:rFonts w:ascii="Times New Roman" w:hAnsi="Times New Roman"/>
          <w:i/>
          <w:sz w:val="28"/>
          <w:szCs w:val="28"/>
        </w:rPr>
        <w:t>Занятие 40. «Психология эмоций». (1 час).</w:t>
      </w:r>
    </w:p>
    <w:p w:rsidR="00A855C7" w:rsidRDefault="00A855C7" w:rsidP="00A855C7">
      <w:pPr>
        <w:spacing w:after="0" w:line="240" w:lineRule="auto"/>
        <w:ind w:firstLine="709"/>
        <w:jc w:val="both"/>
        <w:rPr>
          <w:rFonts w:ascii="Times New Roman" w:hAnsi="Times New Roman"/>
          <w:sz w:val="28"/>
          <w:szCs w:val="28"/>
        </w:rPr>
      </w:pPr>
      <w:r w:rsidRPr="00A855C7">
        <w:rPr>
          <w:rFonts w:ascii="Times New Roman" w:hAnsi="Times New Roman"/>
          <w:sz w:val="28"/>
          <w:szCs w:val="28"/>
        </w:rPr>
        <w:t>Поведение под влиянием эмоций. Печаль и горе. Гнев. Удивление и страх. Отвращение и презрение. Эмоции удовольствия. Ложь и эмоции. Тест на распознание выражений лица.</w:t>
      </w:r>
    </w:p>
    <w:p w:rsidR="0066528E" w:rsidRPr="0066528E" w:rsidRDefault="0066528E" w:rsidP="0066528E">
      <w:pPr>
        <w:widowControl w:val="0"/>
        <w:autoSpaceDE w:val="0"/>
        <w:autoSpaceDN w:val="0"/>
        <w:adjustRightInd w:val="0"/>
        <w:spacing w:after="0" w:line="240" w:lineRule="auto"/>
        <w:ind w:firstLine="709"/>
        <w:jc w:val="center"/>
        <w:rPr>
          <w:rFonts w:ascii="Times New Roman" w:hAnsi="Times New Roman"/>
          <w:b/>
          <w:kern w:val="1"/>
          <w:sz w:val="28"/>
          <w:szCs w:val="28"/>
        </w:rPr>
      </w:pPr>
      <w:r w:rsidRPr="0066528E">
        <w:rPr>
          <w:rFonts w:ascii="Times New Roman" w:hAnsi="Times New Roman"/>
          <w:b/>
          <w:kern w:val="1"/>
          <w:sz w:val="28"/>
          <w:szCs w:val="28"/>
        </w:rPr>
        <w:t>Методическое обеспечение программы.</w:t>
      </w:r>
    </w:p>
    <w:p w:rsidR="0066528E" w:rsidRDefault="0066528E" w:rsidP="0066528E">
      <w:pPr>
        <w:widowControl w:val="0"/>
        <w:autoSpaceDE w:val="0"/>
        <w:autoSpaceDN w:val="0"/>
        <w:adjustRightInd w:val="0"/>
        <w:spacing w:after="0" w:line="240" w:lineRule="auto"/>
        <w:ind w:firstLine="709"/>
        <w:jc w:val="both"/>
        <w:rPr>
          <w:rFonts w:ascii="Times New Roman" w:hAnsi="Times New Roman"/>
          <w:kern w:val="1"/>
          <w:sz w:val="28"/>
          <w:szCs w:val="28"/>
        </w:rPr>
      </w:pPr>
      <w:r>
        <w:rPr>
          <w:rFonts w:ascii="Times New Roman" w:hAnsi="Times New Roman"/>
          <w:kern w:val="1"/>
          <w:sz w:val="28"/>
          <w:szCs w:val="28"/>
        </w:rPr>
        <w:t xml:space="preserve">Данная программа дополнительного образования включается в себя использования методических пособий по психологии, разработок психологических упражнений. Также методическим обеспечением послужат: художественные произведение русских писателей, публичные выступления политиков. После проведение тренинга «Правополушарное рисование» </w:t>
      </w:r>
      <w:r w:rsidR="00282716">
        <w:rPr>
          <w:rFonts w:ascii="Times New Roman" w:hAnsi="Times New Roman"/>
          <w:kern w:val="1"/>
          <w:sz w:val="28"/>
          <w:szCs w:val="28"/>
        </w:rPr>
        <w:t>организуется</w:t>
      </w:r>
      <w:r>
        <w:rPr>
          <w:rFonts w:ascii="Times New Roman" w:hAnsi="Times New Roman"/>
          <w:kern w:val="1"/>
          <w:sz w:val="28"/>
          <w:szCs w:val="28"/>
        </w:rPr>
        <w:t xml:space="preserve"> выставка рисунков. По окончанию раздела «Ораторское искусство» </w:t>
      </w:r>
      <w:r w:rsidR="00282716">
        <w:rPr>
          <w:rFonts w:ascii="Times New Roman" w:hAnsi="Times New Roman"/>
          <w:kern w:val="1"/>
          <w:sz w:val="28"/>
          <w:szCs w:val="28"/>
        </w:rPr>
        <w:t>проводится</w:t>
      </w:r>
      <w:r>
        <w:rPr>
          <w:rFonts w:ascii="Times New Roman" w:hAnsi="Times New Roman"/>
          <w:kern w:val="1"/>
          <w:sz w:val="28"/>
          <w:szCs w:val="28"/>
        </w:rPr>
        <w:t xml:space="preserve"> конференция с докладами учащихся, которые продемонстрируют свое мастерство публичного выступления. </w:t>
      </w:r>
      <w:r w:rsidR="00282716">
        <w:rPr>
          <w:rFonts w:ascii="Times New Roman" w:hAnsi="Times New Roman"/>
          <w:kern w:val="1"/>
          <w:sz w:val="28"/>
          <w:szCs w:val="28"/>
        </w:rPr>
        <w:t>Регулярно</w:t>
      </w:r>
      <w:r>
        <w:rPr>
          <w:rFonts w:ascii="Times New Roman" w:hAnsi="Times New Roman"/>
          <w:kern w:val="1"/>
          <w:sz w:val="28"/>
          <w:szCs w:val="28"/>
        </w:rPr>
        <w:t xml:space="preserve"> – дебаты на актуальную тему. </w:t>
      </w:r>
    </w:p>
    <w:p w:rsidR="0066528E" w:rsidRDefault="0066528E" w:rsidP="0066528E">
      <w:pPr>
        <w:widowControl w:val="0"/>
        <w:autoSpaceDE w:val="0"/>
        <w:autoSpaceDN w:val="0"/>
        <w:adjustRightInd w:val="0"/>
        <w:spacing w:after="0" w:line="240" w:lineRule="auto"/>
        <w:ind w:firstLine="709"/>
        <w:jc w:val="both"/>
        <w:rPr>
          <w:rFonts w:ascii="Times New Roman" w:hAnsi="Times New Roman"/>
          <w:kern w:val="1"/>
          <w:sz w:val="28"/>
          <w:szCs w:val="28"/>
        </w:rPr>
      </w:pPr>
    </w:p>
    <w:p w:rsidR="00CE7659" w:rsidRDefault="0066528E" w:rsidP="00782AC4">
      <w:pPr>
        <w:pStyle w:val="2"/>
      </w:pPr>
      <w:bookmarkStart w:id="17" w:name="_Toc503959612"/>
      <w:r>
        <w:rPr>
          <w:kern w:val="1"/>
        </w:rPr>
        <w:lastRenderedPageBreak/>
        <w:t xml:space="preserve">3.2. </w:t>
      </w:r>
      <w:r w:rsidR="00755F42" w:rsidRPr="0066528E">
        <w:t>Курс «История и краеведение»</w:t>
      </w:r>
      <w:bookmarkEnd w:id="17"/>
    </w:p>
    <w:p w:rsidR="0066528E" w:rsidRDefault="0066528E" w:rsidP="0066528E">
      <w:pPr>
        <w:widowControl w:val="0"/>
        <w:autoSpaceDE w:val="0"/>
        <w:autoSpaceDN w:val="0"/>
        <w:adjustRightInd w:val="0"/>
        <w:spacing w:after="0" w:line="240" w:lineRule="auto"/>
        <w:jc w:val="both"/>
        <w:rPr>
          <w:rFonts w:ascii="Times New Roman" w:hAnsi="Times New Roman"/>
          <w:sz w:val="28"/>
          <w:szCs w:val="28"/>
        </w:rPr>
      </w:pPr>
      <w:r w:rsidRPr="0066528E">
        <w:rPr>
          <w:rFonts w:ascii="Times New Roman" w:hAnsi="Times New Roman"/>
          <w:sz w:val="28"/>
          <w:szCs w:val="28"/>
        </w:rPr>
        <w:t>Рекомендован для</w:t>
      </w:r>
      <w:r>
        <w:rPr>
          <w:rFonts w:ascii="Times New Roman" w:hAnsi="Times New Roman"/>
          <w:sz w:val="28"/>
          <w:szCs w:val="28"/>
        </w:rPr>
        <w:t xml:space="preserve"> юнармейцев среднего и старшего</w:t>
      </w:r>
      <w:r w:rsidRPr="0066528E">
        <w:rPr>
          <w:rFonts w:ascii="Times New Roman" w:hAnsi="Times New Roman"/>
          <w:sz w:val="28"/>
          <w:szCs w:val="28"/>
        </w:rPr>
        <w:t xml:space="preserve"> школьного возраста</w:t>
      </w:r>
      <w:r w:rsidR="00282716">
        <w:rPr>
          <w:rFonts w:ascii="Times New Roman" w:hAnsi="Times New Roman"/>
          <w:sz w:val="28"/>
          <w:szCs w:val="28"/>
        </w:rPr>
        <w:t>,</w:t>
      </w:r>
    </w:p>
    <w:p w:rsidR="00282716" w:rsidRDefault="00282716" w:rsidP="0066528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Срок реализации 2 года.</w:t>
      </w:r>
    </w:p>
    <w:p w:rsidR="0066528E" w:rsidRPr="00E5295F" w:rsidRDefault="0066528E" w:rsidP="0066528E">
      <w:pPr>
        <w:widowControl w:val="0"/>
        <w:autoSpaceDE w:val="0"/>
        <w:autoSpaceDN w:val="0"/>
        <w:adjustRightInd w:val="0"/>
        <w:spacing w:after="0" w:line="240" w:lineRule="auto"/>
        <w:jc w:val="both"/>
        <w:rPr>
          <w:rFonts w:ascii="Times New Roman" w:hAnsi="Times New Roman"/>
          <w:sz w:val="8"/>
          <w:szCs w:val="8"/>
        </w:rPr>
      </w:pPr>
    </w:p>
    <w:p w:rsidR="0066528E" w:rsidRPr="0066528E" w:rsidRDefault="0066528E" w:rsidP="0066528E">
      <w:pPr>
        <w:widowControl w:val="0"/>
        <w:autoSpaceDE w:val="0"/>
        <w:autoSpaceDN w:val="0"/>
        <w:adjustRightInd w:val="0"/>
        <w:spacing w:after="0" w:line="240" w:lineRule="auto"/>
        <w:jc w:val="center"/>
        <w:rPr>
          <w:rFonts w:ascii="Times New Roman" w:hAnsi="Times New Roman"/>
          <w:b/>
          <w:sz w:val="28"/>
          <w:szCs w:val="28"/>
        </w:rPr>
      </w:pPr>
      <w:r w:rsidRPr="0066528E">
        <w:rPr>
          <w:rFonts w:ascii="Times New Roman" w:hAnsi="Times New Roman"/>
          <w:b/>
          <w:sz w:val="28"/>
          <w:szCs w:val="28"/>
        </w:rPr>
        <w:t>Д</w:t>
      </w:r>
      <w:r w:rsidR="006F46B0" w:rsidRPr="0066528E">
        <w:rPr>
          <w:rFonts w:ascii="Times New Roman" w:hAnsi="Times New Roman"/>
          <w:b/>
          <w:sz w:val="28"/>
          <w:szCs w:val="28"/>
        </w:rPr>
        <w:t xml:space="preserve">ополнительная </w:t>
      </w:r>
      <w:r w:rsidRPr="0066528E">
        <w:rPr>
          <w:rFonts w:ascii="Times New Roman" w:hAnsi="Times New Roman"/>
          <w:b/>
          <w:sz w:val="28"/>
          <w:szCs w:val="28"/>
        </w:rPr>
        <w:t>общеобразовательная</w:t>
      </w:r>
      <w:r w:rsidR="006F46B0" w:rsidRPr="0066528E">
        <w:rPr>
          <w:rFonts w:ascii="Times New Roman" w:hAnsi="Times New Roman"/>
          <w:b/>
          <w:sz w:val="28"/>
          <w:szCs w:val="28"/>
        </w:rPr>
        <w:t xml:space="preserve"> </w:t>
      </w:r>
      <w:r w:rsidRPr="0066528E">
        <w:rPr>
          <w:rFonts w:ascii="Times New Roman" w:hAnsi="Times New Roman"/>
          <w:b/>
          <w:sz w:val="28"/>
          <w:szCs w:val="28"/>
        </w:rPr>
        <w:t>общеразвивающая программа</w:t>
      </w:r>
    </w:p>
    <w:p w:rsidR="00282716" w:rsidRDefault="00282716" w:rsidP="0066528E">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«История и краеведение»</w:t>
      </w:r>
    </w:p>
    <w:p w:rsidR="0014772B" w:rsidRDefault="006F46B0" w:rsidP="0066528E">
      <w:pPr>
        <w:widowControl w:val="0"/>
        <w:autoSpaceDE w:val="0"/>
        <w:autoSpaceDN w:val="0"/>
        <w:adjustRightInd w:val="0"/>
        <w:spacing w:after="0" w:line="240" w:lineRule="auto"/>
        <w:jc w:val="center"/>
        <w:rPr>
          <w:rFonts w:ascii="Times New Roman" w:hAnsi="Times New Roman"/>
          <w:b/>
          <w:sz w:val="28"/>
          <w:szCs w:val="28"/>
        </w:rPr>
      </w:pPr>
      <w:r w:rsidRPr="0066528E">
        <w:rPr>
          <w:rFonts w:ascii="Times New Roman" w:hAnsi="Times New Roman"/>
          <w:b/>
          <w:sz w:val="28"/>
          <w:szCs w:val="28"/>
        </w:rPr>
        <w:t xml:space="preserve"> автор Савин Н.А.</w:t>
      </w:r>
    </w:p>
    <w:p w:rsidR="0066528E" w:rsidRPr="00E5295F" w:rsidRDefault="0066528E" w:rsidP="0066528E">
      <w:pPr>
        <w:widowControl w:val="0"/>
        <w:autoSpaceDE w:val="0"/>
        <w:autoSpaceDN w:val="0"/>
        <w:adjustRightInd w:val="0"/>
        <w:spacing w:after="0" w:line="240" w:lineRule="auto"/>
        <w:jc w:val="center"/>
        <w:rPr>
          <w:rFonts w:ascii="Times New Roman" w:hAnsi="Times New Roman"/>
          <w:b/>
          <w:sz w:val="16"/>
          <w:szCs w:val="16"/>
        </w:rPr>
      </w:pPr>
    </w:p>
    <w:p w:rsidR="006F46B0" w:rsidRPr="0066528E" w:rsidRDefault="006F46B0" w:rsidP="006F46B0">
      <w:pPr>
        <w:spacing w:after="0"/>
        <w:ind w:firstLine="425"/>
        <w:rPr>
          <w:rFonts w:ascii="Times New Roman" w:hAnsi="Times New Roman"/>
          <w:sz w:val="28"/>
          <w:szCs w:val="20"/>
        </w:rPr>
      </w:pPr>
      <w:r w:rsidRPr="0066528E">
        <w:rPr>
          <w:rFonts w:ascii="Times New Roman" w:hAnsi="Times New Roman"/>
          <w:sz w:val="28"/>
          <w:szCs w:val="20"/>
        </w:rPr>
        <w:t xml:space="preserve">Учебный план. </w:t>
      </w:r>
      <w:r w:rsidRPr="0066528E">
        <w:rPr>
          <w:rFonts w:ascii="Times New Roman" w:hAnsi="Times New Roman"/>
          <w:b/>
          <w:i/>
          <w:sz w:val="28"/>
          <w:szCs w:val="20"/>
        </w:rPr>
        <w:t>Первый год обучения</w:t>
      </w:r>
    </w:p>
    <w:p w:rsidR="006F46B0" w:rsidRPr="0066528E" w:rsidRDefault="006F46B0" w:rsidP="006F46B0">
      <w:pPr>
        <w:spacing w:after="0"/>
        <w:rPr>
          <w:rFonts w:ascii="Times New Roman" w:hAnsi="Times New Roman"/>
          <w:sz w:val="26"/>
          <w:szCs w:val="26"/>
        </w:rPr>
      </w:pPr>
      <w:r w:rsidRPr="0066528E">
        <w:rPr>
          <w:rFonts w:ascii="Times New Roman" w:hAnsi="Times New Roman"/>
          <w:b/>
          <w:sz w:val="28"/>
          <w:szCs w:val="28"/>
        </w:rPr>
        <w:t>Введение. Власть и народ</w:t>
      </w:r>
      <w:r w:rsidRPr="0066528E">
        <w:rPr>
          <w:rFonts w:ascii="Times New Roman" w:hAnsi="Times New Roman"/>
          <w:b/>
          <w:sz w:val="28"/>
          <w:szCs w:val="28"/>
        </w:rPr>
        <w:tab/>
      </w:r>
      <w:r w:rsidRPr="0066528E">
        <w:rPr>
          <w:rFonts w:ascii="Times New Roman" w:hAnsi="Times New Roman"/>
          <w:b/>
          <w:sz w:val="26"/>
          <w:szCs w:val="26"/>
        </w:rPr>
        <w:tab/>
      </w:r>
      <w:r w:rsidRPr="0066528E">
        <w:rPr>
          <w:rFonts w:ascii="Times New Roman" w:hAnsi="Times New Roman"/>
          <w:sz w:val="26"/>
          <w:szCs w:val="26"/>
        </w:rPr>
        <w:tab/>
      </w:r>
      <w:r w:rsidRPr="0066528E">
        <w:rPr>
          <w:rFonts w:ascii="Times New Roman" w:hAnsi="Times New Roman"/>
          <w:sz w:val="26"/>
          <w:szCs w:val="26"/>
        </w:rPr>
        <w:tab/>
      </w:r>
      <w:r w:rsidRPr="0066528E">
        <w:rPr>
          <w:rFonts w:ascii="Times New Roman" w:hAnsi="Times New Roman"/>
          <w:sz w:val="26"/>
          <w:szCs w:val="26"/>
        </w:rPr>
        <w:tab/>
      </w:r>
      <w:r w:rsidRPr="0066528E">
        <w:rPr>
          <w:rFonts w:ascii="Times New Roman" w:hAnsi="Times New Roman"/>
          <w:sz w:val="26"/>
          <w:szCs w:val="26"/>
        </w:rPr>
        <w:tab/>
      </w:r>
      <w:r w:rsidRPr="0066528E">
        <w:rPr>
          <w:rFonts w:ascii="Times New Roman" w:hAnsi="Times New Roman"/>
          <w:sz w:val="26"/>
          <w:szCs w:val="26"/>
        </w:rPr>
        <w:tab/>
      </w:r>
      <w:r w:rsidRPr="0066528E">
        <w:rPr>
          <w:rFonts w:ascii="Times New Roman" w:hAnsi="Times New Roman"/>
          <w:sz w:val="26"/>
          <w:szCs w:val="26"/>
        </w:rPr>
        <w:tab/>
      </w:r>
      <w:r w:rsidRPr="0066528E">
        <w:rPr>
          <w:rFonts w:ascii="Times New Roman" w:hAnsi="Times New Roman"/>
          <w:sz w:val="26"/>
          <w:szCs w:val="26"/>
        </w:rPr>
        <w:tab/>
        <w:t>1 ч</w:t>
      </w:r>
    </w:p>
    <w:p w:rsidR="006F46B0" w:rsidRPr="0066528E" w:rsidRDefault="006F46B0" w:rsidP="00BC4ABE">
      <w:pPr>
        <w:pStyle w:val="a7"/>
        <w:numPr>
          <w:ilvl w:val="0"/>
          <w:numId w:val="12"/>
        </w:numPr>
        <w:spacing w:after="0"/>
        <w:rPr>
          <w:rFonts w:ascii="Times New Roman" w:hAnsi="Times New Roman"/>
          <w:sz w:val="28"/>
          <w:szCs w:val="20"/>
        </w:rPr>
      </w:pPr>
      <w:r w:rsidRPr="0066528E">
        <w:rPr>
          <w:rFonts w:ascii="Times New Roman" w:hAnsi="Times New Roman"/>
          <w:b/>
          <w:sz w:val="28"/>
          <w:szCs w:val="20"/>
        </w:rPr>
        <w:t>Древняя Русь</w:t>
      </w:r>
      <w:r w:rsidRPr="0066528E">
        <w:rPr>
          <w:rFonts w:ascii="Times New Roman" w:hAnsi="Times New Roman"/>
          <w:b/>
          <w:sz w:val="28"/>
          <w:szCs w:val="20"/>
        </w:rPr>
        <w:tab/>
      </w:r>
      <w:r w:rsidRPr="0066528E">
        <w:rPr>
          <w:rFonts w:ascii="Times New Roman" w:hAnsi="Times New Roman"/>
          <w:sz w:val="28"/>
          <w:szCs w:val="20"/>
        </w:rPr>
        <w:tab/>
      </w:r>
      <w:r w:rsidRPr="0066528E">
        <w:rPr>
          <w:rFonts w:ascii="Times New Roman" w:hAnsi="Times New Roman"/>
          <w:sz w:val="28"/>
          <w:szCs w:val="20"/>
        </w:rPr>
        <w:tab/>
      </w:r>
      <w:r w:rsidRPr="0066528E">
        <w:rPr>
          <w:rFonts w:ascii="Times New Roman" w:hAnsi="Times New Roman"/>
          <w:sz w:val="28"/>
          <w:szCs w:val="20"/>
        </w:rPr>
        <w:tab/>
      </w:r>
      <w:r w:rsidRPr="0066528E">
        <w:rPr>
          <w:rFonts w:ascii="Times New Roman" w:hAnsi="Times New Roman"/>
          <w:sz w:val="28"/>
          <w:szCs w:val="20"/>
        </w:rPr>
        <w:tab/>
      </w:r>
      <w:r w:rsidRPr="0066528E">
        <w:rPr>
          <w:rFonts w:ascii="Times New Roman" w:hAnsi="Times New Roman"/>
          <w:sz w:val="28"/>
          <w:szCs w:val="20"/>
        </w:rPr>
        <w:tab/>
      </w:r>
      <w:r w:rsidRPr="0066528E">
        <w:rPr>
          <w:rFonts w:ascii="Times New Roman" w:hAnsi="Times New Roman"/>
          <w:sz w:val="28"/>
          <w:szCs w:val="20"/>
        </w:rPr>
        <w:tab/>
      </w:r>
      <w:r w:rsidRPr="0066528E">
        <w:rPr>
          <w:rFonts w:ascii="Times New Roman" w:hAnsi="Times New Roman"/>
          <w:sz w:val="28"/>
          <w:szCs w:val="20"/>
        </w:rPr>
        <w:tab/>
      </w:r>
      <w:r w:rsidRPr="0066528E">
        <w:rPr>
          <w:rFonts w:ascii="Times New Roman" w:hAnsi="Times New Roman"/>
          <w:sz w:val="28"/>
          <w:szCs w:val="20"/>
        </w:rPr>
        <w:tab/>
        <w:t xml:space="preserve">        14 ч</w:t>
      </w:r>
    </w:p>
    <w:p w:rsidR="006F46B0" w:rsidRPr="0066528E" w:rsidRDefault="006F46B0" w:rsidP="00BC4ABE">
      <w:pPr>
        <w:pStyle w:val="a7"/>
        <w:numPr>
          <w:ilvl w:val="1"/>
          <w:numId w:val="12"/>
        </w:numPr>
        <w:spacing w:after="0"/>
        <w:ind w:left="567" w:hanging="567"/>
        <w:rPr>
          <w:rFonts w:ascii="Times New Roman" w:hAnsi="Times New Roman"/>
          <w:sz w:val="28"/>
          <w:szCs w:val="20"/>
        </w:rPr>
      </w:pPr>
      <w:r w:rsidRPr="0066528E">
        <w:rPr>
          <w:rFonts w:ascii="Times New Roman" w:hAnsi="Times New Roman"/>
          <w:sz w:val="28"/>
          <w:szCs w:val="28"/>
        </w:rPr>
        <w:t>Племена и народы Восточной Европы в древности</w:t>
      </w:r>
      <w:r w:rsidRPr="0066528E">
        <w:rPr>
          <w:rFonts w:ascii="Times New Roman" w:hAnsi="Times New Roman"/>
          <w:sz w:val="28"/>
          <w:szCs w:val="28"/>
        </w:rPr>
        <w:tab/>
      </w:r>
      <w:r w:rsidRPr="0066528E">
        <w:rPr>
          <w:rFonts w:ascii="Times New Roman" w:hAnsi="Times New Roman"/>
          <w:sz w:val="28"/>
          <w:szCs w:val="28"/>
        </w:rPr>
        <w:tab/>
      </w:r>
      <w:r w:rsidRPr="0066528E">
        <w:rPr>
          <w:rFonts w:ascii="Times New Roman" w:hAnsi="Times New Roman"/>
          <w:sz w:val="28"/>
          <w:szCs w:val="28"/>
        </w:rPr>
        <w:tab/>
      </w:r>
      <w:r w:rsidRPr="0066528E">
        <w:rPr>
          <w:rFonts w:ascii="Times New Roman" w:hAnsi="Times New Roman"/>
          <w:sz w:val="28"/>
          <w:szCs w:val="28"/>
        </w:rPr>
        <w:tab/>
        <w:t>1 ч</w:t>
      </w:r>
    </w:p>
    <w:p w:rsidR="006F46B0" w:rsidRPr="0066528E" w:rsidRDefault="006F46B0" w:rsidP="00BC4ABE">
      <w:pPr>
        <w:pStyle w:val="a7"/>
        <w:numPr>
          <w:ilvl w:val="1"/>
          <w:numId w:val="12"/>
        </w:numPr>
        <w:spacing w:after="0"/>
        <w:ind w:left="567" w:hanging="567"/>
        <w:rPr>
          <w:rFonts w:ascii="Times New Roman" w:hAnsi="Times New Roman"/>
          <w:sz w:val="28"/>
          <w:szCs w:val="20"/>
        </w:rPr>
      </w:pPr>
      <w:r w:rsidRPr="0066528E">
        <w:rPr>
          <w:rFonts w:ascii="Times New Roman" w:hAnsi="Times New Roman"/>
          <w:snapToGrid w:val="0"/>
          <w:sz w:val="28"/>
          <w:szCs w:val="28"/>
        </w:rPr>
        <w:t>Образование Русского государства. Норманнская теория.</w:t>
      </w:r>
    </w:p>
    <w:p w:rsidR="006F46B0" w:rsidRPr="0066528E" w:rsidRDefault="006F46B0" w:rsidP="006F46B0">
      <w:pPr>
        <w:spacing w:after="0"/>
        <w:rPr>
          <w:rFonts w:ascii="Times New Roman" w:hAnsi="Times New Roman"/>
          <w:snapToGrid w:val="0"/>
          <w:sz w:val="28"/>
          <w:szCs w:val="28"/>
        </w:rPr>
      </w:pPr>
      <w:r w:rsidRPr="0066528E">
        <w:rPr>
          <w:rFonts w:ascii="Times New Roman" w:hAnsi="Times New Roman"/>
          <w:snapToGrid w:val="0"/>
          <w:sz w:val="28"/>
          <w:szCs w:val="28"/>
        </w:rPr>
        <w:t xml:space="preserve"> Эпоха Рюрика </w:t>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t>2 ч</w:t>
      </w:r>
    </w:p>
    <w:p w:rsidR="006F46B0" w:rsidRPr="0066528E" w:rsidRDefault="006F46B0" w:rsidP="00BC4ABE">
      <w:pPr>
        <w:pStyle w:val="a7"/>
        <w:numPr>
          <w:ilvl w:val="1"/>
          <w:numId w:val="12"/>
        </w:numPr>
        <w:spacing w:after="0"/>
        <w:ind w:left="567" w:hanging="567"/>
        <w:rPr>
          <w:rFonts w:ascii="Times New Roman" w:hAnsi="Times New Roman"/>
          <w:sz w:val="28"/>
          <w:szCs w:val="20"/>
        </w:rPr>
      </w:pPr>
      <w:r w:rsidRPr="0066528E">
        <w:rPr>
          <w:rFonts w:ascii="Times New Roman" w:hAnsi="Times New Roman"/>
          <w:snapToGrid w:val="0"/>
          <w:sz w:val="26"/>
          <w:szCs w:val="26"/>
        </w:rPr>
        <w:t>Князья Олег и Игорь. Создание Киевской Руси</w:t>
      </w:r>
      <w:r w:rsidRPr="0066528E">
        <w:rPr>
          <w:rFonts w:ascii="Times New Roman" w:hAnsi="Times New Roman"/>
          <w:snapToGrid w:val="0"/>
          <w:sz w:val="26"/>
          <w:szCs w:val="26"/>
        </w:rPr>
        <w:tab/>
      </w:r>
      <w:r w:rsidRPr="0066528E">
        <w:rPr>
          <w:rFonts w:ascii="Times New Roman" w:hAnsi="Times New Roman"/>
          <w:snapToGrid w:val="0"/>
          <w:sz w:val="26"/>
          <w:szCs w:val="26"/>
        </w:rPr>
        <w:tab/>
      </w:r>
      <w:r w:rsidRPr="0066528E">
        <w:rPr>
          <w:rFonts w:ascii="Times New Roman" w:hAnsi="Times New Roman"/>
          <w:snapToGrid w:val="0"/>
          <w:sz w:val="26"/>
          <w:szCs w:val="26"/>
        </w:rPr>
        <w:tab/>
      </w:r>
      <w:r w:rsidRPr="0066528E">
        <w:rPr>
          <w:rFonts w:ascii="Times New Roman" w:hAnsi="Times New Roman"/>
          <w:snapToGrid w:val="0"/>
          <w:sz w:val="26"/>
          <w:szCs w:val="26"/>
        </w:rPr>
        <w:tab/>
      </w:r>
      <w:r w:rsidRPr="0066528E">
        <w:rPr>
          <w:rFonts w:ascii="Times New Roman" w:hAnsi="Times New Roman"/>
          <w:snapToGrid w:val="0"/>
          <w:sz w:val="26"/>
          <w:szCs w:val="26"/>
        </w:rPr>
        <w:tab/>
        <w:t>2 ч</w:t>
      </w:r>
    </w:p>
    <w:p w:rsidR="006F46B0" w:rsidRPr="0066528E" w:rsidRDefault="006F46B0" w:rsidP="00BC4ABE">
      <w:pPr>
        <w:pStyle w:val="a7"/>
        <w:numPr>
          <w:ilvl w:val="1"/>
          <w:numId w:val="12"/>
        </w:numPr>
        <w:spacing w:after="0"/>
        <w:ind w:left="567" w:hanging="567"/>
        <w:rPr>
          <w:rFonts w:ascii="Times New Roman" w:hAnsi="Times New Roman"/>
          <w:sz w:val="28"/>
          <w:szCs w:val="20"/>
        </w:rPr>
      </w:pPr>
      <w:r w:rsidRPr="0066528E">
        <w:rPr>
          <w:rFonts w:ascii="Times New Roman" w:hAnsi="Times New Roman"/>
          <w:snapToGrid w:val="0"/>
          <w:sz w:val="28"/>
          <w:szCs w:val="28"/>
        </w:rPr>
        <w:t>Борьба язычества и христианства. Княгиня Ольга</w:t>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t>1 ч</w:t>
      </w:r>
    </w:p>
    <w:p w:rsidR="006F46B0" w:rsidRPr="0066528E" w:rsidRDefault="006F46B0" w:rsidP="00BC4ABE">
      <w:pPr>
        <w:pStyle w:val="a7"/>
        <w:numPr>
          <w:ilvl w:val="1"/>
          <w:numId w:val="12"/>
        </w:numPr>
        <w:spacing w:after="0"/>
        <w:ind w:left="567" w:hanging="567"/>
        <w:rPr>
          <w:rFonts w:ascii="Times New Roman" w:hAnsi="Times New Roman"/>
          <w:sz w:val="28"/>
          <w:szCs w:val="20"/>
        </w:rPr>
      </w:pPr>
      <w:r w:rsidRPr="0066528E">
        <w:rPr>
          <w:rFonts w:ascii="Times New Roman" w:hAnsi="Times New Roman"/>
          <w:snapToGrid w:val="0"/>
          <w:sz w:val="28"/>
          <w:szCs w:val="28"/>
        </w:rPr>
        <w:t>Блестящий закат язычества на Руси. Князь   Святослав</w:t>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t>1 ч</w:t>
      </w:r>
    </w:p>
    <w:p w:rsidR="006F46B0" w:rsidRPr="0066528E" w:rsidRDefault="006F46B0" w:rsidP="00BC4ABE">
      <w:pPr>
        <w:pStyle w:val="a7"/>
        <w:numPr>
          <w:ilvl w:val="1"/>
          <w:numId w:val="12"/>
        </w:numPr>
        <w:spacing w:after="0"/>
        <w:ind w:left="567" w:hanging="567"/>
        <w:rPr>
          <w:rFonts w:ascii="Times New Roman" w:hAnsi="Times New Roman"/>
          <w:sz w:val="28"/>
          <w:szCs w:val="20"/>
        </w:rPr>
      </w:pPr>
      <w:r w:rsidRPr="0066528E">
        <w:rPr>
          <w:rFonts w:ascii="Times New Roman" w:hAnsi="Times New Roman"/>
          <w:snapToGrid w:val="0"/>
          <w:sz w:val="28"/>
          <w:szCs w:val="28"/>
        </w:rPr>
        <w:t>Победа христианства на Руси. Князь Владимир Святославич</w:t>
      </w:r>
      <w:r w:rsidRPr="0066528E">
        <w:rPr>
          <w:rFonts w:ascii="Times New Roman" w:hAnsi="Times New Roman"/>
          <w:snapToGrid w:val="0"/>
          <w:sz w:val="28"/>
          <w:szCs w:val="28"/>
        </w:rPr>
        <w:tab/>
      </w:r>
      <w:r w:rsidRPr="0066528E">
        <w:rPr>
          <w:rFonts w:ascii="Times New Roman" w:hAnsi="Times New Roman"/>
          <w:snapToGrid w:val="0"/>
          <w:sz w:val="28"/>
          <w:szCs w:val="28"/>
        </w:rPr>
        <w:tab/>
        <w:t>1 ч</w:t>
      </w:r>
    </w:p>
    <w:p w:rsidR="003C7A00" w:rsidRPr="0066528E" w:rsidRDefault="006F46B0" w:rsidP="00BC4ABE">
      <w:pPr>
        <w:pStyle w:val="a7"/>
        <w:numPr>
          <w:ilvl w:val="1"/>
          <w:numId w:val="12"/>
        </w:numPr>
        <w:spacing w:after="0"/>
        <w:ind w:left="567" w:right="-27" w:hanging="567"/>
        <w:rPr>
          <w:rFonts w:ascii="Times New Roman" w:hAnsi="Times New Roman"/>
          <w:sz w:val="28"/>
          <w:szCs w:val="20"/>
        </w:rPr>
      </w:pPr>
      <w:r w:rsidRPr="0066528E">
        <w:rPr>
          <w:rFonts w:ascii="Times New Roman" w:hAnsi="Times New Roman"/>
          <w:snapToGrid w:val="0"/>
          <w:sz w:val="28"/>
          <w:szCs w:val="28"/>
        </w:rPr>
        <w:t xml:space="preserve">Проблема передачи власти. Поиск и воспитание преемника правителя на примере Гражданской войны Святополка Окаянного </w:t>
      </w:r>
      <w:r w:rsidR="003C7A00" w:rsidRPr="0066528E">
        <w:rPr>
          <w:rFonts w:ascii="Times New Roman" w:hAnsi="Times New Roman"/>
          <w:snapToGrid w:val="0"/>
          <w:sz w:val="28"/>
          <w:szCs w:val="28"/>
        </w:rPr>
        <w:tab/>
      </w:r>
      <w:r w:rsidR="003C7A00" w:rsidRPr="0066528E">
        <w:rPr>
          <w:rFonts w:ascii="Times New Roman" w:hAnsi="Times New Roman"/>
          <w:snapToGrid w:val="0"/>
          <w:sz w:val="28"/>
          <w:szCs w:val="28"/>
        </w:rPr>
        <w:tab/>
      </w:r>
      <w:r w:rsidR="003C7A00" w:rsidRPr="0066528E">
        <w:rPr>
          <w:rFonts w:ascii="Times New Roman" w:hAnsi="Times New Roman"/>
          <w:snapToGrid w:val="0"/>
          <w:sz w:val="28"/>
          <w:szCs w:val="28"/>
        </w:rPr>
        <w:tab/>
      </w:r>
      <w:r w:rsidRPr="0066528E">
        <w:rPr>
          <w:rFonts w:ascii="Times New Roman" w:hAnsi="Times New Roman"/>
          <w:snapToGrid w:val="0"/>
          <w:sz w:val="28"/>
          <w:szCs w:val="28"/>
        </w:rPr>
        <w:tab/>
      </w:r>
      <w:r w:rsidR="003C7A00" w:rsidRPr="0066528E">
        <w:rPr>
          <w:rFonts w:ascii="Times New Roman" w:hAnsi="Times New Roman"/>
          <w:snapToGrid w:val="0"/>
          <w:sz w:val="28"/>
          <w:szCs w:val="28"/>
        </w:rPr>
        <w:t>1 ч</w:t>
      </w:r>
    </w:p>
    <w:p w:rsidR="003C7A00" w:rsidRPr="0066528E" w:rsidRDefault="003C7A00" w:rsidP="00BC4ABE">
      <w:pPr>
        <w:pStyle w:val="a7"/>
        <w:numPr>
          <w:ilvl w:val="1"/>
          <w:numId w:val="12"/>
        </w:numPr>
        <w:spacing w:after="0"/>
        <w:ind w:left="567" w:right="-27" w:hanging="567"/>
        <w:rPr>
          <w:rFonts w:ascii="Times New Roman" w:hAnsi="Times New Roman"/>
          <w:sz w:val="28"/>
          <w:szCs w:val="20"/>
        </w:rPr>
      </w:pPr>
      <w:r w:rsidRPr="0066528E">
        <w:rPr>
          <w:rFonts w:ascii="Times New Roman" w:hAnsi="Times New Roman"/>
          <w:snapToGrid w:val="0"/>
          <w:sz w:val="28"/>
          <w:szCs w:val="28"/>
        </w:rPr>
        <w:t>Создание базиса государства. Ярослав Мудрый</w:t>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t>1 ч</w:t>
      </w:r>
    </w:p>
    <w:p w:rsidR="003C7A00" w:rsidRPr="0066528E" w:rsidRDefault="003C7A00" w:rsidP="00BC4ABE">
      <w:pPr>
        <w:pStyle w:val="a7"/>
        <w:numPr>
          <w:ilvl w:val="1"/>
          <w:numId w:val="12"/>
        </w:numPr>
        <w:spacing w:after="0"/>
        <w:ind w:left="567" w:right="-27" w:hanging="567"/>
        <w:rPr>
          <w:rFonts w:ascii="Times New Roman" w:hAnsi="Times New Roman"/>
          <w:sz w:val="28"/>
          <w:szCs w:val="20"/>
        </w:rPr>
      </w:pPr>
      <w:r w:rsidRPr="0066528E">
        <w:rPr>
          <w:rFonts w:ascii="Times New Roman" w:hAnsi="Times New Roman"/>
          <w:snapToGrid w:val="0"/>
          <w:sz w:val="28"/>
          <w:szCs w:val="28"/>
        </w:rPr>
        <w:tab/>
        <w:t xml:space="preserve">Историческая философия раздробленности государства и народа. </w:t>
      </w:r>
    </w:p>
    <w:p w:rsidR="003C7A00" w:rsidRPr="0066528E" w:rsidRDefault="003C7A00" w:rsidP="003C7A00">
      <w:pPr>
        <w:pStyle w:val="a7"/>
        <w:spacing w:after="0"/>
        <w:ind w:left="567" w:right="-27"/>
        <w:rPr>
          <w:rFonts w:ascii="Times New Roman" w:hAnsi="Times New Roman"/>
          <w:snapToGrid w:val="0"/>
          <w:sz w:val="28"/>
          <w:szCs w:val="28"/>
        </w:rPr>
      </w:pPr>
      <w:r w:rsidRPr="0066528E">
        <w:rPr>
          <w:rFonts w:ascii="Times New Roman" w:hAnsi="Times New Roman"/>
          <w:snapToGrid w:val="0"/>
          <w:sz w:val="28"/>
          <w:szCs w:val="28"/>
        </w:rPr>
        <w:t>Князья Ярославичи</w:t>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t xml:space="preserve">           1 ч</w:t>
      </w:r>
    </w:p>
    <w:p w:rsidR="003C7A00" w:rsidRPr="0066528E" w:rsidRDefault="003C7A00" w:rsidP="00BC4ABE">
      <w:pPr>
        <w:pStyle w:val="a7"/>
        <w:numPr>
          <w:ilvl w:val="1"/>
          <w:numId w:val="12"/>
        </w:numPr>
        <w:spacing w:after="0"/>
        <w:ind w:left="709" w:right="-27" w:hanging="709"/>
        <w:rPr>
          <w:rFonts w:ascii="Times New Roman" w:hAnsi="Times New Roman"/>
          <w:snapToGrid w:val="0"/>
          <w:sz w:val="28"/>
          <w:szCs w:val="28"/>
        </w:rPr>
      </w:pPr>
      <w:r w:rsidRPr="0066528E">
        <w:rPr>
          <w:rFonts w:ascii="Times New Roman" w:hAnsi="Times New Roman"/>
          <w:snapToGrid w:val="0"/>
          <w:sz w:val="28"/>
          <w:szCs w:val="28"/>
        </w:rPr>
        <w:t>Безнадёжная борьба. Попытки собрать Русское Государство Владимиром Мономахом и его потомками</w:t>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t>1 ч</w:t>
      </w:r>
    </w:p>
    <w:p w:rsidR="003C7A00" w:rsidRPr="0066528E" w:rsidRDefault="003C7A00" w:rsidP="00BC4ABE">
      <w:pPr>
        <w:pStyle w:val="a7"/>
        <w:numPr>
          <w:ilvl w:val="1"/>
          <w:numId w:val="12"/>
        </w:numPr>
        <w:spacing w:after="0"/>
        <w:ind w:left="709" w:right="-27" w:hanging="709"/>
        <w:rPr>
          <w:rFonts w:ascii="Times New Roman" w:hAnsi="Times New Roman"/>
          <w:snapToGrid w:val="0"/>
          <w:sz w:val="28"/>
          <w:szCs w:val="28"/>
        </w:rPr>
      </w:pPr>
      <w:r w:rsidRPr="0066528E">
        <w:rPr>
          <w:rFonts w:ascii="Times New Roman" w:hAnsi="Times New Roman"/>
          <w:snapToGrid w:val="0"/>
          <w:sz w:val="28"/>
          <w:szCs w:val="28"/>
        </w:rPr>
        <w:t>Финал Раздробленности. Нашествия на Русь и потеря независимости    1 ч</w:t>
      </w:r>
    </w:p>
    <w:p w:rsidR="003C7A00" w:rsidRPr="0066528E" w:rsidRDefault="003C7A00" w:rsidP="00BC4ABE">
      <w:pPr>
        <w:pStyle w:val="a7"/>
        <w:numPr>
          <w:ilvl w:val="1"/>
          <w:numId w:val="12"/>
        </w:numPr>
        <w:spacing w:after="0"/>
        <w:ind w:left="709" w:right="-27" w:hanging="709"/>
        <w:rPr>
          <w:rFonts w:ascii="Times New Roman" w:hAnsi="Times New Roman"/>
          <w:snapToGrid w:val="0"/>
          <w:sz w:val="28"/>
          <w:szCs w:val="28"/>
        </w:rPr>
      </w:pPr>
      <w:r w:rsidRPr="0066528E">
        <w:rPr>
          <w:rFonts w:ascii="Times New Roman" w:hAnsi="Times New Roman"/>
          <w:snapToGrid w:val="0"/>
          <w:sz w:val="28"/>
          <w:szCs w:val="28"/>
        </w:rPr>
        <w:t>Новая линия. Александр Невский и его потомки</w:t>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t xml:space="preserve"> 1 ч</w:t>
      </w:r>
    </w:p>
    <w:p w:rsidR="003C7A00" w:rsidRPr="0066528E" w:rsidRDefault="003C7A00" w:rsidP="00BC4ABE">
      <w:pPr>
        <w:pStyle w:val="a7"/>
        <w:numPr>
          <w:ilvl w:val="0"/>
          <w:numId w:val="12"/>
        </w:numPr>
        <w:spacing w:after="0"/>
        <w:ind w:right="-27"/>
        <w:rPr>
          <w:rFonts w:ascii="Times New Roman" w:hAnsi="Times New Roman"/>
          <w:b/>
          <w:snapToGrid w:val="0"/>
          <w:sz w:val="28"/>
          <w:szCs w:val="28"/>
        </w:rPr>
      </w:pPr>
      <w:r w:rsidRPr="0066528E">
        <w:rPr>
          <w:rFonts w:ascii="Times New Roman" w:hAnsi="Times New Roman"/>
          <w:b/>
          <w:snapToGrid w:val="0"/>
          <w:sz w:val="28"/>
          <w:szCs w:val="28"/>
        </w:rPr>
        <w:t>Московская Русь</w:t>
      </w:r>
      <w:r w:rsidRPr="0066528E">
        <w:rPr>
          <w:rFonts w:ascii="Times New Roman" w:hAnsi="Times New Roman"/>
          <w:b/>
          <w:snapToGrid w:val="0"/>
          <w:sz w:val="28"/>
          <w:szCs w:val="28"/>
        </w:rPr>
        <w:tab/>
      </w:r>
      <w:r w:rsidRPr="0066528E">
        <w:rPr>
          <w:rFonts w:ascii="Times New Roman" w:hAnsi="Times New Roman"/>
          <w:b/>
          <w:snapToGrid w:val="0"/>
          <w:sz w:val="28"/>
          <w:szCs w:val="28"/>
        </w:rPr>
        <w:tab/>
      </w:r>
      <w:r w:rsidRPr="0066528E">
        <w:rPr>
          <w:rFonts w:ascii="Times New Roman" w:hAnsi="Times New Roman"/>
          <w:b/>
          <w:snapToGrid w:val="0"/>
          <w:sz w:val="28"/>
          <w:szCs w:val="28"/>
        </w:rPr>
        <w:tab/>
      </w:r>
      <w:r w:rsidRPr="0066528E">
        <w:rPr>
          <w:rFonts w:ascii="Times New Roman" w:hAnsi="Times New Roman"/>
          <w:b/>
          <w:snapToGrid w:val="0"/>
          <w:sz w:val="28"/>
          <w:szCs w:val="28"/>
        </w:rPr>
        <w:tab/>
      </w:r>
      <w:r w:rsidRPr="0066528E">
        <w:rPr>
          <w:rFonts w:ascii="Times New Roman" w:hAnsi="Times New Roman"/>
          <w:b/>
          <w:snapToGrid w:val="0"/>
          <w:sz w:val="28"/>
          <w:szCs w:val="28"/>
        </w:rPr>
        <w:tab/>
      </w:r>
      <w:r w:rsidRPr="0066528E">
        <w:rPr>
          <w:rFonts w:ascii="Times New Roman" w:hAnsi="Times New Roman"/>
          <w:b/>
          <w:snapToGrid w:val="0"/>
          <w:sz w:val="28"/>
          <w:szCs w:val="28"/>
        </w:rPr>
        <w:tab/>
      </w:r>
      <w:r w:rsidRPr="0066528E">
        <w:rPr>
          <w:rFonts w:ascii="Times New Roman" w:hAnsi="Times New Roman"/>
          <w:b/>
          <w:snapToGrid w:val="0"/>
          <w:sz w:val="28"/>
          <w:szCs w:val="28"/>
        </w:rPr>
        <w:tab/>
      </w:r>
      <w:r w:rsidRPr="0066528E">
        <w:rPr>
          <w:rFonts w:ascii="Times New Roman" w:hAnsi="Times New Roman"/>
          <w:b/>
          <w:snapToGrid w:val="0"/>
          <w:sz w:val="28"/>
          <w:szCs w:val="28"/>
        </w:rPr>
        <w:tab/>
      </w:r>
      <w:r w:rsidRPr="0066528E">
        <w:rPr>
          <w:rFonts w:ascii="Times New Roman" w:hAnsi="Times New Roman"/>
          <w:b/>
          <w:snapToGrid w:val="0"/>
          <w:sz w:val="28"/>
          <w:szCs w:val="28"/>
        </w:rPr>
        <w:tab/>
        <w:t xml:space="preserve">         14 ч</w:t>
      </w:r>
    </w:p>
    <w:p w:rsidR="003C7A00" w:rsidRPr="0066528E" w:rsidRDefault="003C7A00" w:rsidP="00BC4ABE">
      <w:pPr>
        <w:pStyle w:val="a7"/>
        <w:numPr>
          <w:ilvl w:val="1"/>
          <w:numId w:val="12"/>
        </w:numPr>
        <w:spacing w:after="0"/>
        <w:ind w:left="709" w:right="-27" w:hanging="709"/>
        <w:rPr>
          <w:rFonts w:ascii="Times New Roman" w:hAnsi="Times New Roman"/>
          <w:snapToGrid w:val="0"/>
          <w:sz w:val="28"/>
          <w:szCs w:val="28"/>
        </w:rPr>
      </w:pPr>
      <w:r w:rsidRPr="0066528E">
        <w:rPr>
          <w:rFonts w:ascii="Times New Roman" w:hAnsi="Times New Roman"/>
          <w:snapToGrid w:val="0"/>
          <w:sz w:val="28"/>
          <w:szCs w:val="28"/>
        </w:rPr>
        <w:t xml:space="preserve">Опыт собирания земель. Московские князья Даниил, Юрий, Иван </w:t>
      </w:r>
      <w:r w:rsidRPr="0066528E">
        <w:rPr>
          <w:rFonts w:ascii="Times New Roman" w:hAnsi="Times New Roman"/>
          <w:snapToGrid w:val="0"/>
          <w:sz w:val="28"/>
          <w:szCs w:val="28"/>
          <w:lang w:val="en-US"/>
        </w:rPr>
        <w:t>I</w:t>
      </w:r>
      <w:r w:rsidRPr="0066528E">
        <w:rPr>
          <w:rFonts w:ascii="Times New Roman" w:hAnsi="Times New Roman"/>
          <w:snapToGrid w:val="0"/>
          <w:sz w:val="28"/>
          <w:szCs w:val="28"/>
        </w:rPr>
        <w:t xml:space="preserve"> Калита</w:t>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t xml:space="preserve">           1 ч</w:t>
      </w:r>
    </w:p>
    <w:p w:rsidR="003C7A00" w:rsidRPr="0066528E" w:rsidRDefault="003C7A00" w:rsidP="00BC4ABE">
      <w:pPr>
        <w:pStyle w:val="a7"/>
        <w:numPr>
          <w:ilvl w:val="1"/>
          <w:numId w:val="12"/>
        </w:numPr>
        <w:spacing w:after="0"/>
        <w:ind w:left="709" w:right="-27" w:hanging="709"/>
        <w:rPr>
          <w:rFonts w:ascii="Times New Roman" w:hAnsi="Times New Roman"/>
          <w:snapToGrid w:val="0"/>
          <w:sz w:val="28"/>
          <w:szCs w:val="28"/>
        </w:rPr>
      </w:pPr>
      <w:r w:rsidRPr="0066528E">
        <w:rPr>
          <w:rFonts w:ascii="Times New Roman" w:hAnsi="Times New Roman"/>
          <w:snapToGrid w:val="0"/>
          <w:sz w:val="28"/>
          <w:szCs w:val="28"/>
        </w:rPr>
        <w:t>Первый раунд борьбы за независимость. Князь Дмитрий Донской          1ч</w:t>
      </w:r>
    </w:p>
    <w:p w:rsidR="003C7A00" w:rsidRPr="0066528E" w:rsidRDefault="003C7A00" w:rsidP="00BC4ABE">
      <w:pPr>
        <w:pStyle w:val="a7"/>
        <w:numPr>
          <w:ilvl w:val="1"/>
          <w:numId w:val="12"/>
        </w:numPr>
        <w:spacing w:after="0"/>
        <w:ind w:left="709" w:right="-27" w:hanging="709"/>
        <w:rPr>
          <w:rFonts w:ascii="Times New Roman" w:hAnsi="Times New Roman"/>
          <w:snapToGrid w:val="0"/>
          <w:sz w:val="28"/>
          <w:szCs w:val="28"/>
        </w:rPr>
      </w:pPr>
      <w:r w:rsidRPr="0066528E">
        <w:rPr>
          <w:rFonts w:ascii="Times New Roman" w:hAnsi="Times New Roman"/>
          <w:snapToGrid w:val="0"/>
          <w:sz w:val="28"/>
          <w:szCs w:val="28"/>
        </w:rPr>
        <w:t xml:space="preserve">Второй раунд борьбы. Временное отступление. Василий </w:t>
      </w:r>
      <w:r w:rsidRPr="0066528E">
        <w:rPr>
          <w:rFonts w:ascii="Times New Roman" w:hAnsi="Times New Roman"/>
          <w:snapToGrid w:val="0"/>
          <w:sz w:val="28"/>
          <w:szCs w:val="28"/>
          <w:lang w:val="en-US"/>
        </w:rPr>
        <w:t>I</w:t>
      </w:r>
      <w:r w:rsidRPr="0066528E">
        <w:rPr>
          <w:rFonts w:ascii="Times New Roman" w:hAnsi="Times New Roman"/>
          <w:snapToGrid w:val="0"/>
          <w:sz w:val="28"/>
          <w:szCs w:val="28"/>
        </w:rPr>
        <w:t xml:space="preserve"> и Василий </w:t>
      </w:r>
      <w:r w:rsidRPr="0066528E">
        <w:rPr>
          <w:rFonts w:ascii="Times New Roman" w:hAnsi="Times New Roman"/>
          <w:snapToGrid w:val="0"/>
          <w:sz w:val="28"/>
          <w:szCs w:val="28"/>
          <w:lang w:val="en-US"/>
        </w:rPr>
        <w:t>II</w:t>
      </w:r>
      <w:r w:rsidRPr="0066528E">
        <w:rPr>
          <w:rFonts w:ascii="Times New Roman" w:hAnsi="Times New Roman"/>
          <w:snapToGrid w:val="0"/>
          <w:sz w:val="28"/>
          <w:szCs w:val="28"/>
        </w:rPr>
        <w:t xml:space="preserve"> Тёмный</w:t>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t xml:space="preserve"> 1 ч</w:t>
      </w:r>
    </w:p>
    <w:p w:rsidR="003C7A00" w:rsidRPr="0066528E" w:rsidRDefault="003C7A00" w:rsidP="00BC4ABE">
      <w:pPr>
        <w:pStyle w:val="a7"/>
        <w:numPr>
          <w:ilvl w:val="1"/>
          <w:numId w:val="12"/>
        </w:numPr>
        <w:spacing w:after="0"/>
        <w:ind w:left="709" w:right="-27" w:hanging="709"/>
        <w:rPr>
          <w:rFonts w:ascii="Times New Roman" w:hAnsi="Times New Roman"/>
          <w:snapToGrid w:val="0"/>
          <w:sz w:val="28"/>
          <w:szCs w:val="28"/>
        </w:rPr>
      </w:pPr>
      <w:r w:rsidRPr="0066528E">
        <w:rPr>
          <w:rFonts w:ascii="Times New Roman" w:hAnsi="Times New Roman"/>
          <w:snapToGrid w:val="0"/>
          <w:sz w:val="28"/>
          <w:szCs w:val="28"/>
        </w:rPr>
        <w:t xml:space="preserve">Третий раунд борьбы. Победа единства. Иван </w:t>
      </w:r>
      <w:r w:rsidRPr="0066528E">
        <w:rPr>
          <w:rFonts w:ascii="Times New Roman" w:hAnsi="Times New Roman"/>
          <w:snapToGrid w:val="0"/>
          <w:sz w:val="28"/>
          <w:szCs w:val="28"/>
          <w:lang w:val="en-US"/>
        </w:rPr>
        <w:t>III</w:t>
      </w:r>
      <w:r w:rsidRPr="0066528E">
        <w:rPr>
          <w:rFonts w:ascii="Times New Roman" w:hAnsi="Times New Roman"/>
          <w:snapToGrid w:val="0"/>
          <w:sz w:val="28"/>
          <w:szCs w:val="28"/>
        </w:rPr>
        <w:t xml:space="preserve"> и Василий </w:t>
      </w:r>
      <w:r w:rsidRPr="0066528E">
        <w:rPr>
          <w:rFonts w:ascii="Times New Roman" w:hAnsi="Times New Roman"/>
          <w:snapToGrid w:val="0"/>
          <w:sz w:val="28"/>
          <w:szCs w:val="28"/>
          <w:lang w:val="en-US"/>
        </w:rPr>
        <w:t>III</w:t>
      </w:r>
      <w:r w:rsidRPr="0066528E">
        <w:rPr>
          <w:rFonts w:ascii="Times New Roman" w:hAnsi="Times New Roman"/>
          <w:snapToGrid w:val="0"/>
          <w:sz w:val="28"/>
          <w:szCs w:val="28"/>
        </w:rPr>
        <w:tab/>
      </w:r>
      <w:r w:rsidRPr="0066528E">
        <w:rPr>
          <w:rFonts w:ascii="Times New Roman" w:hAnsi="Times New Roman"/>
          <w:snapToGrid w:val="0"/>
          <w:sz w:val="28"/>
          <w:szCs w:val="28"/>
        </w:rPr>
        <w:tab/>
        <w:t xml:space="preserve"> 2 ч</w:t>
      </w:r>
    </w:p>
    <w:p w:rsidR="003C7A00" w:rsidRPr="0066528E" w:rsidRDefault="003C7A00" w:rsidP="00BC4ABE">
      <w:pPr>
        <w:pStyle w:val="a7"/>
        <w:numPr>
          <w:ilvl w:val="1"/>
          <w:numId w:val="12"/>
        </w:numPr>
        <w:spacing w:after="0"/>
        <w:ind w:left="709" w:right="-27" w:hanging="709"/>
        <w:rPr>
          <w:rFonts w:ascii="Times New Roman" w:hAnsi="Times New Roman"/>
          <w:snapToGrid w:val="0"/>
          <w:sz w:val="28"/>
          <w:szCs w:val="28"/>
        </w:rPr>
      </w:pPr>
      <w:r w:rsidRPr="0066528E">
        <w:rPr>
          <w:rFonts w:ascii="Times New Roman" w:hAnsi="Times New Roman"/>
          <w:snapToGrid w:val="0"/>
          <w:sz w:val="28"/>
          <w:szCs w:val="28"/>
        </w:rPr>
        <w:t>Опыт создания империи. Царь Иван Грозный</w:t>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t xml:space="preserve"> 3 ч</w:t>
      </w:r>
    </w:p>
    <w:p w:rsidR="003C7A00" w:rsidRPr="0066528E" w:rsidRDefault="003C7A00" w:rsidP="00BC4ABE">
      <w:pPr>
        <w:pStyle w:val="a7"/>
        <w:numPr>
          <w:ilvl w:val="1"/>
          <w:numId w:val="12"/>
        </w:numPr>
        <w:spacing w:after="0"/>
        <w:ind w:left="709" w:right="-27" w:hanging="709"/>
        <w:rPr>
          <w:rFonts w:ascii="Times New Roman" w:hAnsi="Times New Roman"/>
          <w:snapToGrid w:val="0"/>
          <w:sz w:val="28"/>
          <w:szCs w:val="28"/>
        </w:rPr>
      </w:pPr>
      <w:r w:rsidRPr="0066528E">
        <w:rPr>
          <w:rFonts w:ascii="Times New Roman" w:hAnsi="Times New Roman"/>
          <w:snapToGrid w:val="0"/>
          <w:sz w:val="28"/>
          <w:szCs w:val="28"/>
        </w:rPr>
        <w:t>Причины и сущность Смуты</w:t>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002D548C" w:rsidRPr="0066528E">
        <w:rPr>
          <w:rFonts w:ascii="Times New Roman" w:hAnsi="Times New Roman"/>
          <w:snapToGrid w:val="0"/>
          <w:sz w:val="28"/>
          <w:szCs w:val="28"/>
        </w:rPr>
        <w:t xml:space="preserve"> 1 ч</w:t>
      </w:r>
    </w:p>
    <w:p w:rsidR="002D548C" w:rsidRPr="0066528E" w:rsidRDefault="002D548C" w:rsidP="00BC4ABE">
      <w:pPr>
        <w:pStyle w:val="a7"/>
        <w:numPr>
          <w:ilvl w:val="1"/>
          <w:numId w:val="12"/>
        </w:numPr>
        <w:spacing w:after="0"/>
        <w:ind w:left="709" w:right="-27" w:hanging="709"/>
        <w:rPr>
          <w:rFonts w:ascii="Times New Roman" w:hAnsi="Times New Roman"/>
          <w:snapToGrid w:val="0"/>
          <w:sz w:val="28"/>
          <w:szCs w:val="28"/>
        </w:rPr>
      </w:pPr>
      <w:r w:rsidRPr="0066528E">
        <w:rPr>
          <w:rFonts w:ascii="Times New Roman" w:hAnsi="Times New Roman"/>
          <w:snapToGrid w:val="0"/>
          <w:sz w:val="28"/>
          <w:szCs w:val="28"/>
        </w:rPr>
        <w:t>Смутное время Московской Руси</w:t>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t xml:space="preserve"> 1 ч</w:t>
      </w:r>
    </w:p>
    <w:p w:rsidR="002D548C" w:rsidRPr="0066528E" w:rsidRDefault="002D548C" w:rsidP="00BC4ABE">
      <w:pPr>
        <w:pStyle w:val="a7"/>
        <w:numPr>
          <w:ilvl w:val="1"/>
          <w:numId w:val="12"/>
        </w:numPr>
        <w:spacing w:after="0"/>
        <w:ind w:left="709" w:right="-27" w:hanging="709"/>
        <w:rPr>
          <w:rFonts w:ascii="Times New Roman" w:hAnsi="Times New Roman"/>
          <w:snapToGrid w:val="0"/>
          <w:sz w:val="28"/>
          <w:szCs w:val="28"/>
        </w:rPr>
      </w:pPr>
      <w:r w:rsidRPr="0066528E">
        <w:rPr>
          <w:rFonts w:ascii="Times New Roman" w:hAnsi="Times New Roman"/>
          <w:snapToGrid w:val="0"/>
          <w:sz w:val="28"/>
          <w:szCs w:val="28"/>
        </w:rPr>
        <w:t>Минин и Пожарский. Начало новой династии</w:t>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t xml:space="preserve"> 1 ч</w:t>
      </w:r>
    </w:p>
    <w:p w:rsidR="002D548C" w:rsidRPr="0066528E" w:rsidRDefault="002D548C" w:rsidP="00BC4ABE">
      <w:pPr>
        <w:pStyle w:val="a7"/>
        <w:numPr>
          <w:ilvl w:val="1"/>
          <w:numId w:val="12"/>
        </w:numPr>
        <w:spacing w:after="0"/>
        <w:ind w:left="709" w:right="-27" w:hanging="709"/>
        <w:rPr>
          <w:rFonts w:ascii="Times New Roman" w:hAnsi="Times New Roman"/>
          <w:snapToGrid w:val="0"/>
          <w:sz w:val="28"/>
          <w:szCs w:val="28"/>
        </w:rPr>
      </w:pPr>
      <w:r w:rsidRPr="0066528E">
        <w:rPr>
          <w:rFonts w:ascii="Times New Roman" w:hAnsi="Times New Roman"/>
          <w:snapToGrid w:val="0"/>
          <w:sz w:val="28"/>
          <w:szCs w:val="28"/>
        </w:rPr>
        <w:t>Восстановление России при Михаиле Фёдоровиче</w:t>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t xml:space="preserve"> 1 ч</w:t>
      </w:r>
    </w:p>
    <w:p w:rsidR="002D548C" w:rsidRPr="0066528E" w:rsidRDefault="002D548C" w:rsidP="00BC4ABE">
      <w:pPr>
        <w:pStyle w:val="a7"/>
        <w:numPr>
          <w:ilvl w:val="1"/>
          <w:numId w:val="12"/>
        </w:numPr>
        <w:spacing w:after="0"/>
        <w:ind w:left="709" w:right="-27" w:hanging="709"/>
        <w:rPr>
          <w:rFonts w:ascii="Times New Roman" w:hAnsi="Times New Roman"/>
          <w:snapToGrid w:val="0"/>
          <w:sz w:val="28"/>
          <w:szCs w:val="28"/>
        </w:rPr>
      </w:pPr>
      <w:r w:rsidRPr="0066528E">
        <w:rPr>
          <w:rFonts w:ascii="Times New Roman" w:hAnsi="Times New Roman"/>
          <w:snapToGrid w:val="0"/>
          <w:sz w:val="28"/>
          <w:szCs w:val="28"/>
        </w:rPr>
        <w:lastRenderedPageBreak/>
        <w:t>Бунташный век Алексея Михайловича</w:t>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t xml:space="preserve"> 1 ч</w:t>
      </w:r>
    </w:p>
    <w:p w:rsidR="002D548C" w:rsidRPr="0066528E" w:rsidRDefault="002D548C" w:rsidP="00BC4ABE">
      <w:pPr>
        <w:pStyle w:val="a7"/>
        <w:numPr>
          <w:ilvl w:val="1"/>
          <w:numId w:val="12"/>
        </w:numPr>
        <w:spacing w:after="0"/>
        <w:ind w:left="709" w:right="-27" w:hanging="709"/>
        <w:rPr>
          <w:rFonts w:ascii="Times New Roman" w:hAnsi="Times New Roman"/>
          <w:snapToGrid w:val="0"/>
          <w:sz w:val="28"/>
          <w:szCs w:val="28"/>
        </w:rPr>
      </w:pPr>
      <w:r w:rsidRPr="0066528E">
        <w:rPr>
          <w:rFonts w:ascii="Times New Roman" w:hAnsi="Times New Roman"/>
          <w:snapToGrid w:val="0"/>
          <w:sz w:val="28"/>
          <w:szCs w:val="28"/>
        </w:rPr>
        <w:t>Попытка «западнического поворота</w:t>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t xml:space="preserve"> 1 ч</w:t>
      </w:r>
    </w:p>
    <w:p w:rsidR="002D548C" w:rsidRPr="0066528E" w:rsidRDefault="002D548C" w:rsidP="00BC4ABE">
      <w:pPr>
        <w:pStyle w:val="a7"/>
        <w:numPr>
          <w:ilvl w:val="0"/>
          <w:numId w:val="12"/>
        </w:numPr>
        <w:spacing w:after="0"/>
        <w:ind w:right="-27"/>
        <w:rPr>
          <w:rFonts w:ascii="Times New Roman" w:hAnsi="Times New Roman"/>
          <w:b/>
          <w:snapToGrid w:val="0"/>
          <w:sz w:val="28"/>
          <w:szCs w:val="28"/>
        </w:rPr>
      </w:pPr>
      <w:r w:rsidRPr="0066528E">
        <w:rPr>
          <w:rFonts w:ascii="Times New Roman" w:hAnsi="Times New Roman"/>
          <w:b/>
          <w:snapToGrid w:val="0"/>
          <w:sz w:val="28"/>
          <w:szCs w:val="28"/>
        </w:rPr>
        <w:t>Российская империя</w:t>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t xml:space="preserve">         </w:t>
      </w:r>
      <w:r w:rsidRPr="0066528E">
        <w:rPr>
          <w:rFonts w:ascii="Times New Roman" w:hAnsi="Times New Roman"/>
          <w:b/>
          <w:snapToGrid w:val="0"/>
          <w:sz w:val="28"/>
          <w:szCs w:val="28"/>
        </w:rPr>
        <w:t>18 ч</w:t>
      </w:r>
    </w:p>
    <w:p w:rsidR="002D548C" w:rsidRPr="0066528E" w:rsidRDefault="002D548C" w:rsidP="00BC4ABE">
      <w:pPr>
        <w:pStyle w:val="a7"/>
        <w:numPr>
          <w:ilvl w:val="1"/>
          <w:numId w:val="12"/>
        </w:numPr>
        <w:spacing w:after="0"/>
        <w:ind w:left="709" w:right="-27" w:hanging="709"/>
        <w:rPr>
          <w:rFonts w:ascii="Times New Roman" w:hAnsi="Times New Roman"/>
          <w:snapToGrid w:val="0"/>
          <w:sz w:val="28"/>
          <w:szCs w:val="28"/>
        </w:rPr>
      </w:pPr>
      <w:r w:rsidRPr="0066528E">
        <w:rPr>
          <w:rFonts w:ascii="Times New Roman" w:hAnsi="Times New Roman"/>
          <w:snapToGrid w:val="0"/>
          <w:sz w:val="28"/>
          <w:szCs w:val="28"/>
        </w:rPr>
        <w:t>Эпоха Петровских реформ</w:t>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t xml:space="preserve"> 3 ч</w:t>
      </w:r>
    </w:p>
    <w:p w:rsidR="002D548C" w:rsidRPr="0066528E" w:rsidRDefault="002D548C" w:rsidP="00BC4ABE">
      <w:pPr>
        <w:pStyle w:val="a7"/>
        <w:numPr>
          <w:ilvl w:val="1"/>
          <w:numId w:val="12"/>
        </w:numPr>
        <w:spacing w:after="0"/>
        <w:ind w:left="709" w:right="-27" w:hanging="709"/>
        <w:rPr>
          <w:rFonts w:ascii="Times New Roman" w:hAnsi="Times New Roman"/>
          <w:snapToGrid w:val="0"/>
          <w:sz w:val="28"/>
          <w:szCs w:val="28"/>
        </w:rPr>
      </w:pPr>
      <w:r w:rsidRPr="0066528E">
        <w:rPr>
          <w:rFonts w:ascii="Times New Roman" w:hAnsi="Times New Roman"/>
          <w:snapToGrid w:val="0"/>
          <w:sz w:val="28"/>
          <w:szCs w:val="28"/>
        </w:rPr>
        <w:t xml:space="preserve">Преемники Петра. От Екатерины </w:t>
      </w:r>
      <w:r w:rsidRPr="0066528E">
        <w:rPr>
          <w:rFonts w:ascii="Times New Roman" w:hAnsi="Times New Roman"/>
          <w:snapToGrid w:val="0"/>
          <w:sz w:val="28"/>
          <w:szCs w:val="28"/>
          <w:lang w:val="en-US"/>
        </w:rPr>
        <w:t>I</w:t>
      </w:r>
      <w:r w:rsidRPr="0066528E">
        <w:rPr>
          <w:rFonts w:ascii="Times New Roman" w:hAnsi="Times New Roman"/>
          <w:snapToGrid w:val="0"/>
          <w:sz w:val="28"/>
          <w:szCs w:val="28"/>
        </w:rPr>
        <w:t xml:space="preserve"> до Анны Иоанновны</w:t>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t xml:space="preserve"> 1 ч</w:t>
      </w:r>
    </w:p>
    <w:p w:rsidR="002D548C" w:rsidRPr="0066528E" w:rsidRDefault="002D548C" w:rsidP="00BC4ABE">
      <w:pPr>
        <w:pStyle w:val="a7"/>
        <w:numPr>
          <w:ilvl w:val="1"/>
          <w:numId w:val="12"/>
        </w:numPr>
        <w:spacing w:after="0"/>
        <w:ind w:left="709" w:right="-27" w:hanging="709"/>
        <w:rPr>
          <w:rFonts w:ascii="Times New Roman" w:hAnsi="Times New Roman"/>
          <w:snapToGrid w:val="0"/>
          <w:sz w:val="28"/>
          <w:szCs w:val="28"/>
        </w:rPr>
      </w:pPr>
      <w:r w:rsidRPr="0066528E">
        <w:rPr>
          <w:rFonts w:ascii="Times New Roman" w:hAnsi="Times New Roman"/>
          <w:snapToGrid w:val="0"/>
          <w:sz w:val="28"/>
          <w:szCs w:val="28"/>
        </w:rPr>
        <w:t>Правление Елизаветы Петровны. Семилетняя война</w:t>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t xml:space="preserve"> 1 ч</w:t>
      </w:r>
    </w:p>
    <w:p w:rsidR="002D548C" w:rsidRPr="0066528E" w:rsidRDefault="002D548C" w:rsidP="00BC4ABE">
      <w:pPr>
        <w:pStyle w:val="a7"/>
        <w:numPr>
          <w:ilvl w:val="1"/>
          <w:numId w:val="12"/>
        </w:numPr>
        <w:spacing w:after="0"/>
        <w:ind w:left="709" w:right="-27" w:hanging="709"/>
        <w:rPr>
          <w:rFonts w:ascii="Times New Roman" w:hAnsi="Times New Roman"/>
          <w:snapToGrid w:val="0"/>
          <w:sz w:val="28"/>
          <w:szCs w:val="28"/>
        </w:rPr>
      </w:pPr>
      <w:r w:rsidRPr="0066528E">
        <w:rPr>
          <w:rFonts w:ascii="Times New Roman" w:hAnsi="Times New Roman"/>
          <w:snapToGrid w:val="0"/>
          <w:sz w:val="28"/>
          <w:szCs w:val="28"/>
        </w:rPr>
        <w:t>Время Екатерины Великой</w:t>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t xml:space="preserve"> 2 ч</w:t>
      </w:r>
    </w:p>
    <w:p w:rsidR="002D548C" w:rsidRPr="0066528E" w:rsidRDefault="002D548C" w:rsidP="00BC4ABE">
      <w:pPr>
        <w:pStyle w:val="a7"/>
        <w:numPr>
          <w:ilvl w:val="1"/>
          <w:numId w:val="12"/>
        </w:numPr>
        <w:spacing w:after="0"/>
        <w:ind w:left="709" w:right="-27" w:hanging="709"/>
        <w:rPr>
          <w:rFonts w:ascii="Times New Roman" w:hAnsi="Times New Roman"/>
          <w:snapToGrid w:val="0"/>
          <w:sz w:val="28"/>
          <w:szCs w:val="28"/>
        </w:rPr>
      </w:pPr>
      <w:r w:rsidRPr="0066528E">
        <w:rPr>
          <w:rFonts w:ascii="Times New Roman" w:hAnsi="Times New Roman"/>
          <w:snapToGrid w:val="0"/>
          <w:sz w:val="28"/>
          <w:szCs w:val="28"/>
        </w:rPr>
        <w:t>Павел Петрович и последний удачный переворот</w:t>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t xml:space="preserve"> 1 ч</w:t>
      </w:r>
    </w:p>
    <w:p w:rsidR="002D548C" w:rsidRPr="0066528E" w:rsidRDefault="002D548C" w:rsidP="00BC4ABE">
      <w:pPr>
        <w:pStyle w:val="a7"/>
        <w:numPr>
          <w:ilvl w:val="1"/>
          <w:numId w:val="12"/>
        </w:numPr>
        <w:spacing w:after="0"/>
        <w:ind w:left="709" w:right="-27" w:hanging="709"/>
        <w:rPr>
          <w:rFonts w:ascii="Times New Roman" w:hAnsi="Times New Roman"/>
          <w:snapToGrid w:val="0"/>
          <w:sz w:val="28"/>
          <w:szCs w:val="28"/>
        </w:rPr>
      </w:pPr>
      <w:r w:rsidRPr="0066528E">
        <w:rPr>
          <w:rFonts w:ascii="Times New Roman" w:hAnsi="Times New Roman"/>
          <w:snapToGrid w:val="0"/>
          <w:sz w:val="28"/>
          <w:szCs w:val="28"/>
        </w:rPr>
        <w:t xml:space="preserve">Александр </w:t>
      </w:r>
      <w:r w:rsidRPr="0066528E">
        <w:rPr>
          <w:rFonts w:ascii="Times New Roman" w:hAnsi="Times New Roman"/>
          <w:snapToGrid w:val="0"/>
          <w:sz w:val="28"/>
          <w:szCs w:val="28"/>
          <w:lang w:val="en-US"/>
        </w:rPr>
        <w:t>I</w:t>
      </w:r>
      <w:r w:rsidRPr="0066528E">
        <w:rPr>
          <w:rFonts w:ascii="Times New Roman" w:hAnsi="Times New Roman"/>
          <w:snapToGrid w:val="0"/>
          <w:sz w:val="28"/>
          <w:szCs w:val="28"/>
        </w:rPr>
        <w:t xml:space="preserve"> и Наполеон</w:t>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t xml:space="preserve"> 2 ч</w:t>
      </w:r>
    </w:p>
    <w:p w:rsidR="002D548C" w:rsidRPr="0066528E" w:rsidRDefault="002D548C" w:rsidP="00BC4ABE">
      <w:pPr>
        <w:pStyle w:val="a7"/>
        <w:numPr>
          <w:ilvl w:val="1"/>
          <w:numId w:val="12"/>
        </w:numPr>
        <w:spacing w:after="0"/>
        <w:ind w:left="709" w:right="-27" w:hanging="709"/>
        <w:rPr>
          <w:rFonts w:ascii="Times New Roman" w:hAnsi="Times New Roman"/>
          <w:snapToGrid w:val="0"/>
          <w:sz w:val="28"/>
          <w:szCs w:val="28"/>
        </w:rPr>
      </w:pPr>
      <w:r w:rsidRPr="0066528E">
        <w:rPr>
          <w:rFonts w:ascii="Times New Roman" w:hAnsi="Times New Roman"/>
          <w:snapToGrid w:val="0"/>
          <w:sz w:val="28"/>
          <w:szCs w:val="28"/>
        </w:rPr>
        <w:t>Декабристы. Начало революционного движения  в России</w:t>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t xml:space="preserve"> 1 ч</w:t>
      </w:r>
    </w:p>
    <w:p w:rsidR="002D548C" w:rsidRPr="0066528E" w:rsidRDefault="002D548C" w:rsidP="00BC4ABE">
      <w:pPr>
        <w:pStyle w:val="a7"/>
        <w:numPr>
          <w:ilvl w:val="1"/>
          <w:numId w:val="12"/>
        </w:numPr>
        <w:spacing w:after="0"/>
        <w:ind w:left="709" w:right="-27" w:hanging="709"/>
        <w:rPr>
          <w:rFonts w:ascii="Times New Roman" w:hAnsi="Times New Roman"/>
          <w:snapToGrid w:val="0"/>
          <w:sz w:val="28"/>
          <w:szCs w:val="28"/>
        </w:rPr>
      </w:pPr>
      <w:r w:rsidRPr="0066528E">
        <w:rPr>
          <w:rFonts w:ascii="Times New Roman" w:hAnsi="Times New Roman"/>
          <w:snapToGrid w:val="0"/>
          <w:sz w:val="28"/>
          <w:szCs w:val="28"/>
        </w:rPr>
        <w:t xml:space="preserve">Россия при Николае </w:t>
      </w:r>
      <w:r w:rsidRPr="0066528E">
        <w:rPr>
          <w:rFonts w:ascii="Times New Roman" w:hAnsi="Times New Roman"/>
          <w:snapToGrid w:val="0"/>
          <w:sz w:val="28"/>
          <w:szCs w:val="28"/>
          <w:lang w:val="en-US"/>
        </w:rPr>
        <w:t>I</w:t>
      </w:r>
      <w:r w:rsidRPr="0066528E">
        <w:rPr>
          <w:rFonts w:ascii="Times New Roman" w:hAnsi="Times New Roman"/>
          <w:snapToGrid w:val="0"/>
          <w:sz w:val="28"/>
          <w:szCs w:val="28"/>
        </w:rPr>
        <w:t xml:space="preserve">. «Застой» </w:t>
      </w:r>
      <w:r w:rsidRPr="0066528E">
        <w:rPr>
          <w:rFonts w:ascii="Times New Roman" w:hAnsi="Times New Roman"/>
          <w:snapToGrid w:val="0"/>
          <w:sz w:val="28"/>
          <w:szCs w:val="28"/>
          <w:lang w:val="en-US"/>
        </w:rPr>
        <w:t>XIX</w:t>
      </w:r>
      <w:r w:rsidRPr="0066528E">
        <w:rPr>
          <w:rFonts w:ascii="Times New Roman" w:hAnsi="Times New Roman"/>
          <w:snapToGrid w:val="0"/>
          <w:sz w:val="28"/>
          <w:szCs w:val="28"/>
        </w:rPr>
        <w:t xml:space="preserve"> века</w:t>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t xml:space="preserve"> 1 ч</w:t>
      </w:r>
    </w:p>
    <w:p w:rsidR="002D548C" w:rsidRPr="0066528E" w:rsidRDefault="002D548C" w:rsidP="00BC4ABE">
      <w:pPr>
        <w:pStyle w:val="a7"/>
        <w:numPr>
          <w:ilvl w:val="1"/>
          <w:numId w:val="12"/>
        </w:numPr>
        <w:spacing w:after="0"/>
        <w:ind w:left="709" w:right="-27" w:hanging="709"/>
        <w:rPr>
          <w:rFonts w:ascii="Times New Roman" w:hAnsi="Times New Roman"/>
          <w:snapToGrid w:val="0"/>
          <w:sz w:val="28"/>
          <w:szCs w:val="28"/>
        </w:rPr>
      </w:pPr>
      <w:r w:rsidRPr="0066528E">
        <w:rPr>
          <w:rFonts w:ascii="Times New Roman" w:hAnsi="Times New Roman"/>
          <w:snapToGrid w:val="0"/>
          <w:sz w:val="28"/>
          <w:szCs w:val="28"/>
        </w:rPr>
        <w:t xml:space="preserve">Буржуазные реформы Александра </w:t>
      </w:r>
      <w:r w:rsidRPr="0066528E">
        <w:rPr>
          <w:rFonts w:ascii="Times New Roman" w:hAnsi="Times New Roman"/>
          <w:snapToGrid w:val="0"/>
          <w:sz w:val="28"/>
          <w:szCs w:val="28"/>
          <w:lang w:val="en-US"/>
        </w:rPr>
        <w:t>II</w:t>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t xml:space="preserve"> 1 ч</w:t>
      </w:r>
    </w:p>
    <w:p w:rsidR="002D548C" w:rsidRPr="0066528E" w:rsidRDefault="002D548C" w:rsidP="00BC4ABE">
      <w:pPr>
        <w:pStyle w:val="a7"/>
        <w:numPr>
          <w:ilvl w:val="1"/>
          <w:numId w:val="12"/>
        </w:numPr>
        <w:spacing w:after="0"/>
        <w:ind w:left="709" w:right="-27" w:hanging="709"/>
        <w:rPr>
          <w:rFonts w:ascii="Times New Roman" w:hAnsi="Times New Roman"/>
          <w:snapToGrid w:val="0"/>
          <w:sz w:val="28"/>
          <w:szCs w:val="28"/>
        </w:rPr>
      </w:pPr>
      <w:r w:rsidRPr="0066528E">
        <w:rPr>
          <w:rFonts w:ascii="Times New Roman" w:hAnsi="Times New Roman"/>
          <w:snapToGrid w:val="0"/>
          <w:sz w:val="28"/>
          <w:szCs w:val="28"/>
        </w:rPr>
        <w:t>Революционное движение в России. Убийство царя</w:t>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t xml:space="preserve"> 1 ч</w:t>
      </w:r>
    </w:p>
    <w:p w:rsidR="002D548C" w:rsidRPr="0066528E" w:rsidRDefault="002D548C" w:rsidP="00BC4ABE">
      <w:pPr>
        <w:pStyle w:val="a7"/>
        <w:numPr>
          <w:ilvl w:val="1"/>
          <w:numId w:val="12"/>
        </w:numPr>
        <w:spacing w:after="0"/>
        <w:ind w:left="709" w:right="-27" w:hanging="709"/>
        <w:rPr>
          <w:rFonts w:ascii="Times New Roman" w:hAnsi="Times New Roman"/>
          <w:snapToGrid w:val="0"/>
          <w:sz w:val="28"/>
          <w:szCs w:val="28"/>
        </w:rPr>
      </w:pPr>
      <w:r w:rsidRPr="0066528E">
        <w:rPr>
          <w:rFonts w:ascii="Times New Roman" w:hAnsi="Times New Roman"/>
          <w:snapToGrid w:val="0"/>
          <w:sz w:val="28"/>
          <w:szCs w:val="28"/>
        </w:rPr>
        <w:t xml:space="preserve"> Правление Николая </w:t>
      </w:r>
      <w:r w:rsidRPr="0066528E">
        <w:rPr>
          <w:rFonts w:ascii="Times New Roman" w:hAnsi="Times New Roman"/>
          <w:snapToGrid w:val="0"/>
          <w:sz w:val="28"/>
          <w:szCs w:val="28"/>
          <w:lang w:val="en-US"/>
        </w:rPr>
        <w:t>II</w:t>
      </w:r>
      <w:r w:rsidRPr="0066528E">
        <w:rPr>
          <w:rFonts w:ascii="Times New Roman" w:hAnsi="Times New Roman"/>
          <w:snapToGrid w:val="0"/>
          <w:sz w:val="28"/>
          <w:szCs w:val="28"/>
        </w:rPr>
        <w:t>. Русско-Японская война</w:t>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t xml:space="preserve"> 1 ч</w:t>
      </w:r>
    </w:p>
    <w:p w:rsidR="002D548C" w:rsidRPr="0066528E" w:rsidRDefault="002D548C" w:rsidP="00BC4ABE">
      <w:pPr>
        <w:pStyle w:val="a7"/>
        <w:numPr>
          <w:ilvl w:val="1"/>
          <w:numId w:val="12"/>
        </w:numPr>
        <w:spacing w:after="0"/>
        <w:ind w:left="709" w:right="-27" w:hanging="709"/>
        <w:rPr>
          <w:rFonts w:ascii="Times New Roman" w:hAnsi="Times New Roman"/>
          <w:snapToGrid w:val="0"/>
          <w:sz w:val="28"/>
          <w:szCs w:val="28"/>
        </w:rPr>
      </w:pPr>
      <w:r w:rsidRPr="0066528E">
        <w:rPr>
          <w:rFonts w:ascii="Times New Roman" w:hAnsi="Times New Roman"/>
          <w:snapToGrid w:val="0"/>
          <w:sz w:val="28"/>
          <w:szCs w:val="28"/>
        </w:rPr>
        <w:t>Первая революция в России</w:t>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t xml:space="preserve"> 1 ч</w:t>
      </w:r>
    </w:p>
    <w:p w:rsidR="002D548C" w:rsidRPr="0066528E" w:rsidRDefault="002D548C" w:rsidP="00BC4ABE">
      <w:pPr>
        <w:pStyle w:val="a7"/>
        <w:numPr>
          <w:ilvl w:val="1"/>
          <w:numId w:val="12"/>
        </w:numPr>
        <w:spacing w:after="0"/>
        <w:ind w:left="709" w:right="-27" w:hanging="709"/>
        <w:rPr>
          <w:rFonts w:ascii="Times New Roman" w:hAnsi="Times New Roman"/>
          <w:snapToGrid w:val="0"/>
          <w:sz w:val="28"/>
          <w:szCs w:val="28"/>
        </w:rPr>
      </w:pPr>
      <w:r w:rsidRPr="0066528E">
        <w:rPr>
          <w:rFonts w:ascii="Times New Roman" w:hAnsi="Times New Roman"/>
          <w:snapToGrid w:val="0"/>
          <w:sz w:val="28"/>
          <w:szCs w:val="28"/>
        </w:rPr>
        <w:t>Третьеиюньская монархия</w:t>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t xml:space="preserve"> 1 ч</w:t>
      </w:r>
    </w:p>
    <w:p w:rsidR="002D548C" w:rsidRPr="0066528E" w:rsidRDefault="002D548C" w:rsidP="00BC4ABE">
      <w:pPr>
        <w:pStyle w:val="a7"/>
        <w:numPr>
          <w:ilvl w:val="1"/>
          <w:numId w:val="12"/>
        </w:numPr>
        <w:spacing w:after="0"/>
        <w:ind w:left="709" w:right="-27" w:hanging="709"/>
        <w:rPr>
          <w:rFonts w:ascii="Times New Roman" w:hAnsi="Times New Roman"/>
          <w:snapToGrid w:val="0"/>
          <w:sz w:val="28"/>
          <w:szCs w:val="28"/>
        </w:rPr>
      </w:pPr>
      <w:r w:rsidRPr="0066528E">
        <w:rPr>
          <w:rFonts w:ascii="Times New Roman" w:hAnsi="Times New Roman"/>
          <w:snapToGrid w:val="0"/>
          <w:sz w:val="28"/>
          <w:szCs w:val="28"/>
        </w:rPr>
        <w:t>Россия в Первой Мировой войне</w:t>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t xml:space="preserve"> 1 ч</w:t>
      </w:r>
    </w:p>
    <w:p w:rsidR="002D548C" w:rsidRPr="0066528E" w:rsidRDefault="00B66697" w:rsidP="00B66697">
      <w:pPr>
        <w:pStyle w:val="a7"/>
        <w:spacing w:after="0"/>
        <w:ind w:left="502" w:right="-27"/>
        <w:rPr>
          <w:rFonts w:ascii="Times New Roman" w:hAnsi="Times New Roman"/>
          <w:b/>
          <w:i/>
          <w:snapToGrid w:val="0"/>
          <w:sz w:val="28"/>
          <w:szCs w:val="28"/>
        </w:rPr>
      </w:pPr>
      <w:r w:rsidRPr="0066528E">
        <w:rPr>
          <w:rFonts w:ascii="Times New Roman" w:hAnsi="Times New Roman"/>
          <w:b/>
          <w:i/>
          <w:snapToGrid w:val="0"/>
          <w:sz w:val="28"/>
          <w:szCs w:val="28"/>
        </w:rPr>
        <w:t>Второй год обучения</w:t>
      </w:r>
    </w:p>
    <w:p w:rsidR="002D548C" w:rsidRPr="0066528E" w:rsidRDefault="002D548C" w:rsidP="00BC4ABE">
      <w:pPr>
        <w:pStyle w:val="a7"/>
        <w:numPr>
          <w:ilvl w:val="0"/>
          <w:numId w:val="12"/>
        </w:numPr>
        <w:spacing w:after="0"/>
        <w:ind w:right="-27"/>
        <w:rPr>
          <w:rFonts w:ascii="Times New Roman" w:hAnsi="Times New Roman"/>
          <w:b/>
          <w:snapToGrid w:val="0"/>
          <w:sz w:val="28"/>
          <w:szCs w:val="28"/>
        </w:rPr>
      </w:pPr>
      <w:r w:rsidRPr="0066528E">
        <w:rPr>
          <w:rFonts w:ascii="Times New Roman" w:hAnsi="Times New Roman"/>
          <w:b/>
          <w:snapToGrid w:val="0"/>
          <w:sz w:val="28"/>
          <w:szCs w:val="28"/>
        </w:rPr>
        <w:t>Советская Россия</w:t>
      </w:r>
      <w:r w:rsidRPr="0066528E">
        <w:rPr>
          <w:rFonts w:ascii="Times New Roman" w:hAnsi="Times New Roman"/>
          <w:b/>
          <w:snapToGrid w:val="0"/>
          <w:sz w:val="28"/>
          <w:szCs w:val="28"/>
        </w:rPr>
        <w:tab/>
      </w:r>
      <w:r w:rsidRPr="0066528E">
        <w:rPr>
          <w:rFonts w:ascii="Times New Roman" w:hAnsi="Times New Roman"/>
          <w:b/>
          <w:snapToGrid w:val="0"/>
          <w:sz w:val="28"/>
          <w:szCs w:val="28"/>
        </w:rPr>
        <w:tab/>
      </w:r>
      <w:r w:rsidRPr="0066528E">
        <w:rPr>
          <w:rFonts w:ascii="Times New Roman" w:hAnsi="Times New Roman"/>
          <w:b/>
          <w:snapToGrid w:val="0"/>
          <w:sz w:val="28"/>
          <w:szCs w:val="28"/>
        </w:rPr>
        <w:tab/>
      </w:r>
      <w:r w:rsidRPr="0066528E">
        <w:rPr>
          <w:rFonts w:ascii="Times New Roman" w:hAnsi="Times New Roman"/>
          <w:b/>
          <w:snapToGrid w:val="0"/>
          <w:sz w:val="28"/>
          <w:szCs w:val="28"/>
        </w:rPr>
        <w:tab/>
      </w:r>
      <w:r w:rsidRPr="0066528E">
        <w:rPr>
          <w:rFonts w:ascii="Times New Roman" w:hAnsi="Times New Roman"/>
          <w:b/>
          <w:snapToGrid w:val="0"/>
          <w:sz w:val="28"/>
          <w:szCs w:val="28"/>
        </w:rPr>
        <w:tab/>
      </w:r>
      <w:r w:rsidRPr="0066528E">
        <w:rPr>
          <w:rFonts w:ascii="Times New Roman" w:hAnsi="Times New Roman"/>
          <w:b/>
          <w:snapToGrid w:val="0"/>
          <w:sz w:val="28"/>
          <w:szCs w:val="28"/>
        </w:rPr>
        <w:tab/>
      </w:r>
      <w:r w:rsidRPr="0066528E">
        <w:rPr>
          <w:rFonts w:ascii="Times New Roman" w:hAnsi="Times New Roman"/>
          <w:b/>
          <w:snapToGrid w:val="0"/>
          <w:sz w:val="28"/>
          <w:szCs w:val="28"/>
        </w:rPr>
        <w:tab/>
      </w:r>
      <w:r w:rsidRPr="0066528E">
        <w:rPr>
          <w:rFonts w:ascii="Times New Roman" w:hAnsi="Times New Roman"/>
          <w:b/>
          <w:snapToGrid w:val="0"/>
          <w:sz w:val="28"/>
          <w:szCs w:val="28"/>
        </w:rPr>
        <w:tab/>
      </w:r>
      <w:r w:rsidRPr="0066528E">
        <w:rPr>
          <w:rFonts w:ascii="Times New Roman" w:hAnsi="Times New Roman"/>
          <w:b/>
          <w:snapToGrid w:val="0"/>
          <w:sz w:val="28"/>
          <w:szCs w:val="28"/>
        </w:rPr>
        <w:tab/>
        <w:t xml:space="preserve">         35 ч</w:t>
      </w:r>
    </w:p>
    <w:p w:rsidR="00B66697" w:rsidRPr="0066528E" w:rsidRDefault="00B66697" w:rsidP="00BC4ABE">
      <w:pPr>
        <w:pStyle w:val="a7"/>
        <w:numPr>
          <w:ilvl w:val="1"/>
          <w:numId w:val="12"/>
        </w:numPr>
        <w:spacing w:after="0"/>
        <w:ind w:left="709" w:right="-27" w:hanging="709"/>
        <w:rPr>
          <w:rFonts w:ascii="Times New Roman" w:hAnsi="Times New Roman"/>
          <w:b/>
          <w:snapToGrid w:val="0"/>
          <w:sz w:val="28"/>
          <w:szCs w:val="28"/>
        </w:rPr>
      </w:pPr>
      <w:r w:rsidRPr="0066528E">
        <w:rPr>
          <w:rFonts w:ascii="Times New Roman" w:hAnsi="Times New Roman"/>
          <w:snapToGrid w:val="0"/>
          <w:sz w:val="28"/>
          <w:szCs w:val="28"/>
        </w:rPr>
        <w:t>Февральская революция</w:t>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t xml:space="preserve"> 1 ч</w:t>
      </w:r>
    </w:p>
    <w:p w:rsidR="002D548C" w:rsidRPr="0066528E" w:rsidRDefault="00B66697" w:rsidP="00BC4ABE">
      <w:pPr>
        <w:pStyle w:val="a7"/>
        <w:numPr>
          <w:ilvl w:val="1"/>
          <w:numId w:val="12"/>
        </w:numPr>
        <w:spacing w:after="0"/>
        <w:ind w:left="709" w:right="-27" w:hanging="709"/>
        <w:rPr>
          <w:rFonts w:ascii="Times New Roman" w:hAnsi="Times New Roman"/>
          <w:b/>
          <w:snapToGrid w:val="0"/>
          <w:sz w:val="28"/>
          <w:szCs w:val="28"/>
        </w:rPr>
      </w:pPr>
      <w:r w:rsidRPr="0066528E">
        <w:rPr>
          <w:rFonts w:ascii="Times New Roman" w:hAnsi="Times New Roman"/>
          <w:snapToGrid w:val="0"/>
          <w:sz w:val="28"/>
          <w:szCs w:val="28"/>
        </w:rPr>
        <w:t>Двоевластие</w:t>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t xml:space="preserve"> 1 ч</w:t>
      </w:r>
    </w:p>
    <w:p w:rsidR="00B66697" w:rsidRPr="0066528E" w:rsidRDefault="00B66697" w:rsidP="00BC4ABE">
      <w:pPr>
        <w:pStyle w:val="a7"/>
        <w:numPr>
          <w:ilvl w:val="1"/>
          <w:numId w:val="12"/>
        </w:numPr>
        <w:spacing w:after="0"/>
        <w:ind w:left="709" w:right="-27" w:hanging="709"/>
        <w:rPr>
          <w:rFonts w:ascii="Times New Roman" w:hAnsi="Times New Roman"/>
          <w:b/>
          <w:snapToGrid w:val="0"/>
          <w:sz w:val="28"/>
          <w:szCs w:val="28"/>
        </w:rPr>
      </w:pPr>
      <w:r w:rsidRPr="0066528E">
        <w:rPr>
          <w:rFonts w:ascii="Times New Roman" w:hAnsi="Times New Roman"/>
          <w:snapToGrid w:val="0"/>
          <w:sz w:val="28"/>
          <w:szCs w:val="28"/>
        </w:rPr>
        <w:t>Октябрьская революция</w:t>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t xml:space="preserve"> 1 ч</w:t>
      </w:r>
    </w:p>
    <w:p w:rsidR="00B66697" w:rsidRPr="0066528E" w:rsidRDefault="00B66697" w:rsidP="00BC4ABE">
      <w:pPr>
        <w:pStyle w:val="a7"/>
        <w:numPr>
          <w:ilvl w:val="1"/>
          <w:numId w:val="12"/>
        </w:numPr>
        <w:spacing w:after="0"/>
        <w:ind w:left="709" w:right="-27" w:hanging="709"/>
        <w:rPr>
          <w:rFonts w:ascii="Times New Roman" w:hAnsi="Times New Roman"/>
          <w:b/>
          <w:snapToGrid w:val="0"/>
          <w:sz w:val="28"/>
          <w:szCs w:val="28"/>
        </w:rPr>
      </w:pPr>
      <w:r w:rsidRPr="0066528E">
        <w:rPr>
          <w:rFonts w:ascii="Times New Roman" w:hAnsi="Times New Roman"/>
          <w:snapToGrid w:val="0"/>
          <w:sz w:val="28"/>
          <w:szCs w:val="28"/>
        </w:rPr>
        <w:t>Триумфальное шествие Советской власти</w:t>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t xml:space="preserve"> 1 ч</w:t>
      </w:r>
    </w:p>
    <w:p w:rsidR="00B66697" w:rsidRPr="0066528E" w:rsidRDefault="00B66697" w:rsidP="00BC4ABE">
      <w:pPr>
        <w:pStyle w:val="a7"/>
        <w:numPr>
          <w:ilvl w:val="1"/>
          <w:numId w:val="12"/>
        </w:numPr>
        <w:spacing w:after="0"/>
        <w:ind w:left="709" w:right="-27" w:hanging="709"/>
        <w:rPr>
          <w:rFonts w:ascii="Times New Roman" w:hAnsi="Times New Roman"/>
          <w:b/>
          <w:snapToGrid w:val="0"/>
          <w:sz w:val="28"/>
          <w:szCs w:val="28"/>
        </w:rPr>
      </w:pPr>
      <w:r w:rsidRPr="0066528E">
        <w:rPr>
          <w:rFonts w:ascii="Times New Roman" w:hAnsi="Times New Roman"/>
          <w:snapToGrid w:val="0"/>
          <w:sz w:val="28"/>
          <w:szCs w:val="28"/>
        </w:rPr>
        <w:t>Гражданская война</w:t>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t xml:space="preserve"> 1 ч</w:t>
      </w:r>
    </w:p>
    <w:p w:rsidR="00B66697" w:rsidRPr="0066528E" w:rsidRDefault="00B66697" w:rsidP="00BC4ABE">
      <w:pPr>
        <w:pStyle w:val="a7"/>
        <w:numPr>
          <w:ilvl w:val="1"/>
          <w:numId w:val="12"/>
        </w:numPr>
        <w:spacing w:after="0"/>
        <w:ind w:left="709" w:right="-27" w:hanging="709"/>
        <w:rPr>
          <w:rFonts w:ascii="Times New Roman" w:hAnsi="Times New Roman"/>
          <w:snapToGrid w:val="0"/>
          <w:sz w:val="28"/>
          <w:szCs w:val="28"/>
        </w:rPr>
      </w:pPr>
      <w:r w:rsidRPr="0066528E">
        <w:rPr>
          <w:rFonts w:ascii="Times New Roman" w:hAnsi="Times New Roman"/>
          <w:snapToGrid w:val="0"/>
          <w:sz w:val="28"/>
          <w:szCs w:val="28"/>
        </w:rPr>
        <w:t>НЭП</w:t>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t xml:space="preserve"> 1 ч</w:t>
      </w:r>
    </w:p>
    <w:p w:rsidR="00B66697" w:rsidRPr="0066528E" w:rsidRDefault="00B66697" w:rsidP="00BC4ABE">
      <w:pPr>
        <w:pStyle w:val="a7"/>
        <w:numPr>
          <w:ilvl w:val="1"/>
          <w:numId w:val="12"/>
        </w:numPr>
        <w:spacing w:after="0"/>
        <w:ind w:left="709" w:right="-27" w:hanging="709"/>
        <w:rPr>
          <w:rFonts w:ascii="Times New Roman" w:hAnsi="Times New Roman"/>
          <w:snapToGrid w:val="0"/>
          <w:sz w:val="28"/>
          <w:szCs w:val="28"/>
        </w:rPr>
      </w:pPr>
      <w:r w:rsidRPr="0066528E">
        <w:rPr>
          <w:rFonts w:ascii="Times New Roman" w:hAnsi="Times New Roman"/>
          <w:snapToGrid w:val="0"/>
          <w:sz w:val="28"/>
          <w:szCs w:val="28"/>
        </w:rPr>
        <w:t>Образование СССР</w:t>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t xml:space="preserve"> 1 ч</w:t>
      </w:r>
    </w:p>
    <w:p w:rsidR="00B66697" w:rsidRPr="0066528E" w:rsidRDefault="00B66697" w:rsidP="00BC4ABE">
      <w:pPr>
        <w:pStyle w:val="a7"/>
        <w:numPr>
          <w:ilvl w:val="1"/>
          <w:numId w:val="12"/>
        </w:numPr>
        <w:spacing w:after="0"/>
        <w:ind w:left="709" w:right="-27" w:hanging="709"/>
        <w:rPr>
          <w:rFonts w:ascii="Times New Roman" w:hAnsi="Times New Roman"/>
          <w:snapToGrid w:val="0"/>
          <w:sz w:val="28"/>
          <w:szCs w:val="28"/>
        </w:rPr>
      </w:pPr>
      <w:r w:rsidRPr="0066528E">
        <w:rPr>
          <w:rFonts w:ascii="Times New Roman" w:hAnsi="Times New Roman"/>
          <w:snapToGrid w:val="0"/>
          <w:sz w:val="28"/>
          <w:szCs w:val="28"/>
        </w:rPr>
        <w:t>Внутрипартийная борьба</w:t>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t xml:space="preserve"> 1 ч</w:t>
      </w:r>
    </w:p>
    <w:p w:rsidR="00B66697" w:rsidRPr="0066528E" w:rsidRDefault="00B66697" w:rsidP="00BC4ABE">
      <w:pPr>
        <w:pStyle w:val="a7"/>
        <w:numPr>
          <w:ilvl w:val="1"/>
          <w:numId w:val="12"/>
        </w:numPr>
        <w:spacing w:after="0"/>
        <w:ind w:left="709" w:right="-27" w:hanging="709"/>
        <w:rPr>
          <w:rFonts w:ascii="Times New Roman" w:hAnsi="Times New Roman"/>
          <w:snapToGrid w:val="0"/>
          <w:sz w:val="28"/>
          <w:szCs w:val="28"/>
        </w:rPr>
      </w:pPr>
      <w:r w:rsidRPr="0066528E">
        <w:rPr>
          <w:rFonts w:ascii="Times New Roman" w:hAnsi="Times New Roman"/>
          <w:snapToGrid w:val="0"/>
          <w:sz w:val="28"/>
          <w:szCs w:val="28"/>
        </w:rPr>
        <w:t>Коллективизация</w:t>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t xml:space="preserve"> 1 ч</w:t>
      </w:r>
    </w:p>
    <w:p w:rsidR="00B66697" w:rsidRPr="0066528E" w:rsidRDefault="00B66697" w:rsidP="00BC4ABE">
      <w:pPr>
        <w:pStyle w:val="a7"/>
        <w:numPr>
          <w:ilvl w:val="1"/>
          <w:numId w:val="12"/>
        </w:numPr>
        <w:spacing w:after="0"/>
        <w:ind w:left="709" w:right="-27" w:hanging="709"/>
        <w:rPr>
          <w:rFonts w:ascii="Times New Roman" w:hAnsi="Times New Roman"/>
          <w:snapToGrid w:val="0"/>
          <w:sz w:val="28"/>
          <w:szCs w:val="28"/>
        </w:rPr>
      </w:pPr>
      <w:r w:rsidRPr="0066528E">
        <w:rPr>
          <w:rFonts w:ascii="Times New Roman" w:hAnsi="Times New Roman"/>
          <w:snapToGrid w:val="0"/>
          <w:sz w:val="28"/>
          <w:szCs w:val="28"/>
        </w:rPr>
        <w:t>Индустриализация</w:t>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t xml:space="preserve"> 1 ч</w:t>
      </w:r>
    </w:p>
    <w:p w:rsidR="00B66697" w:rsidRPr="0066528E" w:rsidRDefault="00B66697" w:rsidP="00BC4ABE">
      <w:pPr>
        <w:pStyle w:val="a7"/>
        <w:numPr>
          <w:ilvl w:val="1"/>
          <w:numId w:val="12"/>
        </w:numPr>
        <w:spacing w:after="0"/>
        <w:ind w:left="709" w:right="-27" w:hanging="709"/>
        <w:rPr>
          <w:rFonts w:ascii="Times New Roman" w:hAnsi="Times New Roman"/>
          <w:snapToGrid w:val="0"/>
          <w:sz w:val="28"/>
          <w:szCs w:val="28"/>
        </w:rPr>
      </w:pPr>
      <w:r w:rsidRPr="0066528E">
        <w:rPr>
          <w:rFonts w:ascii="Times New Roman" w:hAnsi="Times New Roman"/>
          <w:snapToGrid w:val="0"/>
          <w:sz w:val="28"/>
          <w:szCs w:val="28"/>
        </w:rPr>
        <w:t>Культурная революция и научно-технические достижения СССР</w:t>
      </w:r>
      <w:r w:rsidRPr="0066528E">
        <w:rPr>
          <w:rFonts w:ascii="Times New Roman" w:hAnsi="Times New Roman"/>
          <w:snapToGrid w:val="0"/>
          <w:sz w:val="28"/>
          <w:szCs w:val="28"/>
        </w:rPr>
        <w:tab/>
      </w:r>
      <w:r w:rsidRPr="0066528E">
        <w:rPr>
          <w:rFonts w:ascii="Times New Roman" w:hAnsi="Times New Roman"/>
          <w:snapToGrid w:val="0"/>
          <w:sz w:val="28"/>
          <w:szCs w:val="28"/>
        </w:rPr>
        <w:tab/>
        <w:t xml:space="preserve"> 1 ч</w:t>
      </w:r>
    </w:p>
    <w:p w:rsidR="00B66697" w:rsidRPr="0066528E" w:rsidRDefault="00B66697" w:rsidP="00BC4ABE">
      <w:pPr>
        <w:pStyle w:val="a7"/>
        <w:numPr>
          <w:ilvl w:val="1"/>
          <w:numId w:val="12"/>
        </w:numPr>
        <w:spacing w:after="0"/>
        <w:ind w:left="709" w:right="-27" w:hanging="709"/>
        <w:rPr>
          <w:rFonts w:ascii="Times New Roman" w:hAnsi="Times New Roman"/>
          <w:snapToGrid w:val="0"/>
          <w:sz w:val="28"/>
          <w:szCs w:val="28"/>
        </w:rPr>
      </w:pPr>
      <w:r w:rsidRPr="0066528E">
        <w:rPr>
          <w:rFonts w:ascii="Times New Roman" w:hAnsi="Times New Roman"/>
          <w:snapToGrid w:val="0"/>
          <w:sz w:val="28"/>
          <w:szCs w:val="28"/>
        </w:rPr>
        <w:t>Смысл и результаты политических репрессий в СССР</w:t>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t xml:space="preserve"> 1 ч</w:t>
      </w:r>
    </w:p>
    <w:p w:rsidR="00B66697" w:rsidRPr="0066528E" w:rsidRDefault="00B66697" w:rsidP="00BC4ABE">
      <w:pPr>
        <w:pStyle w:val="a7"/>
        <w:numPr>
          <w:ilvl w:val="1"/>
          <w:numId w:val="12"/>
        </w:numPr>
        <w:spacing w:after="0"/>
        <w:ind w:left="709" w:right="-27" w:hanging="709"/>
        <w:rPr>
          <w:rFonts w:ascii="Times New Roman" w:hAnsi="Times New Roman"/>
          <w:snapToGrid w:val="0"/>
          <w:sz w:val="28"/>
          <w:szCs w:val="28"/>
        </w:rPr>
      </w:pPr>
      <w:r w:rsidRPr="0066528E">
        <w:rPr>
          <w:rFonts w:ascii="Times New Roman" w:hAnsi="Times New Roman"/>
          <w:snapToGrid w:val="0"/>
          <w:sz w:val="28"/>
          <w:szCs w:val="28"/>
        </w:rPr>
        <w:t>Зарождение фашизма и подготовка Второй Мировой войны</w:t>
      </w:r>
      <w:r w:rsidRPr="0066528E">
        <w:rPr>
          <w:rFonts w:ascii="Times New Roman" w:hAnsi="Times New Roman"/>
          <w:snapToGrid w:val="0"/>
          <w:sz w:val="28"/>
          <w:szCs w:val="28"/>
        </w:rPr>
        <w:tab/>
      </w:r>
      <w:r w:rsidRPr="0066528E">
        <w:rPr>
          <w:rFonts w:ascii="Times New Roman" w:hAnsi="Times New Roman"/>
          <w:snapToGrid w:val="0"/>
          <w:sz w:val="28"/>
          <w:szCs w:val="28"/>
        </w:rPr>
        <w:tab/>
        <w:t xml:space="preserve"> 1 ч</w:t>
      </w:r>
    </w:p>
    <w:p w:rsidR="00B66697" w:rsidRPr="0066528E" w:rsidRDefault="00B66697" w:rsidP="00BC4ABE">
      <w:pPr>
        <w:pStyle w:val="a7"/>
        <w:numPr>
          <w:ilvl w:val="1"/>
          <w:numId w:val="12"/>
        </w:numPr>
        <w:spacing w:after="0"/>
        <w:ind w:left="709" w:right="-27" w:hanging="709"/>
        <w:rPr>
          <w:rFonts w:ascii="Times New Roman" w:hAnsi="Times New Roman"/>
          <w:snapToGrid w:val="0"/>
          <w:sz w:val="28"/>
          <w:szCs w:val="28"/>
        </w:rPr>
      </w:pPr>
      <w:r w:rsidRPr="0066528E">
        <w:rPr>
          <w:rFonts w:ascii="Times New Roman" w:hAnsi="Times New Roman"/>
          <w:snapToGrid w:val="0"/>
          <w:sz w:val="28"/>
          <w:szCs w:val="28"/>
        </w:rPr>
        <w:t>Внешняя политика СССР в 20—30-е годы</w:t>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t xml:space="preserve"> 1 ч</w:t>
      </w:r>
    </w:p>
    <w:p w:rsidR="00B66697" w:rsidRPr="0066528E" w:rsidRDefault="00B66697" w:rsidP="00BC4ABE">
      <w:pPr>
        <w:pStyle w:val="a7"/>
        <w:numPr>
          <w:ilvl w:val="1"/>
          <w:numId w:val="12"/>
        </w:numPr>
        <w:spacing w:after="0"/>
        <w:ind w:left="709" w:right="-27" w:hanging="709"/>
        <w:rPr>
          <w:rFonts w:ascii="Times New Roman" w:hAnsi="Times New Roman"/>
          <w:snapToGrid w:val="0"/>
          <w:sz w:val="28"/>
          <w:szCs w:val="28"/>
        </w:rPr>
      </w:pPr>
      <w:r w:rsidRPr="0066528E">
        <w:rPr>
          <w:rFonts w:ascii="Times New Roman" w:hAnsi="Times New Roman"/>
          <w:snapToGrid w:val="0"/>
          <w:sz w:val="28"/>
          <w:szCs w:val="28"/>
        </w:rPr>
        <w:t>Начало Второй Мировой войны</w:t>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t xml:space="preserve"> 1 ч</w:t>
      </w:r>
    </w:p>
    <w:p w:rsidR="00B66697" w:rsidRPr="0066528E" w:rsidRDefault="00B66697" w:rsidP="00BC4ABE">
      <w:pPr>
        <w:pStyle w:val="a7"/>
        <w:numPr>
          <w:ilvl w:val="1"/>
          <w:numId w:val="12"/>
        </w:numPr>
        <w:spacing w:after="0"/>
        <w:ind w:left="709" w:right="-27" w:hanging="709"/>
        <w:rPr>
          <w:rFonts w:ascii="Times New Roman" w:hAnsi="Times New Roman"/>
          <w:snapToGrid w:val="0"/>
          <w:sz w:val="28"/>
          <w:szCs w:val="28"/>
        </w:rPr>
      </w:pPr>
      <w:r w:rsidRPr="0066528E">
        <w:rPr>
          <w:rFonts w:ascii="Times New Roman" w:hAnsi="Times New Roman"/>
          <w:snapToGrid w:val="0"/>
          <w:sz w:val="28"/>
          <w:szCs w:val="28"/>
        </w:rPr>
        <w:t>Нападение Гитлера на СССР. Начало Великой Отечественной войны     1ч</w:t>
      </w:r>
    </w:p>
    <w:p w:rsidR="00B66697" w:rsidRPr="0066528E" w:rsidRDefault="00B66697" w:rsidP="00BC4ABE">
      <w:pPr>
        <w:pStyle w:val="a7"/>
        <w:numPr>
          <w:ilvl w:val="1"/>
          <w:numId w:val="12"/>
        </w:numPr>
        <w:spacing w:after="0"/>
        <w:ind w:left="709" w:right="-27" w:hanging="709"/>
        <w:rPr>
          <w:rFonts w:ascii="Times New Roman" w:hAnsi="Times New Roman"/>
          <w:snapToGrid w:val="0"/>
          <w:sz w:val="28"/>
          <w:szCs w:val="28"/>
        </w:rPr>
      </w:pPr>
      <w:r w:rsidRPr="0066528E">
        <w:rPr>
          <w:rFonts w:ascii="Times New Roman" w:hAnsi="Times New Roman"/>
          <w:snapToGrid w:val="0"/>
          <w:sz w:val="28"/>
          <w:szCs w:val="28"/>
        </w:rPr>
        <w:t>Кампания 1941 года</w:t>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t xml:space="preserve"> 1 ч</w:t>
      </w:r>
    </w:p>
    <w:p w:rsidR="00B66697" w:rsidRPr="0066528E" w:rsidRDefault="00B66697" w:rsidP="00BC4ABE">
      <w:pPr>
        <w:pStyle w:val="a7"/>
        <w:numPr>
          <w:ilvl w:val="1"/>
          <w:numId w:val="12"/>
        </w:numPr>
        <w:spacing w:after="0"/>
        <w:ind w:left="709" w:right="-27" w:hanging="709"/>
        <w:rPr>
          <w:rFonts w:ascii="Times New Roman" w:hAnsi="Times New Roman"/>
          <w:snapToGrid w:val="0"/>
          <w:sz w:val="28"/>
          <w:szCs w:val="28"/>
        </w:rPr>
      </w:pPr>
      <w:r w:rsidRPr="0066528E">
        <w:rPr>
          <w:rFonts w:ascii="Times New Roman" w:hAnsi="Times New Roman"/>
          <w:snapToGrid w:val="0"/>
          <w:sz w:val="28"/>
          <w:szCs w:val="28"/>
        </w:rPr>
        <w:t>Боевые действия в 1942 году</w:t>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t xml:space="preserve"> 1 ч</w:t>
      </w:r>
    </w:p>
    <w:p w:rsidR="00B66697" w:rsidRPr="0066528E" w:rsidRDefault="00B66697" w:rsidP="00BC4ABE">
      <w:pPr>
        <w:pStyle w:val="a7"/>
        <w:numPr>
          <w:ilvl w:val="1"/>
          <w:numId w:val="12"/>
        </w:numPr>
        <w:spacing w:after="0"/>
        <w:ind w:left="709" w:right="-27" w:hanging="709"/>
        <w:rPr>
          <w:rFonts w:ascii="Times New Roman" w:hAnsi="Times New Roman"/>
          <w:snapToGrid w:val="0"/>
          <w:sz w:val="28"/>
          <w:szCs w:val="28"/>
        </w:rPr>
      </w:pPr>
      <w:r w:rsidRPr="0066528E">
        <w:rPr>
          <w:rFonts w:ascii="Times New Roman" w:hAnsi="Times New Roman"/>
          <w:snapToGrid w:val="0"/>
          <w:sz w:val="28"/>
          <w:szCs w:val="28"/>
        </w:rPr>
        <w:lastRenderedPageBreak/>
        <w:t>Сталинградская битва</w:t>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t xml:space="preserve"> 1 ч</w:t>
      </w:r>
    </w:p>
    <w:p w:rsidR="00B66697" w:rsidRPr="0066528E" w:rsidRDefault="00B66697" w:rsidP="00BC4ABE">
      <w:pPr>
        <w:pStyle w:val="a7"/>
        <w:numPr>
          <w:ilvl w:val="1"/>
          <w:numId w:val="12"/>
        </w:numPr>
        <w:spacing w:after="0"/>
        <w:ind w:left="709" w:right="-27" w:hanging="709"/>
        <w:rPr>
          <w:rFonts w:ascii="Times New Roman" w:hAnsi="Times New Roman"/>
          <w:snapToGrid w:val="0"/>
          <w:sz w:val="28"/>
          <w:szCs w:val="28"/>
        </w:rPr>
      </w:pPr>
      <w:r w:rsidRPr="0066528E">
        <w:rPr>
          <w:rFonts w:ascii="Times New Roman" w:hAnsi="Times New Roman"/>
          <w:snapToGrid w:val="0"/>
          <w:sz w:val="28"/>
          <w:szCs w:val="28"/>
        </w:rPr>
        <w:t>Боевые действия в первой половине 1943 года</w:t>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t xml:space="preserve"> 1 ч</w:t>
      </w:r>
    </w:p>
    <w:p w:rsidR="00B66697" w:rsidRPr="0066528E" w:rsidRDefault="00B66697" w:rsidP="00BC4ABE">
      <w:pPr>
        <w:pStyle w:val="a7"/>
        <w:numPr>
          <w:ilvl w:val="1"/>
          <w:numId w:val="12"/>
        </w:numPr>
        <w:spacing w:after="0"/>
        <w:ind w:left="709" w:right="-27" w:hanging="709"/>
        <w:rPr>
          <w:rFonts w:ascii="Times New Roman" w:hAnsi="Times New Roman"/>
          <w:snapToGrid w:val="0"/>
          <w:sz w:val="28"/>
          <w:szCs w:val="28"/>
        </w:rPr>
      </w:pPr>
      <w:r w:rsidRPr="0066528E">
        <w:rPr>
          <w:rFonts w:ascii="Times New Roman" w:hAnsi="Times New Roman"/>
          <w:snapToGrid w:val="0"/>
          <w:sz w:val="28"/>
          <w:szCs w:val="28"/>
        </w:rPr>
        <w:t>Курская битва и её последствия</w:t>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t xml:space="preserve"> 1 ч</w:t>
      </w:r>
    </w:p>
    <w:p w:rsidR="00B66697" w:rsidRPr="0066528E" w:rsidRDefault="00B66697" w:rsidP="00BC4ABE">
      <w:pPr>
        <w:pStyle w:val="a7"/>
        <w:numPr>
          <w:ilvl w:val="1"/>
          <w:numId w:val="12"/>
        </w:numPr>
        <w:spacing w:after="0"/>
        <w:ind w:left="709" w:right="-27" w:hanging="709"/>
        <w:rPr>
          <w:rFonts w:ascii="Times New Roman" w:hAnsi="Times New Roman"/>
          <w:snapToGrid w:val="0"/>
          <w:sz w:val="28"/>
          <w:szCs w:val="28"/>
        </w:rPr>
      </w:pPr>
      <w:r w:rsidRPr="0066528E">
        <w:rPr>
          <w:rFonts w:ascii="Times New Roman" w:hAnsi="Times New Roman"/>
          <w:snapToGrid w:val="0"/>
          <w:sz w:val="28"/>
          <w:szCs w:val="28"/>
        </w:rPr>
        <w:t>Кампания 1944 года. Десять Сталинских ударов</w:t>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t xml:space="preserve"> 1 ч</w:t>
      </w:r>
    </w:p>
    <w:p w:rsidR="00B66697" w:rsidRPr="0066528E" w:rsidRDefault="00B66697" w:rsidP="00BC4ABE">
      <w:pPr>
        <w:pStyle w:val="a7"/>
        <w:numPr>
          <w:ilvl w:val="1"/>
          <w:numId w:val="12"/>
        </w:numPr>
        <w:spacing w:after="0"/>
        <w:ind w:left="709" w:right="-27" w:hanging="709"/>
        <w:rPr>
          <w:rFonts w:ascii="Times New Roman" w:hAnsi="Times New Roman"/>
          <w:snapToGrid w:val="0"/>
          <w:sz w:val="28"/>
          <w:szCs w:val="28"/>
        </w:rPr>
      </w:pPr>
      <w:r w:rsidRPr="0066528E">
        <w:rPr>
          <w:rFonts w:ascii="Times New Roman" w:hAnsi="Times New Roman"/>
          <w:snapToGrid w:val="0"/>
          <w:sz w:val="28"/>
          <w:szCs w:val="28"/>
        </w:rPr>
        <w:t>Освобождение Европы. Победное окончание Великой Отечественной войны</w:t>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t xml:space="preserve"> 1 ч</w:t>
      </w:r>
    </w:p>
    <w:p w:rsidR="00B66697" w:rsidRPr="0066528E" w:rsidRDefault="00B66697" w:rsidP="00BC4ABE">
      <w:pPr>
        <w:pStyle w:val="a7"/>
        <w:numPr>
          <w:ilvl w:val="1"/>
          <w:numId w:val="12"/>
        </w:numPr>
        <w:spacing w:after="0"/>
        <w:ind w:left="709" w:right="-27" w:hanging="709"/>
        <w:rPr>
          <w:rFonts w:ascii="Times New Roman" w:hAnsi="Times New Roman"/>
          <w:snapToGrid w:val="0"/>
          <w:sz w:val="28"/>
          <w:szCs w:val="28"/>
        </w:rPr>
      </w:pPr>
      <w:r w:rsidRPr="0066528E">
        <w:rPr>
          <w:rFonts w:ascii="Times New Roman" w:hAnsi="Times New Roman"/>
          <w:snapToGrid w:val="0"/>
          <w:sz w:val="28"/>
          <w:szCs w:val="28"/>
        </w:rPr>
        <w:t>Начало «Холодной войны»</w:t>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t xml:space="preserve"> 1 ч</w:t>
      </w:r>
    </w:p>
    <w:p w:rsidR="00B66697" w:rsidRPr="0066528E" w:rsidRDefault="00B66697" w:rsidP="00BC4ABE">
      <w:pPr>
        <w:pStyle w:val="a7"/>
        <w:numPr>
          <w:ilvl w:val="1"/>
          <w:numId w:val="12"/>
        </w:numPr>
        <w:spacing w:after="0"/>
        <w:ind w:left="709" w:right="-27" w:hanging="709"/>
        <w:rPr>
          <w:rFonts w:ascii="Times New Roman" w:hAnsi="Times New Roman"/>
          <w:snapToGrid w:val="0"/>
          <w:sz w:val="28"/>
          <w:szCs w:val="28"/>
        </w:rPr>
      </w:pPr>
      <w:r w:rsidRPr="0066528E">
        <w:rPr>
          <w:rFonts w:ascii="Times New Roman" w:hAnsi="Times New Roman"/>
          <w:snapToGrid w:val="0"/>
          <w:sz w:val="28"/>
          <w:szCs w:val="28"/>
        </w:rPr>
        <w:t>Послевоенный СССР</w:t>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t xml:space="preserve"> 1 ч</w:t>
      </w:r>
    </w:p>
    <w:p w:rsidR="00B66697" w:rsidRPr="0066528E" w:rsidRDefault="00B66697" w:rsidP="00BC4ABE">
      <w:pPr>
        <w:pStyle w:val="a7"/>
        <w:numPr>
          <w:ilvl w:val="1"/>
          <w:numId w:val="12"/>
        </w:numPr>
        <w:spacing w:after="0"/>
        <w:ind w:left="709" w:right="-27" w:hanging="709"/>
        <w:rPr>
          <w:rFonts w:ascii="Times New Roman" w:hAnsi="Times New Roman"/>
          <w:snapToGrid w:val="0"/>
          <w:sz w:val="28"/>
          <w:szCs w:val="28"/>
        </w:rPr>
      </w:pPr>
      <w:r w:rsidRPr="0066528E">
        <w:rPr>
          <w:rFonts w:ascii="Times New Roman" w:hAnsi="Times New Roman"/>
          <w:snapToGrid w:val="0"/>
          <w:sz w:val="28"/>
          <w:szCs w:val="28"/>
        </w:rPr>
        <w:t>Смерть Сталина. Борьба за власть</w:t>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t xml:space="preserve"> 1 ч</w:t>
      </w:r>
    </w:p>
    <w:p w:rsidR="00B66697" w:rsidRPr="0066528E" w:rsidRDefault="00B66697" w:rsidP="00BC4ABE">
      <w:pPr>
        <w:pStyle w:val="a7"/>
        <w:numPr>
          <w:ilvl w:val="1"/>
          <w:numId w:val="12"/>
        </w:numPr>
        <w:spacing w:after="0"/>
        <w:ind w:left="709" w:right="-27" w:hanging="709"/>
        <w:rPr>
          <w:rFonts w:ascii="Times New Roman" w:hAnsi="Times New Roman"/>
          <w:snapToGrid w:val="0"/>
          <w:sz w:val="28"/>
          <w:szCs w:val="28"/>
        </w:rPr>
      </w:pPr>
      <w:r w:rsidRPr="0066528E">
        <w:rPr>
          <w:rFonts w:ascii="Times New Roman" w:hAnsi="Times New Roman"/>
          <w:snapToGrid w:val="0"/>
          <w:sz w:val="28"/>
          <w:szCs w:val="28"/>
        </w:rPr>
        <w:t>Внутренняя  и внешняя политика Хрущёва</w:t>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t xml:space="preserve"> 2 ч</w:t>
      </w:r>
    </w:p>
    <w:p w:rsidR="00B66697" w:rsidRPr="0066528E" w:rsidRDefault="00B66697" w:rsidP="00BC4ABE">
      <w:pPr>
        <w:pStyle w:val="a7"/>
        <w:numPr>
          <w:ilvl w:val="1"/>
          <w:numId w:val="12"/>
        </w:numPr>
        <w:spacing w:after="0"/>
        <w:ind w:left="709" w:right="-27" w:hanging="709"/>
        <w:rPr>
          <w:rFonts w:ascii="Times New Roman" w:hAnsi="Times New Roman"/>
          <w:snapToGrid w:val="0"/>
          <w:sz w:val="28"/>
          <w:szCs w:val="28"/>
        </w:rPr>
      </w:pPr>
      <w:r w:rsidRPr="0066528E">
        <w:rPr>
          <w:rFonts w:ascii="Times New Roman" w:hAnsi="Times New Roman"/>
          <w:snapToGrid w:val="0"/>
          <w:sz w:val="28"/>
          <w:szCs w:val="28"/>
        </w:rPr>
        <w:t>Внешняя политика Брежнева</w:t>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t xml:space="preserve"> 1 ч</w:t>
      </w:r>
    </w:p>
    <w:p w:rsidR="00B66697" w:rsidRPr="0066528E" w:rsidRDefault="00B66697" w:rsidP="00BC4ABE">
      <w:pPr>
        <w:pStyle w:val="a7"/>
        <w:numPr>
          <w:ilvl w:val="1"/>
          <w:numId w:val="12"/>
        </w:numPr>
        <w:spacing w:after="0"/>
        <w:ind w:left="709" w:right="-27" w:hanging="709"/>
        <w:rPr>
          <w:rFonts w:ascii="Times New Roman" w:hAnsi="Times New Roman"/>
          <w:snapToGrid w:val="0"/>
          <w:sz w:val="28"/>
          <w:szCs w:val="28"/>
        </w:rPr>
      </w:pPr>
      <w:r w:rsidRPr="0066528E">
        <w:rPr>
          <w:rFonts w:ascii="Times New Roman" w:hAnsi="Times New Roman"/>
          <w:snapToGrid w:val="0"/>
          <w:sz w:val="28"/>
          <w:szCs w:val="28"/>
        </w:rPr>
        <w:t>СССР в 1982-1985 гг. Внутренняя и внешняя политика</w:t>
      </w:r>
      <w:r w:rsidRPr="0066528E">
        <w:rPr>
          <w:rFonts w:ascii="Times New Roman" w:hAnsi="Times New Roman"/>
          <w:snapToGrid w:val="0"/>
          <w:sz w:val="28"/>
          <w:szCs w:val="28"/>
        </w:rPr>
        <w:tab/>
      </w:r>
      <w:r w:rsidRPr="0066528E">
        <w:rPr>
          <w:rFonts w:ascii="Times New Roman" w:hAnsi="Times New Roman"/>
          <w:snapToGrid w:val="0"/>
          <w:sz w:val="28"/>
          <w:szCs w:val="28"/>
        </w:rPr>
        <w:tab/>
        <w:t xml:space="preserve">           2 ч</w:t>
      </w:r>
    </w:p>
    <w:p w:rsidR="00B66697" w:rsidRPr="0066528E" w:rsidRDefault="00B74897" w:rsidP="00BC4ABE">
      <w:pPr>
        <w:pStyle w:val="a7"/>
        <w:numPr>
          <w:ilvl w:val="1"/>
          <w:numId w:val="12"/>
        </w:numPr>
        <w:spacing w:after="0"/>
        <w:ind w:left="709" w:right="-27" w:hanging="709"/>
        <w:rPr>
          <w:rFonts w:ascii="Times New Roman" w:hAnsi="Times New Roman"/>
          <w:snapToGrid w:val="0"/>
          <w:sz w:val="28"/>
          <w:szCs w:val="28"/>
        </w:rPr>
      </w:pPr>
      <w:r w:rsidRPr="0066528E">
        <w:rPr>
          <w:rFonts w:ascii="Times New Roman" w:hAnsi="Times New Roman"/>
          <w:snapToGrid w:val="0"/>
          <w:sz w:val="28"/>
          <w:szCs w:val="28"/>
        </w:rPr>
        <w:t>Перестройка в СССР. Внутренняя  и внешняя политика</w:t>
      </w:r>
      <w:r w:rsidR="00B66697"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t xml:space="preserve"> 2 ч</w:t>
      </w:r>
    </w:p>
    <w:p w:rsidR="00B74897" w:rsidRPr="0066528E" w:rsidRDefault="00B74897" w:rsidP="00BC4ABE">
      <w:pPr>
        <w:pStyle w:val="a7"/>
        <w:numPr>
          <w:ilvl w:val="1"/>
          <w:numId w:val="12"/>
        </w:numPr>
        <w:spacing w:after="0"/>
        <w:ind w:left="709" w:right="-27" w:hanging="709"/>
        <w:rPr>
          <w:rFonts w:ascii="Times New Roman" w:hAnsi="Times New Roman"/>
          <w:snapToGrid w:val="0"/>
          <w:sz w:val="28"/>
          <w:szCs w:val="28"/>
        </w:rPr>
      </w:pPr>
      <w:r w:rsidRPr="0066528E">
        <w:rPr>
          <w:rFonts w:ascii="Times New Roman" w:hAnsi="Times New Roman"/>
          <w:snapToGrid w:val="0"/>
          <w:sz w:val="28"/>
          <w:szCs w:val="28"/>
        </w:rPr>
        <w:t>Распад СССР</w:t>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t xml:space="preserve"> 1 ч</w:t>
      </w:r>
    </w:p>
    <w:p w:rsidR="00B74897" w:rsidRPr="0066528E" w:rsidRDefault="00B74897" w:rsidP="00BC4ABE">
      <w:pPr>
        <w:pStyle w:val="a7"/>
        <w:numPr>
          <w:ilvl w:val="0"/>
          <w:numId w:val="12"/>
        </w:numPr>
        <w:spacing w:after="0"/>
        <w:ind w:right="-27"/>
        <w:rPr>
          <w:rFonts w:ascii="Times New Roman" w:hAnsi="Times New Roman"/>
          <w:b/>
          <w:snapToGrid w:val="0"/>
          <w:sz w:val="28"/>
          <w:szCs w:val="28"/>
        </w:rPr>
      </w:pPr>
      <w:r w:rsidRPr="0066528E">
        <w:rPr>
          <w:rFonts w:ascii="Times New Roman" w:hAnsi="Times New Roman"/>
          <w:b/>
          <w:snapToGrid w:val="0"/>
          <w:sz w:val="28"/>
          <w:szCs w:val="28"/>
        </w:rPr>
        <w:t>Современная Россия</w:t>
      </w:r>
      <w:r w:rsidRPr="0066528E">
        <w:rPr>
          <w:rFonts w:ascii="Times New Roman" w:hAnsi="Times New Roman"/>
          <w:b/>
          <w:snapToGrid w:val="0"/>
          <w:sz w:val="28"/>
          <w:szCs w:val="28"/>
        </w:rPr>
        <w:tab/>
      </w:r>
      <w:r w:rsidRPr="0066528E">
        <w:rPr>
          <w:rFonts w:ascii="Times New Roman" w:hAnsi="Times New Roman"/>
          <w:b/>
          <w:snapToGrid w:val="0"/>
          <w:sz w:val="28"/>
          <w:szCs w:val="28"/>
        </w:rPr>
        <w:tab/>
      </w:r>
      <w:r w:rsidRPr="0066528E">
        <w:rPr>
          <w:rFonts w:ascii="Times New Roman" w:hAnsi="Times New Roman"/>
          <w:b/>
          <w:snapToGrid w:val="0"/>
          <w:sz w:val="28"/>
          <w:szCs w:val="28"/>
        </w:rPr>
        <w:tab/>
      </w:r>
      <w:r w:rsidRPr="0066528E">
        <w:rPr>
          <w:rFonts w:ascii="Times New Roman" w:hAnsi="Times New Roman"/>
          <w:b/>
          <w:snapToGrid w:val="0"/>
          <w:sz w:val="28"/>
          <w:szCs w:val="28"/>
        </w:rPr>
        <w:tab/>
      </w:r>
      <w:r w:rsidRPr="0066528E">
        <w:rPr>
          <w:rFonts w:ascii="Times New Roman" w:hAnsi="Times New Roman"/>
          <w:b/>
          <w:snapToGrid w:val="0"/>
          <w:sz w:val="28"/>
          <w:szCs w:val="28"/>
        </w:rPr>
        <w:tab/>
      </w:r>
      <w:r w:rsidRPr="0066528E">
        <w:rPr>
          <w:rFonts w:ascii="Times New Roman" w:hAnsi="Times New Roman"/>
          <w:b/>
          <w:snapToGrid w:val="0"/>
          <w:sz w:val="28"/>
          <w:szCs w:val="28"/>
        </w:rPr>
        <w:tab/>
      </w:r>
      <w:r w:rsidRPr="0066528E">
        <w:rPr>
          <w:rFonts w:ascii="Times New Roman" w:hAnsi="Times New Roman"/>
          <w:b/>
          <w:snapToGrid w:val="0"/>
          <w:sz w:val="28"/>
          <w:szCs w:val="28"/>
        </w:rPr>
        <w:tab/>
      </w:r>
      <w:r w:rsidRPr="0066528E">
        <w:rPr>
          <w:rFonts w:ascii="Times New Roman" w:hAnsi="Times New Roman"/>
          <w:b/>
          <w:snapToGrid w:val="0"/>
          <w:sz w:val="28"/>
          <w:szCs w:val="28"/>
        </w:rPr>
        <w:tab/>
        <w:t xml:space="preserve">          4 ч</w:t>
      </w:r>
    </w:p>
    <w:p w:rsidR="00B74897" w:rsidRPr="0066528E" w:rsidRDefault="00B74897" w:rsidP="00BC4ABE">
      <w:pPr>
        <w:pStyle w:val="a7"/>
        <w:numPr>
          <w:ilvl w:val="1"/>
          <w:numId w:val="12"/>
        </w:numPr>
        <w:spacing w:after="0"/>
        <w:ind w:left="567" w:right="-27" w:hanging="567"/>
        <w:rPr>
          <w:rFonts w:ascii="Times New Roman" w:hAnsi="Times New Roman"/>
          <w:b/>
          <w:snapToGrid w:val="0"/>
          <w:sz w:val="28"/>
          <w:szCs w:val="28"/>
        </w:rPr>
      </w:pPr>
      <w:r w:rsidRPr="0066528E">
        <w:rPr>
          <w:rFonts w:ascii="Times New Roman" w:hAnsi="Times New Roman"/>
          <w:snapToGrid w:val="0"/>
          <w:sz w:val="28"/>
          <w:szCs w:val="28"/>
        </w:rPr>
        <w:t>Ельцинская Россия в 1992-1996 гг.</w:t>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t xml:space="preserve"> 1 ч</w:t>
      </w:r>
    </w:p>
    <w:p w:rsidR="00B74897" w:rsidRPr="0066528E" w:rsidRDefault="00B74897" w:rsidP="00BC4ABE">
      <w:pPr>
        <w:pStyle w:val="a7"/>
        <w:numPr>
          <w:ilvl w:val="1"/>
          <w:numId w:val="12"/>
        </w:numPr>
        <w:spacing w:after="0"/>
        <w:ind w:left="567" w:right="-27" w:hanging="567"/>
        <w:rPr>
          <w:rFonts w:ascii="Times New Roman" w:hAnsi="Times New Roman"/>
          <w:b/>
          <w:snapToGrid w:val="0"/>
          <w:sz w:val="28"/>
          <w:szCs w:val="28"/>
        </w:rPr>
      </w:pPr>
      <w:r w:rsidRPr="0066528E">
        <w:rPr>
          <w:rFonts w:ascii="Times New Roman" w:hAnsi="Times New Roman"/>
          <w:snapToGrid w:val="0"/>
          <w:sz w:val="28"/>
          <w:szCs w:val="28"/>
        </w:rPr>
        <w:t>Ельцинская Россия в 1996-1999 гг</w:t>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t xml:space="preserve"> 1 ч</w:t>
      </w:r>
    </w:p>
    <w:p w:rsidR="00B74897" w:rsidRPr="0066528E" w:rsidRDefault="00B74897" w:rsidP="00BC4ABE">
      <w:pPr>
        <w:pStyle w:val="a7"/>
        <w:numPr>
          <w:ilvl w:val="1"/>
          <w:numId w:val="12"/>
        </w:numPr>
        <w:spacing w:after="0"/>
        <w:ind w:left="567" w:right="-27" w:hanging="567"/>
        <w:rPr>
          <w:rFonts w:ascii="Times New Roman" w:hAnsi="Times New Roman"/>
          <w:b/>
          <w:snapToGrid w:val="0"/>
          <w:sz w:val="28"/>
          <w:szCs w:val="28"/>
        </w:rPr>
      </w:pPr>
      <w:r w:rsidRPr="0066528E">
        <w:rPr>
          <w:rFonts w:ascii="Times New Roman" w:hAnsi="Times New Roman"/>
          <w:snapToGrid w:val="0"/>
          <w:sz w:val="28"/>
          <w:szCs w:val="28"/>
        </w:rPr>
        <w:t xml:space="preserve">РФ в начале </w:t>
      </w:r>
      <w:r w:rsidRPr="0066528E">
        <w:rPr>
          <w:rFonts w:ascii="Times New Roman" w:hAnsi="Times New Roman"/>
          <w:snapToGrid w:val="0"/>
          <w:sz w:val="28"/>
          <w:szCs w:val="28"/>
          <w:lang w:val="en-US"/>
        </w:rPr>
        <w:t>XXI</w:t>
      </w:r>
      <w:r w:rsidRPr="0066528E">
        <w:rPr>
          <w:rFonts w:ascii="Times New Roman" w:hAnsi="Times New Roman"/>
          <w:snapToGrid w:val="0"/>
          <w:sz w:val="28"/>
          <w:szCs w:val="28"/>
        </w:rPr>
        <w:t xml:space="preserve"> века. 2000-2008 гг, 2008-2015 гг.</w:t>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r>
      <w:r w:rsidRPr="0066528E">
        <w:rPr>
          <w:rFonts w:ascii="Times New Roman" w:hAnsi="Times New Roman"/>
          <w:snapToGrid w:val="0"/>
          <w:sz w:val="28"/>
          <w:szCs w:val="28"/>
        </w:rPr>
        <w:tab/>
        <w:t xml:space="preserve"> 2 ч</w:t>
      </w:r>
    </w:p>
    <w:p w:rsidR="00B74897" w:rsidRPr="0066528E" w:rsidRDefault="00B74897" w:rsidP="00BC4ABE">
      <w:pPr>
        <w:pStyle w:val="a7"/>
        <w:numPr>
          <w:ilvl w:val="0"/>
          <w:numId w:val="12"/>
        </w:numPr>
        <w:spacing w:after="0"/>
        <w:ind w:right="-27"/>
        <w:rPr>
          <w:rFonts w:ascii="Times New Roman" w:hAnsi="Times New Roman"/>
          <w:b/>
          <w:snapToGrid w:val="0"/>
          <w:sz w:val="28"/>
          <w:szCs w:val="28"/>
        </w:rPr>
      </w:pPr>
      <w:r w:rsidRPr="0066528E">
        <w:rPr>
          <w:rFonts w:ascii="Times New Roman" w:hAnsi="Times New Roman"/>
          <w:b/>
          <w:snapToGrid w:val="0"/>
          <w:sz w:val="28"/>
          <w:szCs w:val="28"/>
        </w:rPr>
        <w:t>История Родного края</w:t>
      </w:r>
      <w:r w:rsidRPr="0066528E">
        <w:rPr>
          <w:rFonts w:ascii="Times New Roman" w:hAnsi="Times New Roman"/>
          <w:b/>
          <w:snapToGrid w:val="0"/>
          <w:sz w:val="28"/>
          <w:szCs w:val="28"/>
        </w:rPr>
        <w:tab/>
      </w:r>
      <w:r w:rsidRPr="0066528E">
        <w:rPr>
          <w:rFonts w:ascii="Times New Roman" w:hAnsi="Times New Roman"/>
          <w:b/>
          <w:snapToGrid w:val="0"/>
          <w:sz w:val="28"/>
          <w:szCs w:val="28"/>
        </w:rPr>
        <w:tab/>
      </w:r>
      <w:r w:rsidRPr="0066528E">
        <w:rPr>
          <w:rFonts w:ascii="Times New Roman" w:hAnsi="Times New Roman"/>
          <w:b/>
          <w:snapToGrid w:val="0"/>
          <w:sz w:val="28"/>
          <w:szCs w:val="28"/>
        </w:rPr>
        <w:tab/>
      </w:r>
      <w:r w:rsidRPr="0066528E">
        <w:rPr>
          <w:rFonts w:ascii="Times New Roman" w:hAnsi="Times New Roman"/>
          <w:b/>
          <w:snapToGrid w:val="0"/>
          <w:sz w:val="28"/>
          <w:szCs w:val="28"/>
        </w:rPr>
        <w:tab/>
      </w:r>
      <w:r w:rsidRPr="0066528E">
        <w:rPr>
          <w:rFonts w:ascii="Times New Roman" w:hAnsi="Times New Roman"/>
          <w:b/>
          <w:snapToGrid w:val="0"/>
          <w:sz w:val="28"/>
          <w:szCs w:val="28"/>
        </w:rPr>
        <w:tab/>
      </w:r>
      <w:r w:rsidRPr="0066528E">
        <w:rPr>
          <w:rFonts w:ascii="Times New Roman" w:hAnsi="Times New Roman"/>
          <w:b/>
          <w:snapToGrid w:val="0"/>
          <w:sz w:val="28"/>
          <w:szCs w:val="28"/>
        </w:rPr>
        <w:tab/>
      </w:r>
      <w:r w:rsidRPr="0066528E">
        <w:rPr>
          <w:rFonts w:ascii="Times New Roman" w:hAnsi="Times New Roman"/>
          <w:b/>
          <w:snapToGrid w:val="0"/>
          <w:sz w:val="28"/>
          <w:szCs w:val="28"/>
        </w:rPr>
        <w:tab/>
      </w:r>
      <w:r w:rsidRPr="0066528E">
        <w:rPr>
          <w:rFonts w:ascii="Times New Roman" w:hAnsi="Times New Roman"/>
          <w:b/>
          <w:snapToGrid w:val="0"/>
          <w:sz w:val="28"/>
          <w:szCs w:val="28"/>
        </w:rPr>
        <w:tab/>
        <w:t xml:space="preserve">         19 ч</w:t>
      </w:r>
    </w:p>
    <w:p w:rsidR="00B74897" w:rsidRPr="0066528E" w:rsidRDefault="00B74897" w:rsidP="00BC4ABE">
      <w:pPr>
        <w:pStyle w:val="a7"/>
        <w:numPr>
          <w:ilvl w:val="1"/>
          <w:numId w:val="12"/>
        </w:numPr>
        <w:spacing w:after="0"/>
        <w:ind w:left="567" w:right="-27" w:hanging="567"/>
        <w:rPr>
          <w:rFonts w:ascii="Times New Roman" w:hAnsi="Times New Roman"/>
          <w:b/>
          <w:snapToGrid w:val="0"/>
          <w:sz w:val="28"/>
          <w:szCs w:val="28"/>
        </w:rPr>
      </w:pPr>
      <w:r w:rsidRPr="0066528E">
        <w:rPr>
          <w:rFonts w:ascii="Times New Roman" w:hAnsi="Times New Roman"/>
          <w:sz w:val="28"/>
          <w:szCs w:val="28"/>
        </w:rPr>
        <w:t>История нашего края.  Основание губернии</w:t>
      </w:r>
      <w:r w:rsidRPr="0066528E">
        <w:rPr>
          <w:rFonts w:ascii="Times New Roman" w:hAnsi="Times New Roman"/>
          <w:sz w:val="28"/>
          <w:szCs w:val="28"/>
        </w:rPr>
        <w:tab/>
      </w:r>
      <w:r w:rsidRPr="0066528E">
        <w:rPr>
          <w:rFonts w:ascii="Times New Roman" w:hAnsi="Times New Roman"/>
          <w:sz w:val="28"/>
          <w:szCs w:val="28"/>
        </w:rPr>
        <w:tab/>
      </w:r>
      <w:r w:rsidRPr="0066528E">
        <w:rPr>
          <w:rFonts w:ascii="Times New Roman" w:hAnsi="Times New Roman"/>
          <w:sz w:val="28"/>
          <w:szCs w:val="28"/>
        </w:rPr>
        <w:tab/>
      </w:r>
      <w:r w:rsidRPr="0066528E">
        <w:rPr>
          <w:rFonts w:ascii="Times New Roman" w:hAnsi="Times New Roman"/>
          <w:sz w:val="28"/>
          <w:szCs w:val="28"/>
        </w:rPr>
        <w:tab/>
      </w:r>
      <w:r w:rsidR="0066528E">
        <w:rPr>
          <w:rFonts w:ascii="Times New Roman" w:hAnsi="Times New Roman"/>
          <w:sz w:val="28"/>
          <w:szCs w:val="28"/>
        </w:rPr>
        <w:tab/>
      </w:r>
      <w:r w:rsidRPr="0066528E">
        <w:rPr>
          <w:rFonts w:ascii="Times New Roman" w:hAnsi="Times New Roman"/>
          <w:sz w:val="28"/>
          <w:szCs w:val="28"/>
        </w:rPr>
        <w:t xml:space="preserve"> 2 ч</w:t>
      </w:r>
    </w:p>
    <w:p w:rsidR="0066528E" w:rsidRPr="0066528E" w:rsidRDefault="00B74897" w:rsidP="00BC4ABE">
      <w:pPr>
        <w:pStyle w:val="a7"/>
        <w:numPr>
          <w:ilvl w:val="1"/>
          <w:numId w:val="12"/>
        </w:numPr>
        <w:spacing w:after="0"/>
        <w:ind w:left="567" w:right="-27" w:hanging="567"/>
        <w:rPr>
          <w:rFonts w:ascii="Times New Roman" w:hAnsi="Times New Roman"/>
          <w:b/>
          <w:snapToGrid w:val="0"/>
          <w:sz w:val="28"/>
          <w:szCs w:val="28"/>
        </w:rPr>
      </w:pPr>
      <w:r w:rsidRPr="0066528E">
        <w:rPr>
          <w:rFonts w:ascii="Times New Roman" w:hAnsi="Times New Roman"/>
          <w:sz w:val="28"/>
          <w:szCs w:val="28"/>
        </w:rPr>
        <w:t>Оренбург- центр губернии и Оренбургского казачьего войска</w:t>
      </w:r>
      <w:r w:rsidRPr="0066528E">
        <w:rPr>
          <w:rFonts w:ascii="Times New Roman" w:hAnsi="Times New Roman"/>
          <w:sz w:val="28"/>
          <w:szCs w:val="28"/>
        </w:rPr>
        <w:tab/>
      </w:r>
      <w:r w:rsidRPr="0066528E">
        <w:rPr>
          <w:rFonts w:ascii="Times New Roman" w:hAnsi="Times New Roman"/>
          <w:sz w:val="28"/>
          <w:szCs w:val="28"/>
        </w:rPr>
        <w:tab/>
        <w:t xml:space="preserve"> 1 ч</w:t>
      </w:r>
    </w:p>
    <w:p w:rsidR="00B74897" w:rsidRPr="0066528E" w:rsidRDefault="00B74897" w:rsidP="00BC4ABE">
      <w:pPr>
        <w:pStyle w:val="a7"/>
        <w:numPr>
          <w:ilvl w:val="1"/>
          <w:numId w:val="12"/>
        </w:numPr>
        <w:spacing w:after="0"/>
        <w:ind w:left="567" w:right="-27" w:hanging="567"/>
        <w:rPr>
          <w:rFonts w:ascii="Times New Roman" w:hAnsi="Times New Roman"/>
          <w:b/>
          <w:snapToGrid w:val="0"/>
          <w:sz w:val="28"/>
          <w:szCs w:val="28"/>
        </w:rPr>
      </w:pPr>
      <w:r w:rsidRPr="0066528E">
        <w:rPr>
          <w:rFonts w:ascii="Times New Roman" w:hAnsi="Times New Roman"/>
          <w:sz w:val="26"/>
          <w:szCs w:val="26"/>
        </w:rPr>
        <w:t>Оренбург в период Крестьянской войны</w:t>
      </w:r>
      <w:r w:rsidRPr="0066528E">
        <w:rPr>
          <w:rFonts w:ascii="Times New Roman" w:hAnsi="Times New Roman"/>
          <w:sz w:val="26"/>
          <w:szCs w:val="26"/>
        </w:rPr>
        <w:tab/>
      </w:r>
      <w:r w:rsidRPr="0066528E">
        <w:rPr>
          <w:rFonts w:ascii="Times New Roman" w:hAnsi="Times New Roman"/>
          <w:sz w:val="26"/>
          <w:szCs w:val="26"/>
        </w:rPr>
        <w:tab/>
      </w:r>
      <w:r w:rsidRPr="0066528E">
        <w:rPr>
          <w:rFonts w:ascii="Times New Roman" w:hAnsi="Times New Roman"/>
          <w:sz w:val="26"/>
          <w:szCs w:val="26"/>
        </w:rPr>
        <w:tab/>
      </w:r>
      <w:r w:rsidRPr="0066528E">
        <w:rPr>
          <w:rFonts w:ascii="Times New Roman" w:hAnsi="Times New Roman"/>
          <w:sz w:val="26"/>
          <w:szCs w:val="26"/>
        </w:rPr>
        <w:tab/>
      </w:r>
      <w:r w:rsidRPr="0066528E">
        <w:rPr>
          <w:rFonts w:ascii="Times New Roman" w:hAnsi="Times New Roman"/>
          <w:sz w:val="26"/>
          <w:szCs w:val="26"/>
        </w:rPr>
        <w:tab/>
      </w:r>
      <w:r w:rsidRPr="0066528E">
        <w:rPr>
          <w:rFonts w:ascii="Times New Roman" w:hAnsi="Times New Roman"/>
          <w:sz w:val="26"/>
          <w:szCs w:val="26"/>
        </w:rPr>
        <w:tab/>
        <w:t xml:space="preserve"> 2 ч</w:t>
      </w:r>
    </w:p>
    <w:p w:rsidR="00B74897" w:rsidRPr="0066528E" w:rsidRDefault="00B74897" w:rsidP="00BC4ABE">
      <w:pPr>
        <w:pStyle w:val="a7"/>
        <w:numPr>
          <w:ilvl w:val="1"/>
          <w:numId w:val="12"/>
        </w:numPr>
        <w:spacing w:after="0"/>
        <w:ind w:left="567" w:right="-27" w:hanging="567"/>
        <w:rPr>
          <w:rFonts w:ascii="Times New Roman" w:hAnsi="Times New Roman"/>
          <w:b/>
          <w:snapToGrid w:val="0"/>
          <w:sz w:val="28"/>
          <w:szCs w:val="28"/>
        </w:rPr>
      </w:pPr>
      <w:r w:rsidRPr="0066528E">
        <w:rPr>
          <w:rFonts w:ascii="Times New Roman" w:hAnsi="Times New Roman"/>
          <w:sz w:val="26"/>
          <w:szCs w:val="26"/>
        </w:rPr>
        <w:t>Участие оренбуржцев в Отечественной войне 1812 г.</w:t>
      </w:r>
      <w:r w:rsidRPr="0066528E">
        <w:rPr>
          <w:rFonts w:ascii="Times New Roman" w:hAnsi="Times New Roman"/>
          <w:sz w:val="26"/>
          <w:szCs w:val="26"/>
        </w:rPr>
        <w:tab/>
      </w:r>
      <w:r w:rsidRPr="0066528E">
        <w:rPr>
          <w:rFonts w:ascii="Times New Roman" w:hAnsi="Times New Roman"/>
          <w:sz w:val="26"/>
          <w:szCs w:val="26"/>
        </w:rPr>
        <w:tab/>
      </w:r>
      <w:r w:rsidRPr="0066528E">
        <w:rPr>
          <w:rFonts w:ascii="Times New Roman" w:hAnsi="Times New Roman"/>
          <w:sz w:val="26"/>
          <w:szCs w:val="26"/>
        </w:rPr>
        <w:tab/>
      </w:r>
      <w:r w:rsidRPr="0066528E">
        <w:rPr>
          <w:rFonts w:ascii="Times New Roman" w:hAnsi="Times New Roman"/>
          <w:sz w:val="26"/>
          <w:szCs w:val="26"/>
        </w:rPr>
        <w:tab/>
        <w:t xml:space="preserve"> 1 ч</w:t>
      </w:r>
    </w:p>
    <w:p w:rsidR="00B74897" w:rsidRPr="0066528E" w:rsidRDefault="00B74897" w:rsidP="00BC4ABE">
      <w:pPr>
        <w:pStyle w:val="a7"/>
        <w:numPr>
          <w:ilvl w:val="1"/>
          <w:numId w:val="12"/>
        </w:numPr>
        <w:spacing w:after="0"/>
        <w:ind w:left="567" w:right="-27" w:hanging="567"/>
        <w:rPr>
          <w:rFonts w:ascii="Times New Roman" w:hAnsi="Times New Roman"/>
          <w:b/>
          <w:snapToGrid w:val="0"/>
          <w:sz w:val="28"/>
          <w:szCs w:val="28"/>
        </w:rPr>
      </w:pPr>
      <w:r w:rsidRPr="0066528E">
        <w:rPr>
          <w:rFonts w:ascii="Times New Roman" w:hAnsi="Times New Roman"/>
          <w:sz w:val="26"/>
          <w:szCs w:val="26"/>
        </w:rPr>
        <w:t>Пушкин, Даль, Шевченко в Оренбурге</w:t>
      </w:r>
      <w:r w:rsidRPr="0066528E">
        <w:rPr>
          <w:rFonts w:ascii="Times New Roman" w:hAnsi="Times New Roman"/>
          <w:sz w:val="26"/>
          <w:szCs w:val="26"/>
        </w:rPr>
        <w:tab/>
      </w:r>
      <w:r w:rsidRPr="0066528E">
        <w:rPr>
          <w:rFonts w:ascii="Times New Roman" w:hAnsi="Times New Roman"/>
          <w:sz w:val="26"/>
          <w:szCs w:val="26"/>
        </w:rPr>
        <w:tab/>
      </w:r>
      <w:r w:rsidRPr="0066528E">
        <w:rPr>
          <w:rFonts w:ascii="Times New Roman" w:hAnsi="Times New Roman"/>
          <w:sz w:val="26"/>
          <w:szCs w:val="26"/>
        </w:rPr>
        <w:tab/>
      </w:r>
      <w:r w:rsidRPr="0066528E">
        <w:rPr>
          <w:rFonts w:ascii="Times New Roman" w:hAnsi="Times New Roman"/>
          <w:sz w:val="26"/>
          <w:szCs w:val="26"/>
        </w:rPr>
        <w:tab/>
      </w:r>
      <w:r w:rsidRPr="0066528E">
        <w:rPr>
          <w:rFonts w:ascii="Times New Roman" w:hAnsi="Times New Roman"/>
          <w:sz w:val="26"/>
          <w:szCs w:val="26"/>
        </w:rPr>
        <w:tab/>
      </w:r>
      <w:r w:rsidRPr="0066528E">
        <w:rPr>
          <w:rFonts w:ascii="Times New Roman" w:hAnsi="Times New Roman"/>
          <w:sz w:val="26"/>
          <w:szCs w:val="26"/>
        </w:rPr>
        <w:tab/>
      </w:r>
      <w:r w:rsidRPr="0066528E">
        <w:rPr>
          <w:rFonts w:ascii="Times New Roman" w:hAnsi="Times New Roman"/>
          <w:sz w:val="26"/>
          <w:szCs w:val="26"/>
        </w:rPr>
        <w:tab/>
        <w:t xml:space="preserve"> 1 ч</w:t>
      </w:r>
    </w:p>
    <w:p w:rsidR="00B74897" w:rsidRPr="0066528E" w:rsidRDefault="00B74897" w:rsidP="00BC4ABE">
      <w:pPr>
        <w:pStyle w:val="a7"/>
        <w:numPr>
          <w:ilvl w:val="1"/>
          <w:numId w:val="12"/>
        </w:numPr>
        <w:spacing w:after="0"/>
        <w:ind w:left="567" w:right="-27" w:hanging="567"/>
        <w:rPr>
          <w:rFonts w:ascii="Times New Roman" w:hAnsi="Times New Roman"/>
          <w:b/>
          <w:snapToGrid w:val="0"/>
          <w:sz w:val="28"/>
          <w:szCs w:val="28"/>
        </w:rPr>
      </w:pPr>
      <w:r w:rsidRPr="0066528E">
        <w:rPr>
          <w:rFonts w:ascii="Times New Roman" w:hAnsi="Times New Roman"/>
          <w:sz w:val="26"/>
          <w:szCs w:val="26"/>
        </w:rPr>
        <w:t>Завоевание Средней Азии</w:t>
      </w:r>
      <w:r w:rsidRPr="0066528E">
        <w:rPr>
          <w:rFonts w:ascii="Times New Roman" w:hAnsi="Times New Roman"/>
          <w:sz w:val="26"/>
          <w:szCs w:val="26"/>
        </w:rPr>
        <w:tab/>
      </w:r>
      <w:r w:rsidRPr="0066528E">
        <w:rPr>
          <w:rFonts w:ascii="Times New Roman" w:hAnsi="Times New Roman"/>
          <w:sz w:val="26"/>
          <w:szCs w:val="26"/>
        </w:rPr>
        <w:tab/>
      </w:r>
      <w:r w:rsidRPr="0066528E">
        <w:rPr>
          <w:rFonts w:ascii="Times New Roman" w:hAnsi="Times New Roman"/>
          <w:sz w:val="26"/>
          <w:szCs w:val="26"/>
        </w:rPr>
        <w:tab/>
      </w:r>
      <w:r w:rsidRPr="0066528E">
        <w:rPr>
          <w:rFonts w:ascii="Times New Roman" w:hAnsi="Times New Roman"/>
          <w:sz w:val="26"/>
          <w:szCs w:val="26"/>
        </w:rPr>
        <w:tab/>
      </w:r>
      <w:r w:rsidRPr="0066528E">
        <w:rPr>
          <w:rFonts w:ascii="Times New Roman" w:hAnsi="Times New Roman"/>
          <w:sz w:val="26"/>
          <w:szCs w:val="26"/>
        </w:rPr>
        <w:tab/>
      </w:r>
      <w:r w:rsidRPr="0066528E">
        <w:rPr>
          <w:rFonts w:ascii="Times New Roman" w:hAnsi="Times New Roman"/>
          <w:sz w:val="26"/>
          <w:szCs w:val="26"/>
        </w:rPr>
        <w:tab/>
      </w:r>
      <w:r w:rsidRPr="0066528E">
        <w:rPr>
          <w:rFonts w:ascii="Times New Roman" w:hAnsi="Times New Roman"/>
          <w:sz w:val="26"/>
          <w:szCs w:val="26"/>
        </w:rPr>
        <w:tab/>
      </w:r>
      <w:r w:rsidRPr="0066528E">
        <w:rPr>
          <w:rFonts w:ascii="Times New Roman" w:hAnsi="Times New Roman"/>
          <w:sz w:val="26"/>
          <w:szCs w:val="26"/>
        </w:rPr>
        <w:tab/>
      </w:r>
      <w:r w:rsidRPr="0066528E">
        <w:rPr>
          <w:rFonts w:ascii="Times New Roman" w:hAnsi="Times New Roman"/>
          <w:sz w:val="26"/>
          <w:szCs w:val="26"/>
        </w:rPr>
        <w:tab/>
        <w:t xml:space="preserve"> 2 ч</w:t>
      </w:r>
    </w:p>
    <w:p w:rsidR="00B74897" w:rsidRPr="0066528E" w:rsidRDefault="00B74897" w:rsidP="00BC4ABE">
      <w:pPr>
        <w:pStyle w:val="a7"/>
        <w:numPr>
          <w:ilvl w:val="1"/>
          <w:numId w:val="12"/>
        </w:numPr>
        <w:spacing w:after="0"/>
        <w:ind w:left="567" w:right="-27" w:hanging="567"/>
        <w:rPr>
          <w:rFonts w:ascii="Times New Roman" w:hAnsi="Times New Roman"/>
          <w:b/>
          <w:snapToGrid w:val="0"/>
          <w:sz w:val="28"/>
          <w:szCs w:val="28"/>
        </w:rPr>
      </w:pPr>
      <w:r w:rsidRPr="0066528E">
        <w:rPr>
          <w:rFonts w:ascii="Times New Roman" w:hAnsi="Times New Roman"/>
          <w:sz w:val="26"/>
          <w:szCs w:val="26"/>
        </w:rPr>
        <w:t xml:space="preserve">Оренбург в первой половине </w:t>
      </w:r>
      <w:r w:rsidRPr="0066528E">
        <w:rPr>
          <w:rFonts w:ascii="Times New Roman" w:hAnsi="Times New Roman"/>
          <w:sz w:val="26"/>
          <w:szCs w:val="26"/>
          <w:lang w:val="en-US"/>
        </w:rPr>
        <w:t>XX</w:t>
      </w:r>
      <w:r w:rsidRPr="0066528E">
        <w:rPr>
          <w:rFonts w:ascii="Times New Roman" w:hAnsi="Times New Roman"/>
          <w:sz w:val="26"/>
          <w:szCs w:val="26"/>
        </w:rPr>
        <w:t xml:space="preserve"> века</w:t>
      </w:r>
      <w:r w:rsidRPr="0066528E">
        <w:rPr>
          <w:rFonts w:ascii="Times New Roman" w:hAnsi="Times New Roman"/>
          <w:sz w:val="26"/>
          <w:szCs w:val="26"/>
        </w:rPr>
        <w:tab/>
      </w:r>
      <w:r w:rsidRPr="0066528E">
        <w:rPr>
          <w:rFonts w:ascii="Times New Roman" w:hAnsi="Times New Roman"/>
          <w:sz w:val="26"/>
          <w:szCs w:val="26"/>
        </w:rPr>
        <w:tab/>
      </w:r>
      <w:r w:rsidRPr="0066528E">
        <w:rPr>
          <w:rFonts w:ascii="Times New Roman" w:hAnsi="Times New Roman"/>
          <w:sz w:val="26"/>
          <w:szCs w:val="26"/>
        </w:rPr>
        <w:tab/>
      </w:r>
      <w:r w:rsidRPr="0066528E">
        <w:rPr>
          <w:rFonts w:ascii="Times New Roman" w:hAnsi="Times New Roman"/>
          <w:sz w:val="26"/>
          <w:szCs w:val="26"/>
        </w:rPr>
        <w:tab/>
      </w:r>
      <w:r w:rsidRPr="0066528E">
        <w:rPr>
          <w:rFonts w:ascii="Times New Roman" w:hAnsi="Times New Roman"/>
          <w:sz w:val="26"/>
          <w:szCs w:val="26"/>
        </w:rPr>
        <w:tab/>
      </w:r>
      <w:r w:rsidRPr="0066528E">
        <w:rPr>
          <w:rFonts w:ascii="Times New Roman" w:hAnsi="Times New Roman"/>
          <w:sz w:val="26"/>
          <w:szCs w:val="26"/>
        </w:rPr>
        <w:tab/>
      </w:r>
      <w:r w:rsidRPr="0066528E">
        <w:rPr>
          <w:rFonts w:ascii="Times New Roman" w:hAnsi="Times New Roman"/>
          <w:sz w:val="26"/>
          <w:szCs w:val="26"/>
        </w:rPr>
        <w:tab/>
        <w:t xml:space="preserve"> 1 ч</w:t>
      </w:r>
    </w:p>
    <w:p w:rsidR="00B74897" w:rsidRPr="0066528E" w:rsidRDefault="00B74897" w:rsidP="00BC4ABE">
      <w:pPr>
        <w:pStyle w:val="a7"/>
        <w:numPr>
          <w:ilvl w:val="1"/>
          <w:numId w:val="12"/>
        </w:numPr>
        <w:spacing w:after="0"/>
        <w:ind w:left="567" w:right="-27" w:hanging="567"/>
        <w:rPr>
          <w:rFonts w:ascii="Times New Roman" w:hAnsi="Times New Roman"/>
          <w:b/>
          <w:snapToGrid w:val="0"/>
          <w:sz w:val="28"/>
          <w:szCs w:val="28"/>
        </w:rPr>
      </w:pPr>
      <w:r w:rsidRPr="0066528E">
        <w:rPr>
          <w:rFonts w:ascii="Times New Roman" w:hAnsi="Times New Roman"/>
          <w:sz w:val="26"/>
          <w:szCs w:val="26"/>
        </w:rPr>
        <w:t>Оренбург в годы великой Отечественной войны</w:t>
      </w:r>
      <w:r w:rsidRPr="0066528E">
        <w:rPr>
          <w:rFonts w:ascii="Times New Roman" w:hAnsi="Times New Roman"/>
          <w:sz w:val="26"/>
          <w:szCs w:val="26"/>
        </w:rPr>
        <w:tab/>
      </w:r>
      <w:r w:rsidRPr="0066528E">
        <w:rPr>
          <w:rFonts w:ascii="Times New Roman" w:hAnsi="Times New Roman"/>
          <w:sz w:val="26"/>
          <w:szCs w:val="26"/>
        </w:rPr>
        <w:tab/>
      </w:r>
      <w:r w:rsidRPr="0066528E">
        <w:rPr>
          <w:rFonts w:ascii="Times New Roman" w:hAnsi="Times New Roman"/>
          <w:sz w:val="26"/>
          <w:szCs w:val="26"/>
        </w:rPr>
        <w:tab/>
      </w:r>
      <w:r w:rsidRPr="0066528E">
        <w:rPr>
          <w:rFonts w:ascii="Times New Roman" w:hAnsi="Times New Roman"/>
          <w:sz w:val="26"/>
          <w:szCs w:val="26"/>
        </w:rPr>
        <w:tab/>
      </w:r>
      <w:r w:rsidRPr="0066528E">
        <w:rPr>
          <w:rFonts w:ascii="Times New Roman" w:hAnsi="Times New Roman"/>
          <w:sz w:val="26"/>
          <w:szCs w:val="26"/>
        </w:rPr>
        <w:tab/>
        <w:t xml:space="preserve"> 4 ч</w:t>
      </w:r>
    </w:p>
    <w:p w:rsidR="00654A65" w:rsidRPr="0066528E" w:rsidRDefault="00654A65" w:rsidP="00BC4ABE">
      <w:pPr>
        <w:pStyle w:val="a7"/>
        <w:numPr>
          <w:ilvl w:val="1"/>
          <w:numId w:val="12"/>
        </w:numPr>
        <w:spacing w:after="0"/>
        <w:ind w:left="567" w:right="-27" w:hanging="567"/>
        <w:rPr>
          <w:rFonts w:ascii="Times New Roman" w:hAnsi="Times New Roman"/>
          <w:b/>
          <w:snapToGrid w:val="0"/>
          <w:sz w:val="28"/>
          <w:szCs w:val="28"/>
        </w:rPr>
      </w:pPr>
      <w:r w:rsidRPr="0066528E">
        <w:rPr>
          <w:rFonts w:ascii="Times New Roman" w:hAnsi="Times New Roman"/>
          <w:sz w:val="26"/>
          <w:szCs w:val="26"/>
        </w:rPr>
        <w:t xml:space="preserve">Оренбуржье </w:t>
      </w:r>
      <w:r w:rsidRPr="0066528E">
        <w:rPr>
          <w:rFonts w:ascii="Times New Roman" w:hAnsi="Times New Roman"/>
          <w:sz w:val="26"/>
          <w:szCs w:val="26"/>
          <w:lang w:val="en-US"/>
        </w:rPr>
        <w:t xml:space="preserve">XX </w:t>
      </w:r>
      <w:r w:rsidRPr="0066528E">
        <w:rPr>
          <w:rFonts w:ascii="Times New Roman" w:hAnsi="Times New Roman"/>
          <w:sz w:val="26"/>
          <w:szCs w:val="26"/>
        </w:rPr>
        <w:t>века</w:t>
      </w:r>
      <w:r w:rsidRPr="0066528E">
        <w:rPr>
          <w:rFonts w:ascii="Times New Roman" w:hAnsi="Times New Roman"/>
          <w:sz w:val="26"/>
          <w:szCs w:val="26"/>
        </w:rPr>
        <w:tab/>
      </w:r>
      <w:r w:rsidRPr="0066528E">
        <w:rPr>
          <w:rFonts w:ascii="Times New Roman" w:hAnsi="Times New Roman"/>
          <w:sz w:val="26"/>
          <w:szCs w:val="26"/>
        </w:rPr>
        <w:tab/>
      </w:r>
      <w:r w:rsidRPr="0066528E">
        <w:rPr>
          <w:rFonts w:ascii="Times New Roman" w:hAnsi="Times New Roman"/>
          <w:sz w:val="26"/>
          <w:szCs w:val="26"/>
        </w:rPr>
        <w:tab/>
      </w:r>
      <w:r w:rsidRPr="0066528E">
        <w:rPr>
          <w:rFonts w:ascii="Times New Roman" w:hAnsi="Times New Roman"/>
          <w:sz w:val="26"/>
          <w:szCs w:val="26"/>
        </w:rPr>
        <w:tab/>
      </w:r>
      <w:r w:rsidRPr="0066528E">
        <w:rPr>
          <w:rFonts w:ascii="Times New Roman" w:hAnsi="Times New Roman"/>
          <w:sz w:val="26"/>
          <w:szCs w:val="26"/>
        </w:rPr>
        <w:tab/>
      </w:r>
      <w:r w:rsidRPr="0066528E">
        <w:rPr>
          <w:rFonts w:ascii="Times New Roman" w:hAnsi="Times New Roman"/>
          <w:sz w:val="26"/>
          <w:szCs w:val="26"/>
        </w:rPr>
        <w:tab/>
      </w:r>
      <w:r w:rsidRPr="0066528E">
        <w:rPr>
          <w:rFonts w:ascii="Times New Roman" w:hAnsi="Times New Roman"/>
          <w:sz w:val="26"/>
          <w:szCs w:val="26"/>
        </w:rPr>
        <w:tab/>
      </w:r>
      <w:r w:rsidRPr="0066528E">
        <w:rPr>
          <w:rFonts w:ascii="Times New Roman" w:hAnsi="Times New Roman"/>
          <w:sz w:val="26"/>
          <w:szCs w:val="26"/>
        </w:rPr>
        <w:tab/>
      </w:r>
      <w:r w:rsidRPr="0066528E">
        <w:rPr>
          <w:rFonts w:ascii="Times New Roman" w:hAnsi="Times New Roman"/>
          <w:sz w:val="26"/>
          <w:szCs w:val="26"/>
        </w:rPr>
        <w:tab/>
        <w:t xml:space="preserve"> 8 ч</w:t>
      </w:r>
    </w:p>
    <w:p w:rsidR="00654A65" w:rsidRPr="00B74897" w:rsidRDefault="00654A65" w:rsidP="00BC4ABE">
      <w:pPr>
        <w:pStyle w:val="a7"/>
        <w:numPr>
          <w:ilvl w:val="1"/>
          <w:numId w:val="12"/>
        </w:numPr>
        <w:spacing w:after="0"/>
        <w:ind w:left="567" w:right="-27" w:hanging="567"/>
        <w:rPr>
          <w:rFonts w:ascii="Times New Roman" w:hAnsi="Times New Roman"/>
          <w:b/>
          <w:snapToGrid w:val="0"/>
          <w:sz w:val="28"/>
          <w:szCs w:val="28"/>
        </w:rPr>
      </w:pPr>
      <w:r w:rsidRPr="0066528E">
        <w:rPr>
          <w:rFonts w:ascii="Times New Roman" w:hAnsi="Times New Roman"/>
          <w:sz w:val="26"/>
          <w:szCs w:val="26"/>
        </w:rPr>
        <w:t xml:space="preserve">Оренбуржье </w:t>
      </w:r>
      <w:r w:rsidRPr="0066528E">
        <w:rPr>
          <w:rFonts w:ascii="Times New Roman" w:hAnsi="Times New Roman"/>
          <w:sz w:val="26"/>
          <w:szCs w:val="26"/>
          <w:lang w:val="en-US"/>
        </w:rPr>
        <w:t>XXI</w:t>
      </w:r>
      <w:r w:rsidRPr="0066528E">
        <w:rPr>
          <w:rFonts w:ascii="Times New Roman" w:hAnsi="Times New Roman"/>
          <w:sz w:val="26"/>
          <w:szCs w:val="26"/>
        </w:rPr>
        <w:t xml:space="preserve"> век</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8 ч</w:t>
      </w:r>
    </w:p>
    <w:p w:rsidR="002913FB" w:rsidRPr="00654A65" w:rsidRDefault="003C7A00" w:rsidP="00654A65">
      <w:pPr>
        <w:pStyle w:val="a7"/>
        <w:spacing w:after="0"/>
        <w:ind w:left="0" w:right="-27"/>
        <w:rPr>
          <w:sz w:val="4"/>
          <w:szCs w:val="4"/>
        </w:rPr>
      </w:pPr>
      <w:r w:rsidRPr="00B74897">
        <w:rPr>
          <w:rFonts w:ascii="Times New Roman" w:hAnsi="Times New Roman"/>
          <w:b/>
          <w:snapToGrid w:val="0"/>
          <w:sz w:val="28"/>
          <w:szCs w:val="28"/>
        </w:rPr>
        <w:tab/>
      </w:r>
      <w:r w:rsidR="006F46B0" w:rsidRPr="00B74897">
        <w:rPr>
          <w:rFonts w:ascii="Times New Roman" w:hAnsi="Times New Roman"/>
          <w:b/>
          <w:snapToGrid w:val="0"/>
          <w:sz w:val="28"/>
          <w:szCs w:val="28"/>
        </w:rPr>
        <w:tab/>
      </w:r>
    </w:p>
    <w:p w:rsidR="00863B0A" w:rsidRDefault="0066528E" w:rsidP="00782AC4">
      <w:pPr>
        <w:pStyle w:val="2"/>
      </w:pPr>
      <w:bookmarkStart w:id="18" w:name="_Toc503959613"/>
      <w:r>
        <w:t xml:space="preserve">3.3. </w:t>
      </w:r>
      <w:r w:rsidR="00B74897">
        <w:t xml:space="preserve">Курс </w:t>
      </w:r>
      <w:r w:rsidR="00B74897" w:rsidRPr="00335462">
        <w:t>Тележурналистики</w:t>
      </w:r>
      <w:bookmarkEnd w:id="18"/>
      <w:r w:rsidR="00B74897">
        <w:t xml:space="preserve"> </w:t>
      </w:r>
    </w:p>
    <w:p w:rsidR="006F46B0" w:rsidRDefault="007D340F" w:rsidP="00A50942">
      <w:pPr>
        <w:spacing w:after="0"/>
        <w:rPr>
          <w:rFonts w:ascii="Times New Roman" w:hAnsi="Times New Roman"/>
          <w:sz w:val="28"/>
          <w:szCs w:val="28"/>
        </w:rPr>
      </w:pPr>
      <w:r>
        <w:rPr>
          <w:rFonts w:ascii="Times New Roman" w:hAnsi="Times New Roman"/>
          <w:sz w:val="28"/>
          <w:szCs w:val="28"/>
        </w:rPr>
        <w:t>Рекомендован для юнармейцев среднего и старшего школьного возраста</w:t>
      </w:r>
      <w:r w:rsidR="00282716">
        <w:rPr>
          <w:rFonts w:ascii="Times New Roman" w:hAnsi="Times New Roman"/>
          <w:sz w:val="28"/>
          <w:szCs w:val="28"/>
        </w:rPr>
        <w:t>.</w:t>
      </w:r>
    </w:p>
    <w:p w:rsidR="00282716" w:rsidRDefault="00282716" w:rsidP="00782AC4">
      <w:pPr>
        <w:spacing w:before="120" w:after="120" w:line="240" w:lineRule="auto"/>
        <w:rPr>
          <w:rFonts w:ascii="Times New Roman" w:hAnsi="Times New Roman"/>
          <w:b/>
          <w:sz w:val="28"/>
          <w:szCs w:val="28"/>
        </w:rPr>
      </w:pPr>
      <w:r w:rsidRPr="00D71BED">
        <w:rPr>
          <w:rFonts w:ascii="Times New Roman" w:hAnsi="Times New Roman"/>
          <w:b/>
          <w:sz w:val="28"/>
          <w:szCs w:val="28"/>
        </w:rPr>
        <w:t>Список необходимого оборудования</w:t>
      </w:r>
      <w:r>
        <w:rPr>
          <w:rFonts w:ascii="Times New Roman" w:hAnsi="Times New Roman"/>
          <w:b/>
          <w:sz w:val="28"/>
          <w:szCs w:val="28"/>
        </w:rPr>
        <w:t>:</w:t>
      </w:r>
    </w:p>
    <w:p w:rsidR="00282716" w:rsidRPr="00014437" w:rsidRDefault="00282716" w:rsidP="00782AC4">
      <w:pPr>
        <w:pStyle w:val="a7"/>
        <w:numPr>
          <w:ilvl w:val="0"/>
          <w:numId w:val="15"/>
        </w:numPr>
        <w:spacing w:after="120" w:line="240" w:lineRule="auto"/>
        <w:ind w:left="284" w:hanging="284"/>
        <w:rPr>
          <w:rFonts w:ascii="Times New Roman" w:hAnsi="Times New Roman"/>
          <w:sz w:val="28"/>
          <w:szCs w:val="28"/>
        </w:rPr>
      </w:pPr>
      <w:r w:rsidRPr="00014437">
        <w:rPr>
          <w:rFonts w:ascii="Times New Roman" w:hAnsi="Times New Roman"/>
          <w:sz w:val="28"/>
          <w:szCs w:val="28"/>
        </w:rPr>
        <w:t>Для печатной периодики:</w:t>
      </w:r>
    </w:p>
    <w:p w:rsidR="00282716" w:rsidRPr="00014437" w:rsidRDefault="00282716" w:rsidP="00282716">
      <w:pPr>
        <w:pStyle w:val="a7"/>
        <w:spacing w:after="0" w:line="240" w:lineRule="auto"/>
        <w:ind w:left="284" w:hanging="284"/>
        <w:rPr>
          <w:rFonts w:ascii="Times New Roman" w:hAnsi="Times New Roman"/>
          <w:sz w:val="28"/>
          <w:szCs w:val="28"/>
          <w:lang w:val="en-US"/>
        </w:rPr>
      </w:pPr>
      <w:r w:rsidRPr="00014437">
        <w:rPr>
          <w:rFonts w:ascii="Times New Roman" w:hAnsi="Times New Roman"/>
          <w:sz w:val="28"/>
          <w:szCs w:val="28"/>
          <w:lang w:val="en-US"/>
        </w:rPr>
        <w:t xml:space="preserve">- </w:t>
      </w:r>
      <w:r w:rsidRPr="00014437">
        <w:rPr>
          <w:rFonts w:ascii="Times New Roman" w:hAnsi="Times New Roman"/>
          <w:sz w:val="28"/>
          <w:szCs w:val="28"/>
        </w:rPr>
        <w:t>ноутбук</w:t>
      </w:r>
      <w:r w:rsidRPr="00014437">
        <w:rPr>
          <w:rFonts w:ascii="Times New Roman" w:hAnsi="Times New Roman"/>
          <w:sz w:val="28"/>
          <w:szCs w:val="28"/>
          <w:lang w:val="en-US"/>
        </w:rPr>
        <w:t xml:space="preserve"> (</w:t>
      </w:r>
      <w:r w:rsidRPr="00014437">
        <w:rPr>
          <w:rFonts w:ascii="Times New Roman" w:hAnsi="Times New Roman"/>
          <w:sz w:val="28"/>
          <w:szCs w:val="28"/>
        </w:rPr>
        <w:t>с</w:t>
      </w:r>
      <w:r w:rsidRPr="00014437">
        <w:rPr>
          <w:rFonts w:ascii="Times New Roman" w:hAnsi="Times New Roman"/>
          <w:sz w:val="28"/>
          <w:szCs w:val="28"/>
          <w:lang w:val="en-US"/>
        </w:rPr>
        <w:t>Microsoft Office, Publisher</w:t>
      </w:r>
      <w:r w:rsidRPr="00014437">
        <w:rPr>
          <w:rFonts w:ascii="Times New Roman" w:hAnsi="Times New Roman"/>
          <w:sz w:val="28"/>
          <w:szCs w:val="28"/>
        </w:rPr>
        <w:t xml:space="preserve"> для верстки журнала</w:t>
      </w:r>
      <w:r w:rsidRPr="00014437">
        <w:rPr>
          <w:rFonts w:ascii="Times New Roman" w:hAnsi="Times New Roman"/>
          <w:sz w:val="28"/>
          <w:szCs w:val="28"/>
          <w:lang w:val="en-US"/>
        </w:rPr>
        <w:t>)</w:t>
      </w:r>
    </w:p>
    <w:p w:rsidR="00282716" w:rsidRDefault="00282716" w:rsidP="00282716">
      <w:pPr>
        <w:pStyle w:val="a7"/>
        <w:spacing w:after="0" w:line="240" w:lineRule="auto"/>
        <w:ind w:left="284" w:hanging="284"/>
        <w:rPr>
          <w:rFonts w:ascii="Times New Roman" w:hAnsi="Times New Roman"/>
          <w:sz w:val="28"/>
          <w:szCs w:val="28"/>
        </w:rPr>
      </w:pPr>
      <w:r w:rsidRPr="00014437">
        <w:rPr>
          <w:rFonts w:ascii="Times New Roman" w:hAnsi="Times New Roman"/>
          <w:sz w:val="28"/>
          <w:szCs w:val="28"/>
        </w:rPr>
        <w:t>- проектор для практических занятий</w:t>
      </w:r>
    </w:p>
    <w:p w:rsidR="00282716" w:rsidRPr="00014437" w:rsidRDefault="00282716" w:rsidP="00282716">
      <w:pPr>
        <w:pStyle w:val="a7"/>
        <w:spacing w:after="0" w:line="240" w:lineRule="auto"/>
        <w:ind w:left="284" w:hanging="284"/>
        <w:rPr>
          <w:rFonts w:ascii="Times New Roman" w:hAnsi="Times New Roman"/>
          <w:sz w:val="28"/>
          <w:szCs w:val="28"/>
        </w:rPr>
      </w:pPr>
      <w:r>
        <w:rPr>
          <w:rFonts w:ascii="Times New Roman" w:hAnsi="Times New Roman"/>
          <w:sz w:val="28"/>
          <w:szCs w:val="28"/>
        </w:rPr>
        <w:t>- колонки</w:t>
      </w:r>
      <w:bookmarkStart w:id="19" w:name="_GoBack"/>
      <w:bookmarkEnd w:id="19"/>
    </w:p>
    <w:p w:rsidR="00282716" w:rsidRPr="00014437" w:rsidRDefault="00282716" w:rsidP="00282716">
      <w:pPr>
        <w:pStyle w:val="a7"/>
        <w:spacing w:after="0" w:line="240" w:lineRule="auto"/>
        <w:ind w:left="284" w:hanging="284"/>
        <w:rPr>
          <w:rFonts w:ascii="Times New Roman" w:hAnsi="Times New Roman"/>
          <w:sz w:val="28"/>
          <w:szCs w:val="28"/>
        </w:rPr>
      </w:pPr>
      <w:r w:rsidRPr="00014437">
        <w:rPr>
          <w:rFonts w:ascii="Times New Roman" w:hAnsi="Times New Roman"/>
          <w:sz w:val="28"/>
          <w:szCs w:val="28"/>
        </w:rPr>
        <w:t>- принтер формата А3 для печати газеты (черно-белой)</w:t>
      </w:r>
    </w:p>
    <w:p w:rsidR="00282716" w:rsidRPr="00014437" w:rsidRDefault="00282716" w:rsidP="00282716">
      <w:pPr>
        <w:pStyle w:val="a7"/>
        <w:spacing w:after="0" w:line="240" w:lineRule="auto"/>
        <w:ind w:left="284" w:hanging="284"/>
        <w:rPr>
          <w:rFonts w:ascii="Times New Roman" w:hAnsi="Times New Roman"/>
          <w:sz w:val="28"/>
          <w:szCs w:val="28"/>
        </w:rPr>
      </w:pPr>
      <w:r w:rsidRPr="00014437">
        <w:rPr>
          <w:rFonts w:ascii="Times New Roman" w:hAnsi="Times New Roman"/>
          <w:sz w:val="28"/>
          <w:szCs w:val="28"/>
        </w:rPr>
        <w:lastRenderedPageBreak/>
        <w:t>- для цветной – услуги полиграфических агентств – на 1 экз 12-ти полосной газеты понадобится примерно 300 руб.</w:t>
      </w:r>
    </w:p>
    <w:p w:rsidR="00282716" w:rsidRPr="00014437" w:rsidRDefault="00282716" w:rsidP="00782AC4">
      <w:pPr>
        <w:spacing w:before="120" w:after="120" w:line="240" w:lineRule="auto"/>
        <w:ind w:left="284" w:hanging="284"/>
        <w:rPr>
          <w:rFonts w:ascii="Times New Roman" w:hAnsi="Times New Roman"/>
          <w:sz w:val="28"/>
          <w:szCs w:val="28"/>
        </w:rPr>
      </w:pPr>
      <w:r w:rsidRPr="00014437">
        <w:rPr>
          <w:rFonts w:ascii="Times New Roman" w:hAnsi="Times New Roman"/>
          <w:sz w:val="28"/>
          <w:szCs w:val="28"/>
        </w:rPr>
        <w:t xml:space="preserve">     2. Для телевизионной:</w:t>
      </w:r>
    </w:p>
    <w:p w:rsidR="00282716" w:rsidRPr="00014437" w:rsidRDefault="00282716" w:rsidP="00282716">
      <w:pPr>
        <w:spacing w:after="0" w:line="240" w:lineRule="auto"/>
        <w:ind w:left="284" w:hanging="284"/>
        <w:rPr>
          <w:rFonts w:ascii="Times New Roman" w:hAnsi="Times New Roman"/>
          <w:sz w:val="28"/>
          <w:szCs w:val="28"/>
        </w:rPr>
      </w:pPr>
      <w:r w:rsidRPr="00014437">
        <w:rPr>
          <w:rFonts w:ascii="Times New Roman" w:hAnsi="Times New Roman"/>
          <w:sz w:val="28"/>
          <w:szCs w:val="28"/>
        </w:rPr>
        <w:t xml:space="preserve">          - камера с хорошим качеством видео (</w:t>
      </w:r>
      <w:r w:rsidRPr="00014437">
        <w:rPr>
          <w:rFonts w:ascii="Times New Roman" w:hAnsi="Times New Roman"/>
          <w:sz w:val="28"/>
          <w:szCs w:val="28"/>
          <w:lang w:val="en-US"/>
        </w:rPr>
        <w:t>Canon</w:t>
      </w:r>
      <w:r w:rsidRPr="00014437">
        <w:rPr>
          <w:rFonts w:ascii="Times New Roman" w:hAnsi="Times New Roman"/>
          <w:sz w:val="28"/>
          <w:szCs w:val="28"/>
        </w:rPr>
        <w:t xml:space="preserve"> на начальном этапе любой разновидности, например, 6 </w:t>
      </w:r>
      <w:r w:rsidRPr="00014437">
        <w:rPr>
          <w:rFonts w:ascii="Times New Roman" w:hAnsi="Times New Roman"/>
          <w:sz w:val="28"/>
          <w:szCs w:val="28"/>
          <w:lang w:val="en-US"/>
        </w:rPr>
        <w:t>D</w:t>
      </w:r>
      <w:r w:rsidRPr="00014437">
        <w:rPr>
          <w:rFonts w:ascii="Times New Roman" w:hAnsi="Times New Roman"/>
          <w:sz w:val="28"/>
          <w:szCs w:val="28"/>
        </w:rPr>
        <w:t>)</w:t>
      </w:r>
    </w:p>
    <w:p w:rsidR="00282716" w:rsidRPr="00014437" w:rsidRDefault="00282716" w:rsidP="00282716">
      <w:pPr>
        <w:spacing w:after="0" w:line="240" w:lineRule="auto"/>
        <w:ind w:left="284" w:hanging="284"/>
        <w:rPr>
          <w:rFonts w:ascii="Times New Roman" w:hAnsi="Times New Roman"/>
          <w:sz w:val="28"/>
          <w:szCs w:val="28"/>
        </w:rPr>
      </w:pPr>
      <w:r w:rsidRPr="00014437">
        <w:rPr>
          <w:rFonts w:ascii="Times New Roman" w:hAnsi="Times New Roman"/>
          <w:sz w:val="28"/>
          <w:szCs w:val="28"/>
        </w:rPr>
        <w:t xml:space="preserve">          - 2 петли (микрофоны) стоимость одной примерно 1500 руб.</w:t>
      </w:r>
    </w:p>
    <w:p w:rsidR="00282716" w:rsidRPr="00014437" w:rsidRDefault="00282716" w:rsidP="00782AC4">
      <w:pPr>
        <w:spacing w:after="120" w:line="240" w:lineRule="auto"/>
        <w:ind w:left="284" w:hanging="284"/>
        <w:rPr>
          <w:rFonts w:ascii="Times New Roman" w:hAnsi="Times New Roman"/>
          <w:sz w:val="28"/>
          <w:szCs w:val="28"/>
        </w:rPr>
      </w:pPr>
      <w:r w:rsidRPr="00014437">
        <w:rPr>
          <w:rFonts w:ascii="Times New Roman" w:hAnsi="Times New Roman"/>
          <w:sz w:val="28"/>
          <w:szCs w:val="28"/>
        </w:rPr>
        <w:t xml:space="preserve">- программа на ноутбуке для монтажа </w:t>
      </w:r>
      <w:r w:rsidRPr="00014437">
        <w:rPr>
          <w:rFonts w:ascii="Times New Roman" w:hAnsi="Times New Roman"/>
          <w:sz w:val="28"/>
          <w:szCs w:val="28"/>
          <w:lang w:val="en-US"/>
        </w:rPr>
        <w:t>Advego</w:t>
      </w:r>
      <w:r>
        <w:rPr>
          <w:rFonts w:ascii="Times New Roman" w:hAnsi="Times New Roman"/>
          <w:sz w:val="28"/>
          <w:szCs w:val="28"/>
        </w:rPr>
        <w:t>.</w:t>
      </w:r>
    </w:p>
    <w:p w:rsidR="00D720B2" w:rsidRDefault="00D720B2" w:rsidP="00D720B2">
      <w:pPr>
        <w:jc w:val="both"/>
        <w:rPr>
          <w:rStyle w:val="afb"/>
          <w:rFonts w:ascii="Times New Roman" w:hAnsi="Times New Roman"/>
          <w:color w:val="3A3A3A"/>
          <w:sz w:val="28"/>
          <w:szCs w:val="28"/>
          <w:bdr w:val="none" w:sz="0" w:space="0" w:color="auto" w:frame="1"/>
          <w:shd w:val="clear" w:color="auto" w:fill="FFFFFF"/>
        </w:rPr>
      </w:pPr>
      <w:r w:rsidRPr="00DC132C">
        <w:rPr>
          <w:rStyle w:val="afb"/>
          <w:rFonts w:ascii="Times New Roman" w:hAnsi="Times New Roman"/>
          <w:color w:val="3A3A3A"/>
          <w:sz w:val="28"/>
          <w:szCs w:val="28"/>
          <w:bdr w:val="none" w:sz="0" w:space="0" w:color="auto" w:frame="1"/>
          <w:shd w:val="clear" w:color="auto" w:fill="FFFFFF"/>
        </w:rPr>
        <w:t>Цели  программы</w:t>
      </w:r>
      <w:r>
        <w:rPr>
          <w:rStyle w:val="afb"/>
          <w:rFonts w:ascii="Times New Roman" w:hAnsi="Times New Roman"/>
          <w:color w:val="3A3A3A"/>
          <w:sz w:val="28"/>
          <w:szCs w:val="28"/>
          <w:bdr w:val="none" w:sz="0" w:space="0" w:color="auto" w:frame="1"/>
          <w:shd w:val="clear" w:color="auto" w:fill="FFFFFF"/>
        </w:rPr>
        <w:t xml:space="preserve"> «Тележурналистика»</w:t>
      </w:r>
      <w:r w:rsidRPr="00DC132C">
        <w:rPr>
          <w:rStyle w:val="apple-converted-space"/>
          <w:rFonts w:ascii="Times New Roman" w:hAnsi="Times New Roman"/>
          <w:color w:val="3A3A3A"/>
          <w:sz w:val="28"/>
          <w:szCs w:val="28"/>
          <w:shd w:val="clear" w:color="auto" w:fill="FFFFFF"/>
        </w:rPr>
        <w:t> </w:t>
      </w:r>
      <w:r w:rsidRPr="00DC132C">
        <w:rPr>
          <w:rFonts w:ascii="Times New Roman" w:hAnsi="Times New Roman"/>
          <w:color w:val="3A3A3A"/>
          <w:sz w:val="28"/>
          <w:szCs w:val="28"/>
          <w:shd w:val="clear" w:color="auto" w:fill="FFFFFF"/>
        </w:rPr>
        <w:t>— создать условия для оптимальной социальной и тво</w:t>
      </w:r>
      <w:r>
        <w:rPr>
          <w:rFonts w:ascii="Times New Roman" w:hAnsi="Times New Roman"/>
          <w:color w:val="3A3A3A"/>
          <w:sz w:val="28"/>
          <w:szCs w:val="28"/>
          <w:shd w:val="clear" w:color="auto" w:fill="FFFFFF"/>
        </w:rPr>
        <w:t>рческой самореализации личности и</w:t>
      </w:r>
      <w:r w:rsidRPr="00DC132C">
        <w:rPr>
          <w:rFonts w:ascii="Times New Roman" w:hAnsi="Times New Roman"/>
          <w:color w:val="3A3A3A"/>
          <w:sz w:val="28"/>
          <w:szCs w:val="28"/>
          <w:shd w:val="clear" w:color="auto" w:fill="FFFFFF"/>
        </w:rPr>
        <w:t xml:space="preserve"> интелле</w:t>
      </w:r>
      <w:r>
        <w:rPr>
          <w:rFonts w:ascii="Times New Roman" w:hAnsi="Times New Roman"/>
          <w:color w:val="3A3A3A"/>
          <w:sz w:val="28"/>
          <w:szCs w:val="28"/>
          <w:shd w:val="clear" w:color="auto" w:fill="FFFFFF"/>
        </w:rPr>
        <w:t>ктуального совершенство</w:t>
      </w:r>
      <w:r>
        <w:rPr>
          <w:rFonts w:ascii="Times New Roman" w:hAnsi="Times New Roman"/>
          <w:color w:val="3A3A3A"/>
          <w:sz w:val="28"/>
          <w:szCs w:val="28"/>
          <w:shd w:val="clear" w:color="auto" w:fill="FFFFFF"/>
        </w:rPr>
        <w:softHyphen/>
        <w:t xml:space="preserve">вания, </w:t>
      </w:r>
      <w:r w:rsidRPr="00DC132C">
        <w:rPr>
          <w:rFonts w:ascii="Times New Roman" w:hAnsi="Times New Roman"/>
          <w:color w:val="3A3A3A"/>
          <w:sz w:val="28"/>
          <w:szCs w:val="28"/>
          <w:shd w:val="clear" w:color="auto" w:fill="FFFFFF"/>
        </w:rPr>
        <w:t>стимулировать активность обуч</w:t>
      </w:r>
      <w:r>
        <w:rPr>
          <w:rFonts w:ascii="Times New Roman" w:hAnsi="Times New Roman"/>
          <w:color w:val="3A3A3A"/>
          <w:sz w:val="28"/>
          <w:szCs w:val="28"/>
          <w:shd w:val="clear" w:color="auto" w:fill="FFFFFF"/>
        </w:rPr>
        <w:t>ающихся  в поисках профес</w:t>
      </w:r>
      <w:r>
        <w:rPr>
          <w:rFonts w:ascii="Times New Roman" w:hAnsi="Times New Roman"/>
          <w:color w:val="3A3A3A"/>
          <w:sz w:val="28"/>
          <w:szCs w:val="28"/>
          <w:shd w:val="clear" w:color="auto" w:fill="FFFFFF"/>
        </w:rPr>
        <w:softHyphen/>
        <w:t>сии и</w:t>
      </w:r>
      <w:r w:rsidRPr="00DC132C">
        <w:rPr>
          <w:rFonts w:ascii="Times New Roman" w:hAnsi="Times New Roman"/>
          <w:color w:val="3A3A3A"/>
          <w:sz w:val="28"/>
          <w:szCs w:val="28"/>
          <w:shd w:val="clear" w:color="auto" w:fill="FFFFFF"/>
        </w:rPr>
        <w:t xml:space="preserve"> изуч</w:t>
      </w:r>
      <w:r>
        <w:rPr>
          <w:rFonts w:ascii="Times New Roman" w:hAnsi="Times New Roman"/>
          <w:color w:val="3A3A3A"/>
          <w:sz w:val="28"/>
          <w:szCs w:val="28"/>
          <w:shd w:val="clear" w:color="auto" w:fill="FFFFFF"/>
        </w:rPr>
        <w:t>ению</w:t>
      </w:r>
      <w:r w:rsidRPr="00DC132C">
        <w:rPr>
          <w:rFonts w:ascii="Times New Roman" w:hAnsi="Times New Roman"/>
          <w:color w:val="3A3A3A"/>
          <w:sz w:val="28"/>
          <w:szCs w:val="28"/>
          <w:shd w:val="clear" w:color="auto" w:fill="FFFFFF"/>
        </w:rPr>
        <w:t xml:space="preserve"> основы журналистского мастерства.</w:t>
      </w:r>
      <w:r w:rsidRPr="00DC132C">
        <w:rPr>
          <w:rStyle w:val="apple-converted-space"/>
          <w:rFonts w:ascii="Times New Roman" w:hAnsi="Times New Roman"/>
          <w:color w:val="3A3A3A"/>
          <w:sz w:val="28"/>
          <w:szCs w:val="28"/>
          <w:shd w:val="clear" w:color="auto" w:fill="FFFFFF"/>
        </w:rPr>
        <w:t> </w:t>
      </w:r>
      <w:r w:rsidRPr="00DC132C">
        <w:rPr>
          <w:rStyle w:val="afb"/>
          <w:rFonts w:ascii="Times New Roman" w:hAnsi="Times New Roman"/>
          <w:color w:val="3A3A3A"/>
          <w:sz w:val="28"/>
          <w:szCs w:val="28"/>
          <w:bdr w:val="none" w:sz="0" w:space="0" w:color="auto" w:frame="1"/>
          <w:shd w:val="clear" w:color="auto" w:fill="FFFFFF"/>
        </w:rPr>
        <w:t xml:space="preserve">      </w:t>
      </w:r>
    </w:p>
    <w:p w:rsidR="00D720B2" w:rsidRDefault="00D720B2" w:rsidP="00D720B2">
      <w:pPr>
        <w:jc w:val="both"/>
        <w:rPr>
          <w:rFonts w:ascii="Times New Roman" w:hAnsi="Times New Roman"/>
          <w:color w:val="3A3A3A"/>
          <w:sz w:val="28"/>
          <w:szCs w:val="28"/>
          <w:shd w:val="clear" w:color="auto" w:fill="FFFFFF"/>
        </w:rPr>
      </w:pPr>
      <w:r w:rsidRPr="00DC132C">
        <w:rPr>
          <w:rStyle w:val="afb"/>
          <w:rFonts w:ascii="Times New Roman" w:hAnsi="Times New Roman"/>
          <w:color w:val="3A3A3A"/>
          <w:sz w:val="28"/>
          <w:szCs w:val="28"/>
          <w:bdr w:val="none" w:sz="0" w:space="0" w:color="auto" w:frame="1"/>
          <w:shd w:val="clear" w:color="auto" w:fill="FFFFFF"/>
        </w:rPr>
        <w:t>Перспективная</w:t>
      </w:r>
      <w:r w:rsidRPr="00DC132C">
        <w:rPr>
          <w:rStyle w:val="apple-converted-space"/>
          <w:rFonts w:ascii="Times New Roman" w:hAnsi="Times New Roman"/>
          <w:b/>
          <w:bCs/>
          <w:color w:val="3A3A3A"/>
          <w:sz w:val="28"/>
          <w:szCs w:val="28"/>
          <w:bdr w:val="none" w:sz="0" w:space="0" w:color="auto" w:frame="1"/>
          <w:shd w:val="clear" w:color="auto" w:fill="FFFFFF"/>
        </w:rPr>
        <w:t> </w:t>
      </w:r>
      <w:r w:rsidRPr="00D720B2">
        <w:rPr>
          <w:rFonts w:ascii="Times New Roman" w:hAnsi="Times New Roman"/>
          <w:b/>
          <w:color w:val="3A3A3A"/>
          <w:sz w:val="28"/>
          <w:szCs w:val="28"/>
          <w:shd w:val="clear" w:color="auto" w:fill="FFFFFF"/>
        </w:rPr>
        <w:t>цель</w:t>
      </w:r>
      <w:r w:rsidRPr="00DC132C">
        <w:rPr>
          <w:rStyle w:val="apple-converted-space"/>
          <w:rFonts w:ascii="Times New Roman" w:hAnsi="Times New Roman"/>
          <w:i/>
          <w:iCs/>
          <w:color w:val="3A3A3A"/>
          <w:sz w:val="28"/>
          <w:szCs w:val="28"/>
          <w:bdr w:val="none" w:sz="0" w:space="0" w:color="auto" w:frame="1"/>
          <w:shd w:val="clear" w:color="auto" w:fill="FFFFFF"/>
        </w:rPr>
        <w:t> </w:t>
      </w:r>
      <w:r w:rsidRPr="00DC132C">
        <w:rPr>
          <w:rStyle w:val="aff0"/>
          <w:rFonts w:ascii="Times New Roman" w:hAnsi="Times New Roman"/>
          <w:color w:val="3A3A3A"/>
          <w:sz w:val="28"/>
          <w:szCs w:val="28"/>
          <w:bdr w:val="none" w:sz="0" w:space="0" w:color="auto" w:frame="1"/>
          <w:shd w:val="clear" w:color="auto" w:fill="FFFFFF"/>
        </w:rPr>
        <w:t>—</w:t>
      </w:r>
      <w:r w:rsidRPr="00DC132C">
        <w:rPr>
          <w:rStyle w:val="apple-converted-space"/>
          <w:rFonts w:ascii="Times New Roman" w:hAnsi="Times New Roman"/>
          <w:i/>
          <w:iCs/>
          <w:color w:val="3A3A3A"/>
          <w:sz w:val="28"/>
          <w:szCs w:val="28"/>
          <w:bdr w:val="none" w:sz="0" w:space="0" w:color="auto" w:frame="1"/>
          <w:shd w:val="clear" w:color="auto" w:fill="FFFFFF"/>
        </w:rPr>
        <w:t> </w:t>
      </w:r>
      <w:r w:rsidRPr="00DC132C">
        <w:rPr>
          <w:rFonts w:ascii="Times New Roman" w:hAnsi="Times New Roman"/>
          <w:color w:val="3A3A3A"/>
          <w:sz w:val="28"/>
          <w:szCs w:val="28"/>
          <w:shd w:val="clear" w:color="auto" w:fill="FFFFFF"/>
        </w:rPr>
        <w:t>подготовка обучающихся к сотруд</w:t>
      </w:r>
      <w:r w:rsidRPr="00DC132C">
        <w:rPr>
          <w:rFonts w:ascii="Times New Roman" w:hAnsi="Times New Roman"/>
          <w:color w:val="3A3A3A"/>
          <w:sz w:val="28"/>
          <w:szCs w:val="28"/>
          <w:shd w:val="clear" w:color="auto" w:fill="FFFFFF"/>
        </w:rPr>
        <w:softHyphen/>
        <w:t xml:space="preserve">ничеству с городскими и региональными средствами массовой информации и возможному выбору журналистики как будущей профессии. </w:t>
      </w:r>
    </w:p>
    <w:p w:rsidR="00D720B2" w:rsidRDefault="00D720B2" w:rsidP="00D720B2">
      <w:pPr>
        <w:jc w:val="both"/>
        <w:rPr>
          <w:rStyle w:val="apple-converted-space"/>
          <w:rFonts w:ascii="Times New Roman" w:hAnsi="Times New Roman"/>
          <w:color w:val="3A3A3A"/>
          <w:sz w:val="28"/>
          <w:szCs w:val="28"/>
          <w:shd w:val="clear" w:color="auto" w:fill="FFFFFF"/>
        </w:rPr>
      </w:pPr>
      <w:r w:rsidRPr="00DC132C">
        <w:rPr>
          <w:rFonts w:ascii="Times New Roman" w:hAnsi="Times New Roman"/>
          <w:color w:val="3A3A3A"/>
          <w:sz w:val="28"/>
          <w:szCs w:val="28"/>
          <w:shd w:val="clear" w:color="auto" w:fill="FFFFFF"/>
        </w:rPr>
        <w:t>В ходе достижения целей программы решаются следующие</w:t>
      </w:r>
      <w:r w:rsidRPr="00DC132C">
        <w:rPr>
          <w:rStyle w:val="apple-converted-space"/>
          <w:rFonts w:ascii="Times New Roman" w:hAnsi="Times New Roman"/>
          <w:color w:val="3A3A3A"/>
          <w:sz w:val="28"/>
          <w:szCs w:val="28"/>
          <w:shd w:val="clear" w:color="auto" w:fill="FFFFFF"/>
        </w:rPr>
        <w:t> </w:t>
      </w:r>
      <w:r w:rsidRPr="00DC132C">
        <w:rPr>
          <w:rStyle w:val="afb"/>
          <w:rFonts w:ascii="Times New Roman" w:hAnsi="Times New Roman"/>
          <w:color w:val="3A3A3A"/>
          <w:sz w:val="28"/>
          <w:szCs w:val="28"/>
          <w:bdr w:val="none" w:sz="0" w:space="0" w:color="auto" w:frame="1"/>
          <w:shd w:val="clear" w:color="auto" w:fill="FFFFFF"/>
        </w:rPr>
        <w:t>задачи.</w:t>
      </w:r>
      <w:r w:rsidRPr="00DC132C">
        <w:rPr>
          <w:rStyle w:val="apple-converted-space"/>
          <w:rFonts w:ascii="Times New Roman" w:hAnsi="Times New Roman"/>
          <w:color w:val="3A3A3A"/>
          <w:sz w:val="28"/>
          <w:szCs w:val="28"/>
          <w:shd w:val="clear" w:color="auto" w:fill="FFFFFF"/>
        </w:rPr>
        <w:t> </w:t>
      </w:r>
    </w:p>
    <w:p w:rsidR="00D720B2" w:rsidRPr="00D720B2" w:rsidRDefault="00D720B2" w:rsidP="00BC4ABE">
      <w:pPr>
        <w:pStyle w:val="a7"/>
        <w:numPr>
          <w:ilvl w:val="0"/>
          <w:numId w:val="21"/>
        </w:numPr>
        <w:ind w:left="426" w:hanging="426"/>
        <w:jc w:val="both"/>
        <w:rPr>
          <w:rStyle w:val="apple-converted-space"/>
          <w:rFonts w:ascii="Times New Roman" w:hAnsi="Times New Roman"/>
          <w:color w:val="3A3A3A"/>
          <w:sz w:val="28"/>
          <w:szCs w:val="28"/>
          <w:shd w:val="clear" w:color="auto" w:fill="FFFFFF"/>
        </w:rPr>
      </w:pPr>
      <w:r w:rsidRPr="00D720B2">
        <w:rPr>
          <w:rFonts w:ascii="Times New Roman" w:hAnsi="Times New Roman"/>
          <w:b/>
          <w:i/>
          <w:color w:val="3A3A3A"/>
          <w:sz w:val="28"/>
          <w:szCs w:val="28"/>
          <w:shd w:val="clear" w:color="auto" w:fill="FFFFFF"/>
        </w:rPr>
        <w:t>Обучающие</w:t>
      </w:r>
      <w:r w:rsidRPr="00D720B2">
        <w:rPr>
          <w:rFonts w:ascii="Times New Roman" w:hAnsi="Times New Roman"/>
          <w:color w:val="3A3A3A"/>
          <w:sz w:val="28"/>
          <w:szCs w:val="28"/>
          <w:shd w:val="clear" w:color="auto" w:fill="FFFFFF"/>
        </w:rPr>
        <w:t>:</w:t>
      </w:r>
      <w:r w:rsidRPr="00D720B2">
        <w:rPr>
          <w:rStyle w:val="apple-converted-space"/>
          <w:rFonts w:ascii="Times New Roman" w:hAnsi="Times New Roman"/>
          <w:color w:val="3A3A3A"/>
          <w:sz w:val="28"/>
          <w:szCs w:val="28"/>
          <w:shd w:val="clear" w:color="auto" w:fill="FFFFFF"/>
        </w:rPr>
        <w:t> </w:t>
      </w:r>
    </w:p>
    <w:p w:rsidR="00D720B2" w:rsidRDefault="00D720B2" w:rsidP="00D720B2">
      <w:pPr>
        <w:pStyle w:val="a7"/>
        <w:ind w:left="426" w:hanging="426"/>
        <w:jc w:val="both"/>
        <w:rPr>
          <w:rFonts w:ascii="Times New Roman" w:hAnsi="Times New Roman"/>
          <w:color w:val="3A3A3A"/>
          <w:sz w:val="28"/>
          <w:szCs w:val="28"/>
          <w:shd w:val="clear" w:color="auto" w:fill="FFFFFF"/>
        </w:rPr>
      </w:pPr>
      <w:r w:rsidRPr="00D720B2">
        <w:rPr>
          <w:rStyle w:val="aff0"/>
          <w:rFonts w:ascii="Times New Roman" w:hAnsi="Times New Roman"/>
          <w:color w:val="3A3A3A"/>
          <w:sz w:val="28"/>
          <w:szCs w:val="28"/>
          <w:bdr w:val="none" w:sz="0" w:space="0" w:color="auto" w:frame="1"/>
          <w:shd w:val="clear" w:color="auto" w:fill="FFFFFF"/>
        </w:rPr>
        <w:t>— </w:t>
      </w:r>
      <w:r w:rsidRPr="00D720B2">
        <w:rPr>
          <w:rStyle w:val="apple-converted-space"/>
          <w:rFonts w:ascii="Times New Roman" w:hAnsi="Times New Roman"/>
          <w:i/>
          <w:iCs/>
          <w:color w:val="3A3A3A"/>
          <w:sz w:val="28"/>
          <w:szCs w:val="28"/>
          <w:bdr w:val="none" w:sz="0" w:space="0" w:color="auto" w:frame="1"/>
          <w:shd w:val="clear" w:color="auto" w:fill="FFFFFF"/>
        </w:rPr>
        <w:t> </w:t>
      </w:r>
      <w:r w:rsidRPr="00D720B2">
        <w:rPr>
          <w:rFonts w:ascii="Times New Roman" w:hAnsi="Times New Roman"/>
          <w:color w:val="3A3A3A"/>
          <w:sz w:val="28"/>
          <w:szCs w:val="28"/>
          <w:shd w:val="clear" w:color="auto" w:fill="FFFFFF"/>
        </w:rPr>
        <w:t>представления о прин</w:t>
      </w:r>
      <w:r w:rsidRPr="00D720B2">
        <w:rPr>
          <w:rFonts w:ascii="Times New Roman" w:hAnsi="Times New Roman"/>
          <w:color w:val="3A3A3A"/>
          <w:sz w:val="28"/>
          <w:szCs w:val="28"/>
          <w:shd w:val="clear" w:color="auto" w:fill="FFFFFF"/>
        </w:rPr>
        <w:softHyphen/>
        <w:t>ципах журналистской деятельности, особенностях журнали</w:t>
      </w:r>
      <w:r w:rsidRPr="00D720B2">
        <w:rPr>
          <w:rFonts w:ascii="Times New Roman" w:hAnsi="Times New Roman"/>
          <w:color w:val="3A3A3A"/>
          <w:sz w:val="28"/>
          <w:szCs w:val="28"/>
          <w:shd w:val="clear" w:color="auto" w:fill="FFFFFF"/>
        </w:rPr>
        <w:softHyphen/>
        <w:t>стской профессии, а также о профессиях, имеющих прямое и косвенное отношение к медиасфере;</w:t>
      </w:r>
    </w:p>
    <w:p w:rsidR="00D720B2" w:rsidRDefault="00D720B2" w:rsidP="00D720B2">
      <w:pPr>
        <w:pStyle w:val="a7"/>
        <w:ind w:left="426" w:hanging="426"/>
        <w:jc w:val="both"/>
        <w:rPr>
          <w:rFonts w:ascii="Times New Roman" w:hAnsi="Times New Roman"/>
          <w:color w:val="3A3A3A"/>
          <w:sz w:val="28"/>
          <w:szCs w:val="28"/>
          <w:shd w:val="clear" w:color="auto" w:fill="FFFFFF"/>
        </w:rPr>
      </w:pPr>
      <w:r w:rsidRPr="00D720B2">
        <w:rPr>
          <w:rFonts w:ascii="Times New Roman" w:hAnsi="Times New Roman"/>
          <w:color w:val="3A3A3A"/>
          <w:sz w:val="28"/>
          <w:szCs w:val="28"/>
          <w:shd w:val="clear" w:color="auto" w:fill="FFFFFF"/>
        </w:rPr>
        <w:t>— изучение основ журналистского творчества;</w:t>
      </w:r>
    </w:p>
    <w:p w:rsidR="00D720B2" w:rsidRDefault="00D720B2" w:rsidP="00D720B2">
      <w:pPr>
        <w:pStyle w:val="a7"/>
        <w:ind w:left="426" w:hanging="426"/>
        <w:jc w:val="both"/>
        <w:rPr>
          <w:rFonts w:ascii="Times New Roman" w:hAnsi="Times New Roman"/>
          <w:color w:val="3A3A3A"/>
          <w:sz w:val="28"/>
          <w:szCs w:val="28"/>
          <w:shd w:val="clear" w:color="auto" w:fill="FFFFFF"/>
        </w:rPr>
      </w:pPr>
      <w:r w:rsidRPr="00D720B2">
        <w:rPr>
          <w:rFonts w:ascii="Times New Roman" w:hAnsi="Times New Roman"/>
          <w:color w:val="3A3A3A"/>
          <w:sz w:val="28"/>
          <w:szCs w:val="28"/>
          <w:shd w:val="clear" w:color="auto" w:fill="FFFFFF"/>
        </w:rPr>
        <w:t>—  формирование навыков журналистского мастерства, приобретение первичного профессионального опыта и начальной профессиональной ори</w:t>
      </w:r>
      <w:r w:rsidRPr="00D720B2">
        <w:rPr>
          <w:rFonts w:ascii="Times New Roman" w:hAnsi="Times New Roman"/>
          <w:color w:val="3A3A3A"/>
          <w:sz w:val="28"/>
          <w:szCs w:val="28"/>
          <w:shd w:val="clear" w:color="auto" w:fill="FFFFFF"/>
        </w:rPr>
        <w:softHyphen/>
        <w:t xml:space="preserve">ентации; </w:t>
      </w:r>
    </w:p>
    <w:p w:rsidR="00D720B2" w:rsidRPr="00D720B2" w:rsidRDefault="00D720B2" w:rsidP="00D720B2">
      <w:pPr>
        <w:pStyle w:val="a7"/>
        <w:ind w:left="426" w:hanging="426"/>
        <w:jc w:val="both"/>
        <w:rPr>
          <w:rFonts w:ascii="Times New Roman" w:hAnsi="Times New Roman"/>
          <w:color w:val="3A3A3A"/>
          <w:sz w:val="28"/>
          <w:szCs w:val="28"/>
          <w:shd w:val="clear" w:color="auto" w:fill="FFFFFF"/>
        </w:rPr>
      </w:pPr>
      <w:r w:rsidRPr="00D720B2">
        <w:rPr>
          <w:rFonts w:ascii="Times New Roman" w:hAnsi="Times New Roman"/>
          <w:color w:val="3A3A3A"/>
          <w:sz w:val="28"/>
          <w:szCs w:val="28"/>
          <w:shd w:val="clear" w:color="auto" w:fill="FFFFFF"/>
        </w:rPr>
        <w:t xml:space="preserve">—  формирование практических навыков создания средств массовой информации. </w:t>
      </w:r>
    </w:p>
    <w:p w:rsidR="00D720B2" w:rsidRPr="00D720B2" w:rsidRDefault="00D720B2" w:rsidP="00BC4ABE">
      <w:pPr>
        <w:pStyle w:val="a7"/>
        <w:numPr>
          <w:ilvl w:val="0"/>
          <w:numId w:val="21"/>
        </w:numPr>
        <w:ind w:left="426" w:hanging="426"/>
        <w:jc w:val="both"/>
        <w:rPr>
          <w:rFonts w:ascii="Times New Roman" w:hAnsi="Times New Roman"/>
          <w:color w:val="3A3A3A"/>
          <w:sz w:val="28"/>
          <w:szCs w:val="28"/>
          <w:shd w:val="clear" w:color="auto" w:fill="FFFFFF"/>
        </w:rPr>
      </w:pPr>
      <w:r w:rsidRPr="00D720B2">
        <w:rPr>
          <w:rFonts w:ascii="Times New Roman" w:hAnsi="Times New Roman"/>
          <w:b/>
          <w:i/>
          <w:color w:val="3A3A3A"/>
          <w:sz w:val="28"/>
          <w:szCs w:val="28"/>
          <w:shd w:val="clear" w:color="auto" w:fill="FFFFFF"/>
        </w:rPr>
        <w:t>Воспитывающие</w:t>
      </w:r>
      <w:r w:rsidRPr="00D720B2">
        <w:rPr>
          <w:rFonts w:ascii="Times New Roman" w:hAnsi="Times New Roman"/>
          <w:color w:val="3A3A3A"/>
          <w:sz w:val="28"/>
          <w:szCs w:val="28"/>
          <w:shd w:val="clear" w:color="auto" w:fill="FFFFFF"/>
        </w:rPr>
        <w:t xml:space="preserve">: </w:t>
      </w:r>
    </w:p>
    <w:p w:rsidR="00D720B2" w:rsidRDefault="00D720B2" w:rsidP="00D720B2">
      <w:pPr>
        <w:pStyle w:val="a7"/>
        <w:ind w:hanging="720"/>
        <w:jc w:val="both"/>
        <w:rPr>
          <w:rFonts w:ascii="Times New Roman" w:hAnsi="Times New Roman"/>
          <w:color w:val="3A3A3A"/>
          <w:sz w:val="28"/>
          <w:szCs w:val="28"/>
          <w:shd w:val="clear" w:color="auto" w:fill="FFFFFF"/>
        </w:rPr>
      </w:pPr>
      <w:r w:rsidRPr="00D720B2">
        <w:rPr>
          <w:rFonts w:ascii="Times New Roman" w:hAnsi="Times New Roman"/>
          <w:color w:val="3A3A3A"/>
          <w:sz w:val="28"/>
          <w:szCs w:val="28"/>
          <w:shd w:val="clear" w:color="auto" w:fill="FFFFFF"/>
        </w:rPr>
        <w:t>—  формирование навыков совместной деятельности и диало</w:t>
      </w:r>
      <w:r w:rsidRPr="00D720B2">
        <w:rPr>
          <w:rFonts w:ascii="Times New Roman" w:hAnsi="Times New Roman"/>
          <w:color w:val="3A3A3A"/>
          <w:sz w:val="28"/>
          <w:szCs w:val="28"/>
          <w:shd w:val="clear" w:color="auto" w:fill="FFFFFF"/>
        </w:rPr>
        <w:softHyphen/>
        <w:t>гового общения, современного мировоззрения, активной жиз</w:t>
      </w:r>
      <w:r w:rsidRPr="00D720B2">
        <w:rPr>
          <w:rFonts w:ascii="Times New Roman" w:hAnsi="Times New Roman"/>
          <w:color w:val="3A3A3A"/>
          <w:sz w:val="28"/>
          <w:szCs w:val="28"/>
          <w:shd w:val="clear" w:color="auto" w:fill="FFFFFF"/>
        </w:rPr>
        <w:softHyphen/>
        <w:t xml:space="preserve">ненной позиции; </w:t>
      </w:r>
    </w:p>
    <w:p w:rsidR="00D720B2" w:rsidRDefault="00D720B2" w:rsidP="00D720B2">
      <w:pPr>
        <w:pStyle w:val="a7"/>
        <w:ind w:hanging="720"/>
        <w:jc w:val="both"/>
        <w:rPr>
          <w:rFonts w:ascii="Times New Roman" w:hAnsi="Times New Roman"/>
          <w:color w:val="3A3A3A"/>
          <w:sz w:val="28"/>
          <w:szCs w:val="28"/>
          <w:shd w:val="clear" w:color="auto" w:fill="FFFFFF"/>
        </w:rPr>
      </w:pPr>
      <w:r w:rsidRPr="00D720B2">
        <w:rPr>
          <w:rFonts w:ascii="Times New Roman" w:hAnsi="Times New Roman"/>
          <w:color w:val="3A3A3A"/>
          <w:sz w:val="28"/>
          <w:szCs w:val="28"/>
          <w:shd w:val="clear" w:color="auto" w:fill="FFFFFF"/>
        </w:rPr>
        <w:t>— формирование представления о журналистике как о про</w:t>
      </w:r>
      <w:r w:rsidRPr="00D720B2">
        <w:rPr>
          <w:rFonts w:ascii="Times New Roman" w:hAnsi="Times New Roman"/>
          <w:color w:val="3A3A3A"/>
          <w:sz w:val="28"/>
          <w:szCs w:val="28"/>
          <w:shd w:val="clear" w:color="auto" w:fill="FFFFFF"/>
        </w:rPr>
        <w:softHyphen/>
        <w:t xml:space="preserve">фессии, играющей важную роль в жизни общества; </w:t>
      </w:r>
    </w:p>
    <w:p w:rsidR="00D720B2" w:rsidRDefault="00D720B2" w:rsidP="00D720B2">
      <w:pPr>
        <w:pStyle w:val="a7"/>
        <w:ind w:hanging="720"/>
        <w:jc w:val="both"/>
        <w:rPr>
          <w:rFonts w:ascii="Times New Roman" w:hAnsi="Times New Roman"/>
          <w:color w:val="3A3A3A"/>
          <w:sz w:val="28"/>
          <w:szCs w:val="28"/>
          <w:shd w:val="clear" w:color="auto" w:fill="FFFFFF"/>
        </w:rPr>
      </w:pPr>
      <w:r w:rsidRPr="00D720B2">
        <w:rPr>
          <w:rFonts w:ascii="Times New Roman" w:hAnsi="Times New Roman"/>
          <w:color w:val="3A3A3A"/>
          <w:sz w:val="28"/>
          <w:szCs w:val="28"/>
          <w:shd w:val="clear" w:color="auto" w:fill="FFFFFF"/>
        </w:rPr>
        <w:t xml:space="preserve">—  привитие культуры общения со средствами массовой информации; </w:t>
      </w:r>
    </w:p>
    <w:p w:rsidR="00D720B2" w:rsidRDefault="00D720B2" w:rsidP="00D720B2">
      <w:pPr>
        <w:pStyle w:val="a7"/>
        <w:ind w:hanging="720"/>
        <w:jc w:val="both"/>
        <w:rPr>
          <w:rFonts w:ascii="Times New Roman" w:hAnsi="Times New Roman"/>
          <w:color w:val="3A3A3A"/>
          <w:sz w:val="28"/>
          <w:szCs w:val="28"/>
          <w:shd w:val="clear" w:color="auto" w:fill="FFFFFF"/>
        </w:rPr>
      </w:pPr>
      <w:r w:rsidRPr="00D720B2">
        <w:rPr>
          <w:rFonts w:ascii="Times New Roman" w:hAnsi="Times New Roman"/>
          <w:color w:val="3A3A3A"/>
          <w:sz w:val="28"/>
          <w:szCs w:val="28"/>
          <w:shd w:val="clear" w:color="auto" w:fill="FFFFFF"/>
        </w:rPr>
        <w:t>—  пробуждение интереса к прессе;</w:t>
      </w:r>
    </w:p>
    <w:p w:rsidR="00D720B2" w:rsidRDefault="00D720B2" w:rsidP="00D720B2">
      <w:pPr>
        <w:pStyle w:val="a7"/>
        <w:ind w:hanging="720"/>
        <w:jc w:val="both"/>
        <w:rPr>
          <w:rFonts w:ascii="Times New Roman" w:hAnsi="Times New Roman"/>
          <w:color w:val="3A3A3A"/>
          <w:sz w:val="28"/>
          <w:szCs w:val="28"/>
          <w:shd w:val="clear" w:color="auto" w:fill="FFFFFF"/>
        </w:rPr>
      </w:pPr>
      <w:r w:rsidRPr="00D720B2">
        <w:rPr>
          <w:rFonts w:ascii="Times New Roman" w:hAnsi="Times New Roman"/>
          <w:color w:val="3A3A3A"/>
          <w:sz w:val="28"/>
          <w:szCs w:val="28"/>
          <w:shd w:val="clear" w:color="auto" w:fill="FFFFFF"/>
        </w:rPr>
        <w:t>—  формирование потребности в постоянном повышении ин</w:t>
      </w:r>
      <w:r w:rsidRPr="00D720B2">
        <w:rPr>
          <w:rFonts w:ascii="Times New Roman" w:hAnsi="Times New Roman"/>
          <w:color w:val="3A3A3A"/>
          <w:sz w:val="28"/>
          <w:szCs w:val="28"/>
          <w:shd w:val="clear" w:color="auto" w:fill="FFFFFF"/>
        </w:rPr>
        <w:softHyphen/>
        <w:t xml:space="preserve">формированности; </w:t>
      </w:r>
    </w:p>
    <w:p w:rsidR="00D720B2" w:rsidRDefault="00D720B2" w:rsidP="00D720B2">
      <w:pPr>
        <w:pStyle w:val="a7"/>
        <w:ind w:hanging="720"/>
        <w:jc w:val="both"/>
        <w:rPr>
          <w:rFonts w:ascii="Times New Roman" w:hAnsi="Times New Roman"/>
          <w:color w:val="3A3A3A"/>
          <w:sz w:val="28"/>
          <w:szCs w:val="28"/>
          <w:shd w:val="clear" w:color="auto" w:fill="FFFFFF"/>
        </w:rPr>
      </w:pPr>
      <w:r w:rsidRPr="00D720B2">
        <w:rPr>
          <w:rFonts w:ascii="Times New Roman" w:hAnsi="Times New Roman"/>
          <w:color w:val="3A3A3A"/>
          <w:sz w:val="28"/>
          <w:szCs w:val="28"/>
          <w:shd w:val="clear" w:color="auto" w:fill="FFFFFF"/>
        </w:rPr>
        <w:t xml:space="preserve">— воспитание культуры поведения и речи. </w:t>
      </w:r>
    </w:p>
    <w:p w:rsidR="00782AC4" w:rsidRDefault="00782AC4" w:rsidP="00D720B2">
      <w:pPr>
        <w:pStyle w:val="a7"/>
        <w:ind w:hanging="720"/>
        <w:jc w:val="both"/>
        <w:rPr>
          <w:rFonts w:ascii="Times New Roman" w:hAnsi="Times New Roman"/>
          <w:color w:val="3A3A3A"/>
          <w:sz w:val="28"/>
          <w:szCs w:val="28"/>
          <w:shd w:val="clear" w:color="auto" w:fill="FFFFFF"/>
        </w:rPr>
      </w:pPr>
    </w:p>
    <w:p w:rsidR="00782AC4" w:rsidRDefault="00782AC4" w:rsidP="00D720B2">
      <w:pPr>
        <w:pStyle w:val="a7"/>
        <w:ind w:hanging="720"/>
        <w:jc w:val="both"/>
        <w:rPr>
          <w:rFonts w:ascii="Times New Roman" w:hAnsi="Times New Roman"/>
          <w:color w:val="3A3A3A"/>
          <w:sz w:val="28"/>
          <w:szCs w:val="28"/>
          <w:shd w:val="clear" w:color="auto" w:fill="FFFFFF"/>
        </w:rPr>
      </w:pPr>
    </w:p>
    <w:p w:rsidR="00D720B2" w:rsidRDefault="00D720B2" w:rsidP="00BC4ABE">
      <w:pPr>
        <w:pStyle w:val="a7"/>
        <w:numPr>
          <w:ilvl w:val="0"/>
          <w:numId w:val="21"/>
        </w:numPr>
        <w:jc w:val="both"/>
        <w:rPr>
          <w:rStyle w:val="apple-converted-space"/>
          <w:rFonts w:ascii="Times New Roman" w:hAnsi="Times New Roman"/>
          <w:color w:val="3A3A3A"/>
          <w:sz w:val="28"/>
          <w:szCs w:val="28"/>
          <w:shd w:val="clear" w:color="auto" w:fill="FFFFFF"/>
        </w:rPr>
      </w:pPr>
      <w:r w:rsidRPr="00D720B2">
        <w:rPr>
          <w:rFonts w:ascii="Times New Roman" w:hAnsi="Times New Roman"/>
          <w:b/>
          <w:i/>
          <w:color w:val="3A3A3A"/>
          <w:sz w:val="28"/>
          <w:szCs w:val="28"/>
          <w:shd w:val="clear" w:color="auto" w:fill="FFFFFF"/>
        </w:rPr>
        <w:lastRenderedPageBreak/>
        <w:t>Развивающие</w:t>
      </w:r>
      <w:r w:rsidRPr="00D720B2">
        <w:rPr>
          <w:rFonts w:ascii="Times New Roman" w:hAnsi="Times New Roman"/>
          <w:color w:val="3A3A3A"/>
          <w:sz w:val="28"/>
          <w:szCs w:val="28"/>
          <w:shd w:val="clear" w:color="auto" w:fill="FFFFFF"/>
        </w:rPr>
        <w:t>:</w:t>
      </w:r>
    </w:p>
    <w:p w:rsidR="00D720B2" w:rsidRDefault="00D720B2" w:rsidP="00D720B2">
      <w:pPr>
        <w:pStyle w:val="a7"/>
        <w:ind w:hanging="426"/>
        <w:jc w:val="both"/>
        <w:rPr>
          <w:rFonts w:ascii="Times New Roman" w:hAnsi="Times New Roman"/>
          <w:color w:val="3A3A3A"/>
          <w:sz w:val="28"/>
          <w:szCs w:val="28"/>
          <w:shd w:val="clear" w:color="auto" w:fill="FFFFFF"/>
        </w:rPr>
      </w:pPr>
      <w:r w:rsidRPr="00D720B2">
        <w:rPr>
          <w:rStyle w:val="aff0"/>
          <w:rFonts w:ascii="Times New Roman" w:hAnsi="Times New Roman"/>
          <w:color w:val="3A3A3A"/>
          <w:sz w:val="28"/>
          <w:szCs w:val="28"/>
          <w:bdr w:val="none" w:sz="0" w:space="0" w:color="auto" w:frame="1"/>
          <w:shd w:val="clear" w:color="auto" w:fill="FFFFFF"/>
        </w:rPr>
        <w:t>—</w:t>
      </w:r>
      <w:r w:rsidRPr="00D720B2">
        <w:rPr>
          <w:rStyle w:val="apple-converted-space"/>
          <w:rFonts w:ascii="Times New Roman" w:hAnsi="Times New Roman"/>
          <w:i/>
          <w:iCs/>
          <w:color w:val="3A3A3A"/>
          <w:sz w:val="28"/>
          <w:szCs w:val="28"/>
          <w:bdr w:val="none" w:sz="0" w:space="0" w:color="auto" w:frame="1"/>
          <w:shd w:val="clear" w:color="auto" w:fill="FFFFFF"/>
        </w:rPr>
        <w:t> </w:t>
      </w:r>
      <w:r w:rsidRPr="00D720B2">
        <w:rPr>
          <w:rFonts w:ascii="Times New Roman" w:hAnsi="Times New Roman"/>
          <w:color w:val="3A3A3A"/>
          <w:sz w:val="28"/>
          <w:szCs w:val="28"/>
          <w:shd w:val="clear" w:color="auto" w:fill="FFFFFF"/>
        </w:rPr>
        <w:t>всестороннее развитие творческих способностей, индиви</w:t>
      </w:r>
      <w:r w:rsidRPr="00D720B2">
        <w:rPr>
          <w:rFonts w:ascii="Times New Roman" w:hAnsi="Times New Roman"/>
          <w:color w:val="3A3A3A"/>
          <w:sz w:val="28"/>
          <w:szCs w:val="28"/>
          <w:shd w:val="clear" w:color="auto" w:fill="FFFFFF"/>
        </w:rPr>
        <w:softHyphen/>
        <w:t xml:space="preserve">дуального мышления; </w:t>
      </w:r>
    </w:p>
    <w:p w:rsidR="00D720B2" w:rsidRDefault="00D720B2" w:rsidP="00D720B2">
      <w:pPr>
        <w:pStyle w:val="a7"/>
        <w:ind w:hanging="426"/>
        <w:jc w:val="both"/>
        <w:rPr>
          <w:rFonts w:ascii="Times New Roman" w:hAnsi="Times New Roman"/>
          <w:color w:val="3A3A3A"/>
          <w:sz w:val="28"/>
          <w:szCs w:val="28"/>
          <w:shd w:val="clear" w:color="auto" w:fill="FFFFFF"/>
        </w:rPr>
      </w:pPr>
      <w:r w:rsidRPr="00D720B2">
        <w:rPr>
          <w:rFonts w:ascii="Times New Roman" w:hAnsi="Times New Roman"/>
          <w:color w:val="3A3A3A"/>
          <w:sz w:val="28"/>
          <w:szCs w:val="28"/>
          <w:shd w:val="clear" w:color="auto" w:fill="FFFFFF"/>
        </w:rPr>
        <w:t xml:space="preserve">— расширение общего кругозора. </w:t>
      </w:r>
    </w:p>
    <w:p w:rsidR="00D720B2" w:rsidRPr="00D720B2" w:rsidRDefault="00D720B2" w:rsidP="00D720B2">
      <w:pPr>
        <w:pStyle w:val="a7"/>
        <w:ind w:hanging="426"/>
        <w:jc w:val="both"/>
        <w:rPr>
          <w:rFonts w:ascii="Times New Roman" w:hAnsi="Times New Roman"/>
          <w:color w:val="3A3A3A"/>
          <w:sz w:val="16"/>
          <w:szCs w:val="16"/>
          <w:shd w:val="clear" w:color="auto" w:fill="FFFFFF"/>
        </w:rPr>
      </w:pPr>
    </w:p>
    <w:p w:rsidR="00282716" w:rsidRPr="00863B0A" w:rsidRDefault="00D720B2" w:rsidP="00D720B2">
      <w:pPr>
        <w:pStyle w:val="a7"/>
        <w:jc w:val="both"/>
        <w:rPr>
          <w:rFonts w:ascii="Times New Roman" w:hAnsi="Times New Roman"/>
          <w:sz w:val="28"/>
          <w:szCs w:val="28"/>
        </w:rPr>
      </w:pPr>
      <w:r w:rsidRPr="00D720B2">
        <w:rPr>
          <w:rFonts w:ascii="Times New Roman" w:hAnsi="Times New Roman"/>
          <w:color w:val="3A3A3A"/>
          <w:sz w:val="28"/>
          <w:szCs w:val="28"/>
          <w:shd w:val="clear" w:color="auto" w:fill="FFFFFF"/>
        </w:rPr>
        <w:t>Программа составлена в практико-ориентированной форме подачи материала.</w:t>
      </w:r>
    </w:p>
    <w:p w:rsidR="003A59AB" w:rsidRDefault="00B74897" w:rsidP="003A59AB">
      <w:pPr>
        <w:spacing w:after="0"/>
        <w:rPr>
          <w:rFonts w:ascii="Times New Roman" w:hAnsi="Times New Roman"/>
          <w:b/>
          <w:sz w:val="28"/>
          <w:szCs w:val="28"/>
        </w:rPr>
      </w:pPr>
      <w:r w:rsidRPr="00B74897">
        <w:rPr>
          <w:rFonts w:ascii="Times New Roman" w:hAnsi="Times New Roman"/>
          <w:b/>
          <w:sz w:val="28"/>
          <w:szCs w:val="28"/>
        </w:rPr>
        <w:t>Учебный план</w:t>
      </w:r>
    </w:p>
    <w:p w:rsidR="003A59AB" w:rsidRPr="00D720B2" w:rsidRDefault="003A59AB" w:rsidP="00BC4ABE">
      <w:pPr>
        <w:pStyle w:val="a7"/>
        <w:numPr>
          <w:ilvl w:val="0"/>
          <w:numId w:val="13"/>
        </w:numPr>
        <w:spacing w:after="0"/>
        <w:rPr>
          <w:rFonts w:ascii="Times New Roman" w:hAnsi="Times New Roman"/>
          <w:sz w:val="28"/>
          <w:szCs w:val="28"/>
        </w:rPr>
      </w:pPr>
      <w:r w:rsidRPr="00D720B2">
        <w:rPr>
          <w:rFonts w:ascii="Times New Roman" w:hAnsi="Times New Roman"/>
          <w:sz w:val="28"/>
          <w:szCs w:val="28"/>
        </w:rPr>
        <w:t>Краткое введение  в журналистику</w:t>
      </w:r>
    </w:p>
    <w:p w:rsidR="003A59AB" w:rsidRDefault="003A59AB" w:rsidP="00BC4ABE">
      <w:pPr>
        <w:pStyle w:val="a7"/>
        <w:numPr>
          <w:ilvl w:val="1"/>
          <w:numId w:val="13"/>
        </w:numPr>
        <w:spacing w:after="0"/>
        <w:ind w:left="567" w:hanging="567"/>
        <w:rPr>
          <w:rFonts w:ascii="Times New Roman" w:hAnsi="Times New Roman"/>
          <w:sz w:val="28"/>
          <w:szCs w:val="28"/>
        </w:rPr>
      </w:pPr>
      <w:r w:rsidRPr="003A59AB">
        <w:rPr>
          <w:rFonts w:ascii="Times New Roman" w:hAnsi="Times New Roman"/>
          <w:sz w:val="28"/>
          <w:szCs w:val="28"/>
        </w:rPr>
        <w:t>Вводное заняти</w:t>
      </w:r>
      <w:r>
        <w:rPr>
          <w:rFonts w:ascii="Times New Roman" w:hAnsi="Times New Roman"/>
          <w:sz w:val="28"/>
          <w:szCs w:val="28"/>
        </w:rPr>
        <w:t>е, Знакомство  с понятием «Журналистика»</w:t>
      </w:r>
      <w:r>
        <w:rPr>
          <w:rFonts w:ascii="Times New Roman" w:hAnsi="Times New Roman"/>
          <w:sz w:val="28"/>
          <w:szCs w:val="28"/>
        </w:rPr>
        <w:tab/>
        <w:t xml:space="preserve">         </w:t>
      </w:r>
      <w:r>
        <w:rPr>
          <w:rFonts w:ascii="Times New Roman" w:hAnsi="Times New Roman"/>
          <w:sz w:val="28"/>
          <w:szCs w:val="28"/>
        </w:rPr>
        <w:tab/>
        <w:t xml:space="preserve">          1 ч</w:t>
      </w:r>
    </w:p>
    <w:p w:rsidR="003A59AB" w:rsidRPr="003A59AB" w:rsidRDefault="003A59AB" w:rsidP="00BC4ABE">
      <w:pPr>
        <w:pStyle w:val="a7"/>
        <w:numPr>
          <w:ilvl w:val="0"/>
          <w:numId w:val="13"/>
        </w:numPr>
        <w:spacing w:after="0"/>
        <w:rPr>
          <w:rFonts w:ascii="Times New Roman" w:hAnsi="Times New Roman"/>
          <w:sz w:val="28"/>
          <w:szCs w:val="28"/>
        </w:rPr>
      </w:pPr>
      <w:r w:rsidRPr="00D720B2">
        <w:rPr>
          <w:rFonts w:ascii="Times New Roman" w:hAnsi="Times New Roman"/>
          <w:bCs/>
          <w:color w:val="3A3A3A"/>
          <w:sz w:val="28"/>
          <w:szCs w:val="28"/>
        </w:rPr>
        <w:t>Основные газетные жанры</w:t>
      </w:r>
      <w:r w:rsidRPr="00D720B2">
        <w:rPr>
          <w:rFonts w:ascii="Times New Roman" w:hAnsi="Times New Roman"/>
          <w:bCs/>
          <w:color w:val="3A3A3A"/>
          <w:sz w:val="28"/>
          <w:szCs w:val="28"/>
        </w:rPr>
        <w:tab/>
      </w:r>
      <w:r w:rsidRPr="00D720B2">
        <w:rPr>
          <w:rFonts w:ascii="Times New Roman" w:hAnsi="Times New Roman"/>
          <w:bCs/>
          <w:color w:val="3A3A3A"/>
          <w:sz w:val="28"/>
          <w:szCs w:val="28"/>
        </w:rPr>
        <w:tab/>
      </w:r>
      <w:r>
        <w:rPr>
          <w:rFonts w:ascii="Times New Roman" w:hAnsi="Times New Roman"/>
          <w:b/>
          <w:bCs/>
          <w:color w:val="3A3A3A"/>
          <w:sz w:val="28"/>
          <w:szCs w:val="28"/>
        </w:rPr>
        <w:tab/>
      </w:r>
      <w:r>
        <w:rPr>
          <w:rFonts w:ascii="Times New Roman" w:hAnsi="Times New Roman"/>
          <w:b/>
          <w:bCs/>
          <w:color w:val="3A3A3A"/>
          <w:sz w:val="28"/>
          <w:szCs w:val="28"/>
        </w:rPr>
        <w:tab/>
      </w:r>
      <w:r>
        <w:rPr>
          <w:rFonts w:ascii="Times New Roman" w:hAnsi="Times New Roman"/>
          <w:b/>
          <w:bCs/>
          <w:color w:val="3A3A3A"/>
          <w:sz w:val="28"/>
          <w:szCs w:val="28"/>
        </w:rPr>
        <w:tab/>
      </w:r>
      <w:r>
        <w:rPr>
          <w:rFonts w:ascii="Times New Roman" w:hAnsi="Times New Roman"/>
          <w:b/>
          <w:bCs/>
          <w:color w:val="3A3A3A"/>
          <w:sz w:val="28"/>
          <w:szCs w:val="28"/>
        </w:rPr>
        <w:tab/>
      </w:r>
      <w:r>
        <w:rPr>
          <w:rFonts w:ascii="Times New Roman" w:hAnsi="Times New Roman"/>
          <w:b/>
          <w:bCs/>
          <w:color w:val="3A3A3A"/>
          <w:sz w:val="28"/>
          <w:szCs w:val="28"/>
        </w:rPr>
        <w:tab/>
        <w:t xml:space="preserve">        50 ч</w:t>
      </w:r>
    </w:p>
    <w:p w:rsidR="0014772B" w:rsidRPr="003A59AB" w:rsidRDefault="003A59AB" w:rsidP="00BC4ABE">
      <w:pPr>
        <w:pStyle w:val="a7"/>
        <w:numPr>
          <w:ilvl w:val="1"/>
          <w:numId w:val="13"/>
        </w:numPr>
        <w:spacing w:after="0"/>
        <w:ind w:left="567" w:hanging="567"/>
        <w:rPr>
          <w:rFonts w:ascii="Times New Roman" w:hAnsi="Times New Roman"/>
          <w:sz w:val="28"/>
          <w:szCs w:val="28"/>
        </w:rPr>
      </w:pPr>
      <w:r w:rsidRPr="009E55E2">
        <w:rPr>
          <w:rFonts w:ascii="Times New Roman" w:hAnsi="Times New Roman"/>
          <w:color w:val="3A3A3A"/>
          <w:sz w:val="28"/>
          <w:szCs w:val="28"/>
        </w:rPr>
        <w:t>Мастерская газетных жанров</w:t>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t>1 ч</w:t>
      </w:r>
    </w:p>
    <w:p w:rsidR="003A59AB" w:rsidRPr="003A59AB" w:rsidRDefault="003A59AB" w:rsidP="00BC4ABE">
      <w:pPr>
        <w:pStyle w:val="a7"/>
        <w:numPr>
          <w:ilvl w:val="1"/>
          <w:numId w:val="13"/>
        </w:numPr>
        <w:spacing w:after="0"/>
        <w:ind w:left="567" w:hanging="567"/>
        <w:rPr>
          <w:rFonts w:ascii="Times New Roman" w:hAnsi="Times New Roman"/>
          <w:sz w:val="28"/>
          <w:szCs w:val="28"/>
        </w:rPr>
      </w:pPr>
      <w:r w:rsidRPr="009E55E2">
        <w:rPr>
          <w:rFonts w:ascii="Times New Roman" w:hAnsi="Times New Roman"/>
          <w:color w:val="3A3A3A"/>
          <w:sz w:val="28"/>
          <w:szCs w:val="28"/>
        </w:rPr>
        <w:t>Новость</w:t>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t xml:space="preserve">        10 ч</w:t>
      </w:r>
    </w:p>
    <w:p w:rsidR="003A59AB" w:rsidRPr="003A59AB" w:rsidRDefault="003A59AB" w:rsidP="00BC4ABE">
      <w:pPr>
        <w:pStyle w:val="a7"/>
        <w:numPr>
          <w:ilvl w:val="1"/>
          <w:numId w:val="13"/>
        </w:numPr>
        <w:spacing w:after="0"/>
        <w:ind w:left="567" w:hanging="567"/>
        <w:rPr>
          <w:rFonts w:ascii="Times New Roman" w:hAnsi="Times New Roman"/>
          <w:sz w:val="28"/>
          <w:szCs w:val="28"/>
        </w:rPr>
      </w:pPr>
      <w:r w:rsidRPr="009E55E2">
        <w:rPr>
          <w:rFonts w:ascii="Times New Roman" w:hAnsi="Times New Roman"/>
          <w:color w:val="3A3A3A"/>
          <w:sz w:val="28"/>
          <w:szCs w:val="28"/>
        </w:rPr>
        <w:t>Репортаж</w:t>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t xml:space="preserve">          5 ч</w:t>
      </w:r>
    </w:p>
    <w:p w:rsidR="003A59AB" w:rsidRPr="003A59AB" w:rsidRDefault="003A59AB" w:rsidP="00BC4ABE">
      <w:pPr>
        <w:pStyle w:val="a7"/>
        <w:numPr>
          <w:ilvl w:val="1"/>
          <w:numId w:val="13"/>
        </w:numPr>
        <w:spacing w:after="0"/>
        <w:ind w:left="567" w:hanging="567"/>
        <w:rPr>
          <w:rFonts w:ascii="Times New Roman" w:hAnsi="Times New Roman"/>
          <w:sz w:val="28"/>
          <w:szCs w:val="28"/>
        </w:rPr>
      </w:pPr>
      <w:r w:rsidRPr="009E55E2">
        <w:rPr>
          <w:rFonts w:ascii="Times New Roman" w:hAnsi="Times New Roman"/>
          <w:color w:val="3A3A3A"/>
          <w:sz w:val="28"/>
          <w:szCs w:val="28"/>
        </w:rPr>
        <w:t>Интервью</w:t>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t>3 ч</w:t>
      </w:r>
    </w:p>
    <w:p w:rsidR="003A59AB" w:rsidRPr="003A59AB" w:rsidRDefault="003A59AB" w:rsidP="00BC4ABE">
      <w:pPr>
        <w:pStyle w:val="a7"/>
        <w:numPr>
          <w:ilvl w:val="1"/>
          <w:numId w:val="13"/>
        </w:numPr>
        <w:spacing w:after="0"/>
        <w:ind w:left="567" w:hanging="567"/>
        <w:rPr>
          <w:rFonts w:ascii="Times New Roman" w:hAnsi="Times New Roman"/>
          <w:sz w:val="28"/>
          <w:szCs w:val="28"/>
        </w:rPr>
      </w:pPr>
      <w:r w:rsidRPr="009E55E2">
        <w:rPr>
          <w:rFonts w:ascii="Times New Roman" w:hAnsi="Times New Roman"/>
          <w:color w:val="3A3A3A"/>
          <w:sz w:val="28"/>
          <w:szCs w:val="28"/>
        </w:rPr>
        <w:t>Пресс-релиз. Опрос</w:t>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t>2 ч</w:t>
      </w:r>
    </w:p>
    <w:p w:rsidR="003A59AB" w:rsidRPr="003A59AB" w:rsidRDefault="003A59AB" w:rsidP="00BC4ABE">
      <w:pPr>
        <w:pStyle w:val="a7"/>
        <w:numPr>
          <w:ilvl w:val="1"/>
          <w:numId w:val="13"/>
        </w:numPr>
        <w:spacing w:after="0"/>
        <w:ind w:left="567" w:hanging="567"/>
        <w:rPr>
          <w:rFonts w:ascii="Times New Roman" w:hAnsi="Times New Roman"/>
          <w:sz w:val="28"/>
          <w:szCs w:val="28"/>
        </w:rPr>
      </w:pPr>
      <w:r w:rsidRPr="009E55E2">
        <w:rPr>
          <w:rFonts w:ascii="Times New Roman" w:hAnsi="Times New Roman"/>
          <w:color w:val="3A3A3A"/>
          <w:sz w:val="28"/>
          <w:szCs w:val="28"/>
        </w:rPr>
        <w:t>Комментарий</w:t>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t>1 ч</w:t>
      </w:r>
    </w:p>
    <w:p w:rsidR="003A59AB" w:rsidRPr="003A59AB" w:rsidRDefault="003A59AB" w:rsidP="00BC4ABE">
      <w:pPr>
        <w:pStyle w:val="a7"/>
        <w:numPr>
          <w:ilvl w:val="1"/>
          <w:numId w:val="13"/>
        </w:numPr>
        <w:spacing w:after="0"/>
        <w:ind w:left="567" w:hanging="567"/>
        <w:rPr>
          <w:rFonts w:ascii="Times New Roman" w:hAnsi="Times New Roman"/>
          <w:sz w:val="28"/>
          <w:szCs w:val="28"/>
        </w:rPr>
      </w:pPr>
      <w:r w:rsidRPr="009E55E2">
        <w:rPr>
          <w:rFonts w:ascii="Times New Roman" w:hAnsi="Times New Roman"/>
          <w:color w:val="3A3A3A"/>
          <w:sz w:val="28"/>
          <w:szCs w:val="28"/>
        </w:rPr>
        <w:t>Рецензия</w:t>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t>2 ч</w:t>
      </w:r>
    </w:p>
    <w:p w:rsidR="003A59AB" w:rsidRPr="003A59AB" w:rsidRDefault="003A59AB" w:rsidP="00BC4ABE">
      <w:pPr>
        <w:pStyle w:val="a7"/>
        <w:numPr>
          <w:ilvl w:val="1"/>
          <w:numId w:val="13"/>
        </w:numPr>
        <w:spacing w:after="0"/>
        <w:ind w:left="567" w:hanging="567"/>
        <w:rPr>
          <w:rFonts w:ascii="Times New Roman" w:hAnsi="Times New Roman"/>
          <w:sz w:val="28"/>
          <w:szCs w:val="28"/>
        </w:rPr>
      </w:pPr>
      <w:r w:rsidRPr="009E55E2">
        <w:rPr>
          <w:rFonts w:ascii="Times New Roman" w:hAnsi="Times New Roman"/>
          <w:color w:val="3A3A3A"/>
          <w:sz w:val="28"/>
          <w:szCs w:val="28"/>
        </w:rPr>
        <w:t>Очерк</w:t>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t>2 ч</w:t>
      </w:r>
    </w:p>
    <w:p w:rsidR="003A59AB" w:rsidRDefault="003A59AB" w:rsidP="00BC4ABE">
      <w:pPr>
        <w:pStyle w:val="a7"/>
        <w:numPr>
          <w:ilvl w:val="1"/>
          <w:numId w:val="13"/>
        </w:numPr>
        <w:spacing w:after="0"/>
        <w:ind w:left="567" w:hanging="567"/>
        <w:rPr>
          <w:rFonts w:ascii="Times New Roman" w:hAnsi="Times New Roman"/>
          <w:sz w:val="28"/>
          <w:szCs w:val="28"/>
        </w:rPr>
      </w:pPr>
      <w:r>
        <w:rPr>
          <w:rFonts w:ascii="Times New Roman" w:hAnsi="Times New Roman"/>
          <w:sz w:val="28"/>
          <w:szCs w:val="28"/>
        </w:rPr>
        <w:t>Зарисовка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 ч</w:t>
      </w:r>
    </w:p>
    <w:p w:rsidR="003A59AB" w:rsidRDefault="003A59AB" w:rsidP="00BC4ABE">
      <w:pPr>
        <w:pStyle w:val="a7"/>
        <w:numPr>
          <w:ilvl w:val="1"/>
          <w:numId w:val="13"/>
        </w:numPr>
        <w:spacing w:after="0"/>
        <w:ind w:left="567" w:hanging="567"/>
        <w:rPr>
          <w:rFonts w:ascii="Times New Roman" w:hAnsi="Times New Roman"/>
          <w:sz w:val="28"/>
          <w:szCs w:val="28"/>
        </w:rPr>
      </w:pPr>
      <w:r>
        <w:rPr>
          <w:rFonts w:ascii="Times New Roman" w:hAnsi="Times New Roman"/>
          <w:sz w:val="28"/>
          <w:szCs w:val="28"/>
        </w:rPr>
        <w:t>Эссе</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 ч</w:t>
      </w:r>
    </w:p>
    <w:p w:rsidR="003A59AB" w:rsidRDefault="003A59AB" w:rsidP="00BC4ABE">
      <w:pPr>
        <w:pStyle w:val="a7"/>
        <w:numPr>
          <w:ilvl w:val="1"/>
          <w:numId w:val="13"/>
        </w:numPr>
        <w:spacing w:after="0"/>
        <w:ind w:left="567" w:hanging="567"/>
        <w:rPr>
          <w:rFonts w:ascii="Times New Roman" w:hAnsi="Times New Roman"/>
          <w:sz w:val="28"/>
          <w:szCs w:val="28"/>
        </w:rPr>
      </w:pPr>
      <w:r>
        <w:rPr>
          <w:rFonts w:ascii="Times New Roman" w:hAnsi="Times New Roman"/>
          <w:sz w:val="28"/>
          <w:szCs w:val="28"/>
        </w:rPr>
        <w:t>Культура речи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6 ч</w:t>
      </w:r>
    </w:p>
    <w:p w:rsidR="003A59AB" w:rsidRDefault="003A59AB" w:rsidP="00BC4ABE">
      <w:pPr>
        <w:pStyle w:val="a7"/>
        <w:numPr>
          <w:ilvl w:val="1"/>
          <w:numId w:val="13"/>
        </w:numPr>
        <w:spacing w:after="0"/>
        <w:ind w:left="567" w:hanging="567"/>
        <w:rPr>
          <w:rFonts w:ascii="Times New Roman" w:hAnsi="Times New Roman"/>
          <w:sz w:val="28"/>
          <w:szCs w:val="28"/>
        </w:rPr>
      </w:pPr>
      <w:r>
        <w:rPr>
          <w:rFonts w:ascii="Times New Roman" w:hAnsi="Times New Roman"/>
          <w:sz w:val="28"/>
          <w:szCs w:val="28"/>
        </w:rPr>
        <w:t>Делаем газету</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14 ч</w:t>
      </w:r>
    </w:p>
    <w:p w:rsidR="003A59AB" w:rsidRDefault="003A59AB" w:rsidP="00BC4ABE">
      <w:pPr>
        <w:pStyle w:val="a7"/>
        <w:numPr>
          <w:ilvl w:val="1"/>
          <w:numId w:val="13"/>
        </w:numPr>
        <w:spacing w:after="0"/>
        <w:ind w:left="567" w:hanging="567"/>
        <w:rPr>
          <w:rFonts w:ascii="Times New Roman" w:hAnsi="Times New Roman"/>
          <w:sz w:val="28"/>
          <w:szCs w:val="28"/>
        </w:rPr>
      </w:pPr>
      <w:r>
        <w:rPr>
          <w:rFonts w:ascii="Times New Roman" w:hAnsi="Times New Roman"/>
          <w:sz w:val="28"/>
          <w:szCs w:val="28"/>
        </w:rPr>
        <w:t>Итоговое зантие</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 ч</w:t>
      </w:r>
    </w:p>
    <w:p w:rsidR="003A59AB" w:rsidRPr="003A59AB" w:rsidRDefault="003A59AB" w:rsidP="00BC4ABE">
      <w:pPr>
        <w:pStyle w:val="a7"/>
        <w:numPr>
          <w:ilvl w:val="0"/>
          <w:numId w:val="13"/>
        </w:numPr>
        <w:spacing w:after="0"/>
        <w:rPr>
          <w:rFonts w:ascii="Times New Roman" w:hAnsi="Times New Roman"/>
          <w:sz w:val="28"/>
          <w:szCs w:val="28"/>
        </w:rPr>
      </w:pPr>
      <w:r w:rsidRPr="00D720B2">
        <w:rPr>
          <w:rFonts w:ascii="Times New Roman" w:hAnsi="Times New Roman"/>
          <w:bCs/>
          <w:color w:val="3A3A3A"/>
          <w:sz w:val="28"/>
          <w:szCs w:val="28"/>
        </w:rPr>
        <w:t>Основные телевизионные жанры</w:t>
      </w:r>
      <w:r w:rsidRPr="00D720B2">
        <w:rPr>
          <w:rFonts w:ascii="Times New Roman" w:hAnsi="Times New Roman"/>
          <w:bCs/>
          <w:color w:val="3A3A3A"/>
          <w:sz w:val="28"/>
          <w:szCs w:val="28"/>
        </w:rPr>
        <w:tab/>
      </w:r>
      <w:r>
        <w:rPr>
          <w:rFonts w:ascii="Times New Roman" w:hAnsi="Times New Roman"/>
          <w:b/>
          <w:bCs/>
          <w:color w:val="3A3A3A"/>
          <w:sz w:val="28"/>
          <w:szCs w:val="28"/>
        </w:rPr>
        <w:tab/>
      </w:r>
      <w:r>
        <w:rPr>
          <w:rFonts w:ascii="Times New Roman" w:hAnsi="Times New Roman"/>
          <w:b/>
          <w:bCs/>
          <w:color w:val="3A3A3A"/>
          <w:sz w:val="28"/>
          <w:szCs w:val="28"/>
        </w:rPr>
        <w:tab/>
      </w:r>
      <w:r>
        <w:rPr>
          <w:rFonts w:ascii="Times New Roman" w:hAnsi="Times New Roman"/>
          <w:b/>
          <w:bCs/>
          <w:color w:val="3A3A3A"/>
          <w:sz w:val="28"/>
          <w:szCs w:val="28"/>
        </w:rPr>
        <w:tab/>
      </w:r>
      <w:r>
        <w:rPr>
          <w:rFonts w:ascii="Times New Roman" w:hAnsi="Times New Roman"/>
          <w:b/>
          <w:bCs/>
          <w:color w:val="3A3A3A"/>
          <w:sz w:val="28"/>
          <w:szCs w:val="28"/>
        </w:rPr>
        <w:tab/>
        <w:t xml:space="preserve">        44 ч</w:t>
      </w:r>
    </w:p>
    <w:p w:rsidR="003A59AB" w:rsidRPr="002D4F70" w:rsidRDefault="002D4F70" w:rsidP="00BC4ABE">
      <w:pPr>
        <w:pStyle w:val="a7"/>
        <w:numPr>
          <w:ilvl w:val="1"/>
          <w:numId w:val="13"/>
        </w:numPr>
        <w:spacing w:after="0"/>
        <w:ind w:left="567" w:hanging="567"/>
        <w:rPr>
          <w:rFonts w:ascii="Times New Roman" w:hAnsi="Times New Roman"/>
          <w:sz w:val="28"/>
          <w:szCs w:val="28"/>
        </w:rPr>
      </w:pPr>
      <w:r w:rsidRPr="009E55E2">
        <w:rPr>
          <w:rFonts w:ascii="Times New Roman" w:hAnsi="Times New Roman"/>
          <w:color w:val="3A3A3A"/>
          <w:sz w:val="28"/>
          <w:szCs w:val="28"/>
        </w:rPr>
        <w:t>Мастерская радийных жанров</w:t>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t>3 ч</w:t>
      </w:r>
    </w:p>
    <w:p w:rsidR="002D4F70" w:rsidRPr="002D4F70" w:rsidRDefault="002D4F70" w:rsidP="00BC4ABE">
      <w:pPr>
        <w:pStyle w:val="a7"/>
        <w:numPr>
          <w:ilvl w:val="1"/>
          <w:numId w:val="13"/>
        </w:numPr>
        <w:spacing w:after="0"/>
        <w:ind w:left="567" w:hanging="567"/>
        <w:rPr>
          <w:rFonts w:ascii="Times New Roman" w:hAnsi="Times New Roman"/>
          <w:sz w:val="28"/>
          <w:szCs w:val="28"/>
        </w:rPr>
      </w:pPr>
      <w:r w:rsidRPr="009E55E2">
        <w:rPr>
          <w:rFonts w:ascii="Times New Roman" w:hAnsi="Times New Roman"/>
          <w:color w:val="3A3A3A"/>
          <w:sz w:val="28"/>
          <w:szCs w:val="28"/>
        </w:rPr>
        <w:t>Особенности создания выпуска новостей на радио</w:t>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t>3 ч</w:t>
      </w:r>
    </w:p>
    <w:p w:rsidR="002D4F70" w:rsidRPr="002D4F70" w:rsidRDefault="002D4F70" w:rsidP="00BC4ABE">
      <w:pPr>
        <w:pStyle w:val="a7"/>
        <w:numPr>
          <w:ilvl w:val="1"/>
          <w:numId w:val="13"/>
        </w:numPr>
        <w:spacing w:after="0"/>
        <w:ind w:left="567" w:hanging="567"/>
        <w:rPr>
          <w:rFonts w:ascii="Times New Roman" w:hAnsi="Times New Roman"/>
          <w:sz w:val="28"/>
          <w:szCs w:val="28"/>
        </w:rPr>
      </w:pPr>
      <w:r w:rsidRPr="009E55E2">
        <w:rPr>
          <w:rFonts w:ascii="Times New Roman" w:hAnsi="Times New Roman"/>
          <w:color w:val="3A3A3A"/>
          <w:sz w:val="28"/>
          <w:szCs w:val="28"/>
        </w:rPr>
        <w:t>Голос и умение им владеть</w:t>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t>2 ч</w:t>
      </w:r>
    </w:p>
    <w:p w:rsidR="002D4F70" w:rsidRPr="002D4F70" w:rsidRDefault="002D4F70" w:rsidP="00BC4ABE">
      <w:pPr>
        <w:pStyle w:val="a7"/>
        <w:numPr>
          <w:ilvl w:val="1"/>
          <w:numId w:val="13"/>
        </w:numPr>
        <w:spacing w:after="0"/>
        <w:ind w:left="567" w:hanging="567"/>
        <w:rPr>
          <w:rFonts w:ascii="Times New Roman" w:hAnsi="Times New Roman"/>
          <w:sz w:val="28"/>
          <w:szCs w:val="28"/>
        </w:rPr>
      </w:pPr>
      <w:r w:rsidRPr="009E55E2">
        <w:rPr>
          <w:rFonts w:ascii="Times New Roman" w:hAnsi="Times New Roman"/>
          <w:color w:val="3A3A3A"/>
          <w:sz w:val="28"/>
          <w:szCs w:val="28"/>
        </w:rPr>
        <w:t>Мастер-класс по созданию программы на радио</w:t>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t>2 ч</w:t>
      </w:r>
    </w:p>
    <w:p w:rsidR="002D4F70" w:rsidRPr="002D4F70" w:rsidRDefault="002D4F70" w:rsidP="00BC4ABE">
      <w:pPr>
        <w:pStyle w:val="a7"/>
        <w:numPr>
          <w:ilvl w:val="1"/>
          <w:numId w:val="13"/>
        </w:numPr>
        <w:spacing w:after="0"/>
        <w:ind w:left="567" w:hanging="567"/>
        <w:rPr>
          <w:rFonts w:ascii="Times New Roman" w:hAnsi="Times New Roman"/>
          <w:sz w:val="28"/>
          <w:szCs w:val="28"/>
        </w:rPr>
      </w:pPr>
      <w:r w:rsidRPr="009E55E2">
        <w:rPr>
          <w:rFonts w:ascii="Times New Roman" w:hAnsi="Times New Roman"/>
          <w:color w:val="3A3A3A"/>
          <w:sz w:val="28"/>
          <w:szCs w:val="28"/>
        </w:rPr>
        <w:t>Итоговое занятие</w:t>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r>
      <w:r>
        <w:rPr>
          <w:rFonts w:ascii="Times New Roman" w:hAnsi="Times New Roman"/>
          <w:color w:val="3A3A3A"/>
          <w:sz w:val="28"/>
          <w:szCs w:val="28"/>
        </w:rPr>
        <w:tab/>
        <w:t>1 ч</w:t>
      </w:r>
    </w:p>
    <w:p w:rsidR="002D4F70" w:rsidRPr="00E5295F" w:rsidRDefault="002D4F70" w:rsidP="00BC4ABE">
      <w:pPr>
        <w:pStyle w:val="a7"/>
        <w:numPr>
          <w:ilvl w:val="0"/>
          <w:numId w:val="13"/>
        </w:numPr>
        <w:spacing w:after="0"/>
        <w:rPr>
          <w:rFonts w:ascii="Times New Roman" w:hAnsi="Times New Roman"/>
          <w:sz w:val="28"/>
          <w:szCs w:val="28"/>
        </w:rPr>
      </w:pPr>
      <w:r w:rsidRPr="00E5295F">
        <w:rPr>
          <w:rFonts w:ascii="Times New Roman" w:hAnsi="Times New Roman"/>
          <w:bCs/>
          <w:color w:val="3A3A3A"/>
          <w:sz w:val="28"/>
          <w:szCs w:val="28"/>
        </w:rPr>
        <w:t>И</w:t>
      </w:r>
      <w:r w:rsidR="0066528E" w:rsidRPr="00E5295F">
        <w:rPr>
          <w:rFonts w:ascii="Times New Roman" w:hAnsi="Times New Roman"/>
          <w:bCs/>
          <w:color w:val="3A3A3A"/>
          <w:sz w:val="28"/>
          <w:szCs w:val="28"/>
        </w:rPr>
        <w:t>нтернет</w:t>
      </w:r>
      <w:r w:rsidRPr="00E5295F">
        <w:rPr>
          <w:rFonts w:ascii="Times New Roman" w:hAnsi="Times New Roman"/>
          <w:bCs/>
          <w:color w:val="3A3A3A"/>
          <w:sz w:val="28"/>
          <w:szCs w:val="28"/>
        </w:rPr>
        <w:t xml:space="preserve"> и журналистика. Нью-медиа</w:t>
      </w:r>
      <w:r w:rsidRPr="00E5295F">
        <w:rPr>
          <w:rFonts w:ascii="Times New Roman" w:hAnsi="Times New Roman"/>
          <w:bCs/>
          <w:color w:val="3A3A3A"/>
          <w:sz w:val="28"/>
          <w:szCs w:val="28"/>
        </w:rPr>
        <w:tab/>
      </w:r>
      <w:r>
        <w:rPr>
          <w:rFonts w:ascii="Times New Roman" w:hAnsi="Times New Roman"/>
          <w:b/>
          <w:bCs/>
          <w:color w:val="3A3A3A"/>
          <w:sz w:val="28"/>
          <w:szCs w:val="28"/>
        </w:rPr>
        <w:tab/>
      </w:r>
      <w:r>
        <w:rPr>
          <w:rFonts w:ascii="Times New Roman" w:hAnsi="Times New Roman"/>
          <w:b/>
          <w:bCs/>
          <w:color w:val="3A3A3A"/>
          <w:sz w:val="28"/>
          <w:szCs w:val="28"/>
        </w:rPr>
        <w:tab/>
      </w:r>
      <w:r w:rsidR="0066528E">
        <w:rPr>
          <w:rFonts w:ascii="Times New Roman" w:hAnsi="Times New Roman"/>
          <w:b/>
          <w:bCs/>
          <w:color w:val="3A3A3A"/>
          <w:sz w:val="28"/>
          <w:szCs w:val="28"/>
        </w:rPr>
        <w:t xml:space="preserve"> </w:t>
      </w:r>
      <w:r w:rsidR="0066528E">
        <w:rPr>
          <w:rFonts w:ascii="Times New Roman" w:hAnsi="Times New Roman"/>
          <w:b/>
          <w:bCs/>
          <w:color w:val="3A3A3A"/>
          <w:sz w:val="28"/>
          <w:szCs w:val="28"/>
        </w:rPr>
        <w:tab/>
      </w:r>
      <w:r>
        <w:rPr>
          <w:rFonts w:ascii="Times New Roman" w:hAnsi="Times New Roman"/>
          <w:b/>
          <w:bCs/>
          <w:color w:val="3A3A3A"/>
          <w:sz w:val="28"/>
          <w:szCs w:val="28"/>
        </w:rPr>
        <w:tab/>
        <w:t xml:space="preserve">        2 ч</w:t>
      </w:r>
    </w:p>
    <w:p w:rsidR="00D720B2" w:rsidRDefault="00E5295F" w:rsidP="00BC4ABE">
      <w:pPr>
        <w:pStyle w:val="a7"/>
        <w:numPr>
          <w:ilvl w:val="0"/>
          <w:numId w:val="13"/>
        </w:numPr>
        <w:spacing w:after="0"/>
        <w:rPr>
          <w:rFonts w:ascii="Times New Roman" w:hAnsi="Times New Roman"/>
          <w:sz w:val="28"/>
          <w:szCs w:val="28"/>
        </w:rPr>
      </w:pPr>
      <w:r>
        <w:rPr>
          <w:rFonts w:ascii="Times New Roman" w:hAnsi="Times New Roman"/>
          <w:sz w:val="28"/>
          <w:szCs w:val="28"/>
        </w:rPr>
        <w:t>Итоговое занятие</w:t>
      </w:r>
      <w:r>
        <w:rPr>
          <w:rFonts w:ascii="Times New Roman" w:hAnsi="Times New Roman"/>
          <w:sz w:val="28"/>
          <w:szCs w:val="28"/>
        </w:rPr>
        <w:tab/>
      </w:r>
      <w:r w:rsidR="00D720B2">
        <w:rPr>
          <w:rFonts w:ascii="Times New Roman" w:hAnsi="Times New Roman"/>
          <w:sz w:val="28"/>
          <w:szCs w:val="28"/>
        </w:rPr>
        <w:t xml:space="preserve">    </w:t>
      </w:r>
      <w:r w:rsidR="00D720B2">
        <w:rPr>
          <w:rFonts w:ascii="Times New Roman" w:hAnsi="Times New Roman"/>
          <w:sz w:val="28"/>
          <w:szCs w:val="28"/>
        </w:rPr>
        <w:tab/>
      </w:r>
      <w:r w:rsidR="00D720B2">
        <w:rPr>
          <w:rFonts w:ascii="Times New Roman" w:hAnsi="Times New Roman"/>
          <w:sz w:val="28"/>
          <w:szCs w:val="28"/>
        </w:rPr>
        <w:tab/>
      </w:r>
      <w:r w:rsidR="00D720B2">
        <w:rPr>
          <w:rFonts w:ascii="Times New Roman" w:hAnsi="Times New Roman"/>
          <w:sz w:val="28"/>
          <w:szCs w:val="28"/>
        </w:rPr>
        <w:tab/>
      </w:r>
      <w:r w:rsidR="00D720B2">
        <w:rPr>
          <w:rFonts w:ascii="Times New Roman" w:hAnsi="Times New Roman"/>
          <w:sz w:val="28"/>
          <w:szCs w:val="28"/>
        </w:rPr>
        <w:tab/>
      </w:r>
      <w:r w:rsidR="008E0BA3">
        <w:rPr>
          <w:rFonts w:ascii="Times New Roman" w:hAnsi="Times New Roman"/>
          <w:sz w:val="28"/>
          <w:szCs w:val="28"/>
        </w:rPr>
        <w:t xml:space="preserve">   </w:t>
      </w:r>
      <w:r w:rsidR="00D720B2">
        <w:rPr>
          <w:rFonts w:ascii="Times New Roman" w:hAnsi="Times New Roman"/>
          <w:sz w:val="28"/>
          <w:szCs w:val="28"/>
        </w:rPr>
        <w:tab/>
      </w:r>
      <w:r w:rsidR="00D720B2">
        <w:rPr>
          <w:rFonts w:ascii="Times New Roman" w:hAnsi="Times New Roman"/>
          <w:sz w:val="28"/>
          <w:szCs w:val="28"/>
        </w:rPr>
        <w:tab/>
        <w:t xml:space="preserve">          </w:t>
      </w:r>
      <w:r w:rsidR="008E0BA3">
        <w:rPr>
          <w:rFonts w:ascii="Times New Roman" w:hAnsi="Times New Roman"/>
          <w:sz w:val="28"/>
          <w:szCs w:val="28"/>
        </w:rPr>
        <w:t xml:space="preserve">           </w:t>
      </w:r>
      <w:r w:rsidR="00D720B2">
        <w:rPr>
          <w:rFonts w:ascii="Times New Roman" w:hAnsi="Times New Roman"/>
          <w:sz w:val="28"/>
          <w:szCs w:val="28"/>
        </w:rPr>
        <w:t>1 ч</w:t>
      </w:r>
    </w:p>
    <w:p w:rsidR="00782AC4" w:rsidRDefault="00E5295F" w:rsidP="00D720B2">
      <w:pPr>
        <w:pStyle w:val="a7"/>
        <w:spacing w:after="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782AC4" w:rsidRDefault="00782AC4" w:rsidP="00D720B2">
      <w:pPr>
        <w:pStyle w:val="a7"/>
        <w:spacing w:after="0"/>
        <w:rPr>
          <w:rFonts w:ascii="Times New Roman" w:hAnsi="Times New Roman"/>
          <w:sz w:val="28"/>
          <w:szCs w:val="28"/>
        </w:rPr>
      </w:pPr>
    </w:p>
    <w:p w:rsidR="00782AC4" w:rsidRDefault="00782AC4" w:rsidP="00782AC4">
      <w:pPr>
        <w:pStyle w:val="2"/>
      </w:pPr>
    </w:p>
    <w:p w:rsidR="00782AC4" w:rsidRDefault="00782AC4" w:rsidP="00782AC4">
      <w:pPr>
        <w:pStyle w:val="2"/>
      </w:pPr>
    </w:p>
    <w:p w:rsidR="00782AC4" w:rsidRDefault="00782AC4" w:rsidP="00782AC4">
      <w:pPr>
        <w:pStyle w:val="2"/>
      </w:pPr>
    </w:p>
    <w:p w:rsidR="00863B0A" w:rsidRPr="00A50942" w:rsidRDefault="00A50942" w:rsidP="00782AC4">
      <w:pPr>
        <w:pStyle w:val="2"/>
      </w:pPr>
      <w:bookmarkStart w:id="20" w:name="_Toc503959614"/>
      <w:r w:rsidRPr="00A50942">
        <w:lastRenderedPageBreak/>
        <w:t xml:space="preserve">3.4. </w:t>
      </w:r>
      <w:r w:rsidR="00E9155E" w:rsidRPr="00A50942">
        <w:t xml:space="preserve">Курс </w:t>
      </w:r>
      <w:r w:rsidR="007079BA">
        <w:t>«Навыки управлени</w:t>
      </w:r>
      <w:r w:rsidR="00335462">
        <w:t>я</w:t>
      </w:r>
      <w:r w:rsidR="007079BA">
        <w:t>»</w:t>
      </w:r>
      <w:bookmarkEnd w:id="20"/>
    </w:p>
    <w:p w:rsidR="00A50942" w:rsidRDefault="007D340F" w:rsidP="00A007C7">
      <w:pPr>
        <w:ind w:firstLine="426"/>
        <w:rPr>
          <w:rFonts w:ascii="Times New Roman" w:hAnsi="Times New Roman"/>
          <w:sz w:val="28"/>
          <w:szCs w:val="28"/>
        </w:rPr>
      </w:pPr>
      <w:r>
        <w:rPr>
          <w:rFonts w:ascii="Times New Roman" w:hAnsi="Times New Roman"/>
          <w:sz w:val="28"/>
          <w:szCs w:val="28"/>
        </w:rPr>
        <w:t>Рекомендован для юнармейцев старшего школьного возраста</w:t>
      </w:r>
      <w:r w:rsidR="0066528E">
        <w:rPr>
          <w:rFonts w:ascii="Times New Roman" w:hAnsi="Times New Roman"/>
          <w:sz w:val="28"/>
          <w:szCs w:val="28"/>
        </w:rPr>
        <w:t>. Занятия ведёт специалист ВУЗ</w:t>
      </w:r>
      <w:r w:rsidR="00A007C7">
        <w:rPr>
          <w:rFonts w:ascii="Times New Roman" w:hAnsi="Times New Roman"/>
          <w:sz w:val="28"/>
          <w:szCs w:val="28"/>
        </w:rPr>
        <w:t xml:space="preserve"> (реком.).</w:t>
      </w:r>
    </w:p>
    <w:p w:rsidR="00A50942" w:rsidRDefault="00A50942" w:rsidP="00A50942">
      <w:pPr>
        <w:rPr>
          <w:rFonts w:ascii="Times New Roman" w:hAnsi="Times New Roman"/>
          <w:b/>
          <w:sz w:val="28"/>
          <w:szCs w:val="28"/>
        </w:rPr>
      </w:pPr>
      <w:r>
        <w:rPr>
          <w:rFonts w:ascii="Times New Roman" w:hAnsi="Times New Roman"/>
          <w:b/>
          <w:sz w:val="28"/>
          <w:szCs w:val="28"/>
        </w:rPr>
        <w:t>Учебный план</w:t>
      </w:r>
    </w:p>
    <w:p w:rsidR="00E9155E" w:rsidRPr="00E9155E" w:rsidRDefault="00A50942" w:rsidP="00A50942">
      <w:pPr>
        <w:rPr>
          <w:b/>
          <w:sz w:val="28"/>
          <w:szCs w:val="28"/>
        </w:rPr>
      </w:pPr>
      <w:r>
        <w:rPr>
          <w:rFonts w:ascii="Times New Roman" w:hAnsi="Times New Roman"/>
          <w:b/>
          <w:sz w:val="28"/>
          <w:szCs w:val="28"/>
        </w:rPr>
        <w:t xml:space="preserve">1.   </w:t>
      </w:r>
      <w:r w:rsidR="00E9155E" w:rsidRPr="00E9155E">
        <w:rPr>
          <w:rFonts w:ascii="Times New Roman" w:hAnsi="Times New Roman"/>
          <w:b/>
          <w:sz w:val="28"/>
          <w:szCs w:val="28"/>
        </w:rPr>
        <w:t>Элементы организации и менеджмента</w:t>
      </w:r>
      <w:r w:rsidR="00E9155E" w:rsidRPr="00E9155E">
        <w:rPr>
          <w:rFonts w:ascii="Times New Roman" w:hAnsi="Times New Roman"/>
          <w:b/>
          <w:sz w:val="28"/>
          <w:szCs w:val="28"/>
        </w:rPr>
        <w:tab/>
      </w:r>
      <w:r w:rsidR="00E9155E" w:rsidRPr="00E9155E">
        <w:rPr>
          <w:rFonts w:ascii="Times New Roman" w:hAnsi="Times New Roman"/>
          <w:b/>
          <w:sz w:val="28"/>
          <w:szCs w:val="28"/>
        </w:rPr>
        <w:tab/>
      </w:r>
      <w:r w:rsidR="00E9155E" w:rsidRPr="00E9155E">
        <w:rPr>
          <w:rFonts w:ascii="Times New Roman" w:hAnsi="Times New Roman"/>
          <w:b/>
          <w:sz w:val="28"/>
          <w:szCs w:val="28"/>
        </w:rPr>
        <w:tab/>
      </w:r>
      <w:r w:rsidR="00E9155E" w:rsidRPr="00E9155E">
        <w:rPr>
          <w:rFonts w:ascii="Times New Roman" w:hAnsi="Times New Roman"/>
          <w:b/>
          <w:sz w:val="28"/>
          <w:szCs w:val="28"/>
        </w:rPr>
        <w:tab/>
      </w:r>
      <w:r w:rsidR="00E9155E" w:rsidRPr="00E9155E">
        <w:rPr>
          <w:rFonts w:ascii="Times New Roman" w:hAnsi="Times New Roman"/>
          <w:b/>
          <w:sz w:val="28"/>
          <w:szCs w:val="28"/>
        </w:rPr>
        <w:tab/>
        <w:t xml:space="preserve">      18 ч</w:t>
      </w:r>
    </w:p>
    <w:p w:rsidR="00E9155E" w:rsidRPr="00E9155E" w:rsidRDefault="00E9155E" w:rsidP="00BC4ABE">
      <w:pPr>
        <w:pStyle w:val="a7"/>
        <w:numPr>
          <w:ilvl w:val="1"/>
          <w:numId w:val="14"/>
        </w:numPr>
        <w:spacing w:after="0"/>
        <w:ind w:left="567" w:hanging="567"/>
        <w:rPr>
          <w:sz w:val="28"/>
          <w:szCs w:val="28"/>
        </w:rPr>
      </w:pPr>
      <w:r>
        <w:rPr>
          <w:rFonts w:ascii="Times New Roman" w:hAnsi="Times New Roman"/>
          <w:sz w:val="24"/>
          <w:szCs w:val="24"/>
        </w:rPr>
        <w:t>Организации, менеджеры и успешный менеджмент</w:t>
      </w:r>
    </w:p>
    <w:p w:rsidR="00E9155E" w:rsidRPr="00E9155E" w:rsidRDefault="00E9155E" w:rsidP="00E9155E">
      <w:pPr>
        <w:spacing w:after="0"/>
        <w:rPr>
          <w:rFonts w:ascii="Times New Roman" w:hAnsi="Times New Roman"/>
          <w:sz w:val="28"/>
          <w:szCs w:val="28"/>
        </w:rPr>
      </w:pPr>
      <w:r w:rsidRPr="00E9155E">
        <w:rPr>
          <w:rFonts w:ascii="Times New Roman" w:hAnsi="Times New Roman"/>
          <w:sz w:val="28"/>
          <w:szCs w:val="28"/>
        </w:rPr>
        <w:t xml:space="preserve">1.1.1. Эволюция науки управления                   </w:t>
      </w:r>
      <w:r w:rsidRPr="00E9155E">
        <w:rPr>
          <w:rFonts w:ascii="Times New Roman" w:hAnsi="Times New Roman"/>
          <w:sz w:val="28"/>
          <w:szCs w:val="28"/>
        </w:rPr>
        <w:tab/>
      </w:r>
      <w:r w:rsidRPr="00E9155E">
        <w:rPr>
          <w:rFonts w:ascii="Times New Roman" w:hAnsi="Times New Roman"/>
          <w:sz w:val="28"/>
          <w:szCs w:val="28"/>
        </w:rPr>
        <w:tab/>
      </w:r>
      <w:r w:rsidRPr="00E9155E">
        <w:rPr>
          <w:rFonts w:ascii="Times New Roman" w:hAnsi="Times New Roman"/>
          <w:sz w:val="28"/>
          <w:szCs w:val="28"/>
        </w:rPr>
        <w:tab/>
      </w:r>
      <w:r w:rsidRPr="00E9155E">
        <w:rPr>
          <w:rFonts w:ascii="Times New Roman" w:hAnsi="Times New Roman"/>
          <w:sz w:val="28"/>
          <w:szCs w:val="28"/>
        </w:rPr>
        <w:tab/>
      </w:r>
      <w:r w:rsidRPr="00E9155E">
        <w:rPr>
          <w:rFonts w:ascii="Times New Roman" w:hAnsi="Times New Roman"/>
          <w:sz w:val="28"/>
          <w:szCs w:val="28"/>
        </w:rPr>
        <w:tab/>
      </w:r>
      <w:r w:rsidRPr="00E9155E">
        <w:rPr>
          <w:rFonts w:ascii="Times New Roman" w:hAnsi="Times New Roman"/>
          <w:sz w:val="28"/>
          <w:szCs w:val="28"/>
        </w:rPr>
        <w:tab/>
        <w:t>4 ч</w:t>
      </w:r>
    </w:p>
    <w:p w:rsidR="00E9155E" w:rsidRPr="00E9155E" w:rsidRDefault="00E9155E" w:rsidP="00E9155E">
      <w:pPr>
        <w:spacing w:after="0"/>
        <w:rPr>
          <w:rFonts w:ascii="Times New Roman" w:hAnsi="Times New Roman"/>
          <w:sz w:val="28"/>
          <w:szCs w:val="28"/>
        </w:rPr>
      </w:pPr>
      <w:r w:rsidRPr="00E9155E">
        <w:rPr>
          <w:rFonts w:ascii="Times New Roman" w:hAnsi="Times New Roman"/>
          <w:sz w:val="28"/>
          <w:szCs w:val="28"/>
        </w:rPr>
        <w:t>1.1.2. Внутренняя среда организации</w:t>
      </w:r>
      <w:r w:rsidRPr="00E9155E">
        <w:rPr>
          <w:rFonts w:ascii="Times New Roman" w:hAnsi="Times New Roman"/>
          <w:sz w:val="28"/>
          <w:szCs w:val="28"/>
        </w:rPr>
        <w:tab/>
      </w:r>
      <w:r w:rsidRPr="00E9155E">
        <w:rPr>
          <w:rFonts w:ascii="Times New Roman" w:hAnsi="Times New Roman"/>
          <w:sz w:val="28"/>
          <w:szCs w:val="28"/>
        </w:rPr>
        <w:tab/>
      </w:r>
      <w:r w:rsidRPr="00E9155E">
        <w:rPr>
          <w:rFonts w:ascii="Times New Roman" w:hAnsi="Times New Roman"/>
          <w:sz w:val="28"/>
          <w:szCs w:val="28"/>
        </w:rPr>
        <w:tab/>
      </w:r>
      <w:r w:rsidRPr="00E9155E">
        <w:rPr>
          <w:rFonts w:ascii="Times New Roman" w:hAnsi="Times New Roman"/>
          <w:sz w:val="28"/>
          <w:szCs w:val="28"/>
        </w:rPr>
        <w:tab/>
      </w:r>
      <w:r w:rsidRPr="00E9155E">
        <w:rPr>
          <w:rFonts w:ascii="Times New Roman" w:hAnsi="Times New Roman"/>
          <w:sz w:val="28"/>
          <w:szCs w:val="28"/>
        </w:rPr>
        <w:tab/>
      </w:r>
      <w:r w:rsidRPr="00E9155E">
        <w:rPr>
          <w:rFonts w:ascii="Times New Roman" w:hAnsi="Times New Roman"/>
          <w:sz w:val="28"/>
          <w:szCs w:val="28"/>
        </w:rPr>
        <w:tab/>
      </w:r>
      <w:r w:rsidRPr="00E9155E">
        <w:rPr>
          <w:rFonts w:ascii="Times New Roman" w:hAnsi="Times New Roman"/>
          <w:sz w:val="28"/>
          <w:szCs w:val="28"/>
        </w:rPr>
        <w:tab/>
        <w:t>4 ч</w:t>
      </w:r>
    </w:p>
    <w:p w:rsidR="00E9155E" w:rsidRPr="00E9155E" w:rsidRDefault="00E9155E" w:rsidP="00E9155E">
      <w:pPr>
        <w:spacing w:after="0"/>
        <w:rPr>
          <w:rFonts w:ascii="Times New Roman" w:hAnsi="Times New Roman"/>
          <w:sz w:val="28"/>
          <w:szCs w:val="28"/>
        </w:rPr>
      </w:pPr>
      <w:r w:rsidRPr="00E9155E">
        <w:rPr>
          <w:rFonts w:ascii="Times New Roman" w:hAnsi="Times New Roman"/>
          <w:sz w:val="28"/>
          <w:szCs w:val="28"/>
        </w:rPr>
        <w:t xml:space="preserve">1.1.3. Внешняя среда организации </w:t>
      </w:r>
      <w:r w:rsidRPr="00E9155E">
        <w:rPr>
          <w:rFonts w:ascii="Times New Roman" w:hAnsi="Times New Roman"/>
          <w:sz w:val="28"/>
          <w:szCs w:val="28"/>
        </w:rPr>
        <w:tab/>
      </w:r>
      <w:r w:rsidRPr="00E9155E">
        <w:rPr>
          <w:rFonts w:ascii="Times New Roman" w:hAnsi="Times New Roman"/>
          <w:sz w:val="28"/>
          <w:szCs w:val="28"/>
        </w:rPr>
        <w:tab/>
      </w:r>
      <w:r w:rsidRPr="00E9155E">
        <w:rPr>
          <w:rFonts w:ascii="Times New Roman" w:hAnsi="Times New Roman"/>
          <w:sz w:val="28"/>
          <w:szCs w:val="28"/>
        </w:rPr>
        <w:tab/>
      </w:r>
      <w:r w:rsidRPr="00E9155E">
        <w:rPr>
          <w:rFonts w:ascii="Times New Roman" w:hAnsi="Times New Roman"/>
          <w:sz w:val="28"/>
          <w:szCs w:val="28"/>
        </w:rPr>
        <w:tab/>
      </w:r>
      <w:r w:rsidRPr="00E9155E">
        <w:rPr>
          <w:rFonts w:ascii="Times New Roman" w:hAnsi="Times New Roman"/>
          <w:sz w:val="28"/>
          <w:szCs w:val="28"/>
        </w:rPr>
        <w:tab/>
      </w:r>
      <w:r w:rsidRPr="00E9155E">
        <w:rPr>
          <w:rFonts w:ascii="Times New Roman" w:hAnsi="Times New Roman"/>
          <w:sz w:val="28"/>
          <w:szCs w:val="28"/>
        </w:rPr>
        <w:tab/>
      </w:r>
      <w:r w:rsidRPr="00E9155E">
        <w:rPr>
          <w:rFonts w:ascii="Times New Roman" w:hAnsi="Times New Roman"/>
          <w:sz w:val="28"/>
          <w:szCs w:val="28"/>
        </w:rPr>
        <w:tab/>
      </w:r>
      <w:r w:rsidRPr="00E9155E">
        <w:rPr>
          <w:rFonts w:ascii="Times New Roman" w:hAnsi="Times New Roman"/>
          <w:sz w:val="28"/>
          <w:szCs w:val="28"/>
        </w:rPr>
        <w:tab/>
        <w:t>4 ч</w:t>
      </w:r>
    </w:p>
    <w:p w:rsidR="00E9155E" w:rsidRDefault="00E9155E" w:rsidP="00E9155E">
      <w:pPr>
        <w:spacing w:after="0"/>
        <w:rPr>
          <w:rFonts w:ascii="Times New Roman" w:hAnsi="Times New Roman"/>
          <w:sz w:val="28"/>
          <w:szCs w:val="28"/>
        </w:rPr>
      </w:pPr>
      <w:r w:rsidRPr="00E9155E">
        <w:rPr>
          <w:rFonts w:ascii="Times New Roman" w:hAnsi="Times New Roman"/>
          <w:sz w:val="28"/>
          <w:szCs w:val="28"/>
        </w:rPr>
        <w:t>1.1.4. Социальная ответственность и этика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6 ч</w:t>
      </w:r>
    </w:p>
    <w:p w:rsidR="00E9155E" w:rsidRDefault="00E9155E" w:rsidP="00E9155E">
      <w:pPr>
        <w:spacing w:after="0"/>
        <w:rPr>
          <w:rFonts w:ascii="Times New Roman" w:hAnsi="Times New Roman"/>
          <w:b/>
          <w:sz w:val="28"/>
          <w:szCs w:val="28"/>
        </w:rPr>
      </w:pPr>
      <w:r>
        <w:rPr>
          <w:rFonts w:ascii="Times New Roman" w:hAnsi="Times New Roman"/>
          <w:b/>
          <w:sz w:val="28"/>
          <w:szCs w:val="28"/>
        </w:rPr>
        <w:t xml:space="preserve">2. </w:t>
      </w:r>
      <w:r w:rsidRPr="00E9155E">
        <w:rPr>
          <w:rFonts w:ascii="Times New Roman" w:hAnsi="Times New Roman"/>
          <w:b/>
          <w:sz w:val="28"/>
          <w:szCs w:val="28"/>
        </w:rPr>
        <w:t xml:space="preserve">    Управленческие функции</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28 ч</w:t>
      </w:r>
    </w:p>
    <w:p w:rsidR="00E9155E" w:rsidRPr="00E9155E" w:rsidRDefault="00E9155E" w:rsidP="00E9155E">
      <w:pPr>
        <w:spacing w:after="0"/>
        <w:rPr>
          <w:rFonts w:ascii="Times New Roman" w:hAnsi="Times New Roman"/>
          <w:sz w:val="28"/>
          <w:szCs w:val="28"/>
        </w:rPr>
      </w:pPr>
      <w:r w:rsidRPr="00E9155E">
        <w:rPr>
          <w:rFonts w:ascii="Times New Roman" w:hAnsi="Times New Roman"/>
          <w:sz w:val="28"/>
          <w:szCs w:val="28"/>
        </w:rPr>
        <w:t>2.1</w:t>
      </w:r>
      <w:r w:rsidRPr="00E9155E">
        <w:rPr>
          <w:rFonts w:ascii="Times New Roman" w:hAnsi="Times New Roman"/>
          <w:b/>
          <w:sz w:val="28"/>
          <w:szCs w:val="28"/>
        </w:rPr>
        <w:t xml:space="preserve">. </w:t>
      </w:r>
      <w:r w:rsidRPr="00E9155E">
        <w:rPr>
          <w:rFonts w:ascii="Times New Roman" w:hAnsi="Times New Roman"/>
          <w:sz w:val="28"/>
          <w:szCs w:val="28"/>
        </w:rPr>
        <w:t>Стратегическое планирование</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8 ч</w:t>
      </w:r>
    </w:p>
    <w:p w:rsidR="00E9155E" w:rsidRDefault="00E9155E" w:rsidP="00E9155E">
      <w:pPr>
        <w:spacing w:after="0"/>
        <w:rPr>
          <w:rFonts w:ascii="Times New Roman" w:hAnsi="Times New Roman"/>
          <w:bCs/>
          <w:sz w:val="28"/>
          <w:szCs w:val="28"/>
        </w:rPr>
      </w:pPr>
      <w:r w:rsidRPr="00E9155E">
        <w:rPr>
          <w:rFonts w:ascii="Times New Roman" w:hAnsi="Times New Roman"/>
          <w:sz w:val="28"/>
          <w:szCs w:val="28"/>
        </w:rPr>
        <w:t xml:space="preserve">2.2. </w:t>
      </w:r>
      <w:r w:rsidRPr="00E9155E">
        <w:rPr>
          <w:rFonts w:ascii="Times New Roman" w:hAnsi="Times New Roman"/>
          <w:bCs/>
          <w:sz w:val="28"/>
          <w:szCs w:val="28"/>
        </w:rPr>
        <w:t>Планирование реализации стратегии</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8 ч</w:t>
      </w:r>
    </w:p>
    <w:p w:rsidR="00E9155E" w:rsidRPr="00E9155E" w:rsidRDefault="00E9155E" w:rsidP="00E9155E">
      <w:pPr>
        <w:spacing w:after="0"/>
        <w:rPr>
          <w:rFonts w:ascii="Times New Roman" w:hAnsi="Times New Roman"/>
          <w:bCs/>
          <w:sz w:val="28"/>
          <w:szCs w:val="28"/>
        </w:rPr>
      </w:pPr>
      <w:r w:rsidRPr="00E9155E">
        <w:rPr>
          <w:rFonts w:ascii="Times New Roman" w:hAnsi="Times New Roman"/>
          <w:bCs/>
          <w:sz w:val="28"/>
          <w:szCs w:val="28"/>
        </w:rPr>
        <w:t>2.3. Взаимоотношение организационных полномочий</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4 ч</w:t>
      </w:r>
    </w:p>
    <w:p w:rsidR="00E9155E" w:rsidRPr="00E9155E" w:rsidRDefault="00E9155E" w:rsidP="00E9155E">
      <w:pPr>
        <w:spacing w:after="0"/>
        <w:rPr>
          <w:rFonts w:ascii="Times New Roman" w:hAnsi="Times New Roman"/>
          <w:bCs/>
          <w:sz w:val="28"/>
          <w:szCs w:val="28"/>
        </w:rPr>
      </w:pPr>
      <w:r w:rsidRPr="00E9155E">
        <w:rPr>
          <w:rFonts w:ascii="Times New Roman" w:hAnsi="Times New Roman"/>
          <w:bCs/>
          <w:sz w:val="28"/>
          <w:szCs w:val="28"/>
        </w:rPr>
        <w:t>2.4. Создание организаций</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4 ч</w:t>
      </w:r>
    </w:p>
    <w:p w:rsidR="00E9155E" w:rsidRPr="00E9155E" w:rsidRDefault="00E9155E" w:rsidP="00E9155E">
      <w:pPr>
        <w:spacing w:after="0"/>
        <w:rPr>
          <w:rFonts w:ascii="Times New Roman" w:hAnsi="Times New Roman"/>
          <w:bCs/>
          <w:sz w:val="28"/>
          <w:szCs w:val="28"/>
        </w:rPr>
      </w:pPr>
      <w:r w:rsidRPr="00E9155E">
        <w:rPr>
          <w:rFonts w:ascii="Times New Roman" w:hAnsi="Times New Roman"/>
          <w:bCs/>
          <w:sz w:val="28"/>
          <w:szCs w:val="28"/>
        </w:rPr>
        <w:t>2.5. Мотивация</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8 ч</w:t>
      </w:r>
    </w:p>
    <w:p w:rsidR="00E9155E" w:rsidRDefault="00E9155E" w:rsidP="00E9155E">
      <w:pPr>
        <w:spacing w:after="0"/>
        <w:rPr>
          <w:rFonts w:ascii="Times New Roman" w:hAnsi="Times New Roman"/>
          <w:sz w:val="28"/>
          <w:szCs w:val="28"/>
        </w:rPr>
      </w:pPr>
      <w:r w:rsidRPr="00E9155E">
        <w:rPr>
          <w:rFonts w:ascii="Times New Roman" w:hAnsi="Times New Roman"/>
          <w:bCs/>
          <w:sz w:val="28"/>
          <w:szCs w:val="28"/>
        </w:rPr>
        <w:t xml:space="preserve">2.6. </w:t>
      </w:r>
      <w:r w:rsidRPr="00E9155E">
        <w:rPr>
          <w:rFonts w:ascii="Times New Roman" w:hAnsi="Times New Roman"/>
          <w:sz w:val="28"/>
          <w:szCs w:val="28"/>
        </w:rPr>
        <w:t>Контроль</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6 ч</w:t>
      </w:r>
    </w:p>
    <w:p w:rsidR="00E9155E" w:rsidRPr="00521EBF" w:rsidRDefault="00E9155E" w:rsidP="00E9155E">
      <w:pPr>
        <w:spacing w:after="0"/>
        <w:rPr>
          <w:rFonts w:ascii="Times New Roman" w:hAnsi="Times New Roman"/>
          <w:b/>
          <w:sz w:val="28"/>
          <w:szCs w:val="28"/>
        </w:rPr>
      </w:pPr>
      <w:r w:rsidRPr="00521EBF">
        <w:rPr>
          <w:rFonts w:ascii="Times New Roman" w:hAnsi="Times New Roman"/>
          <w:b/>
          <w:sz w:val="28"/>
          <w:szCs w:val="28"/>
        </w:rPr>
        <w:t xml:space="preserve">3. </w:t>
      </w:r>
      <w:r w:rsidR="00521EBF" w:rsidRPr="00521EBF">
        <w:rPr>
          <w:rFonts w:ascii="Times New Roman" w:hAnsi="Times New Roman"/>
          <w:b/>
          <w:sz w:val="28"/>
          <w:szCs w:val="28"/>
        </w:rPr>
        <w:t>Групповая динамика и лидерство</w:t>
      </w:r>
      <w:r w:rsidR="00521EBF">
        <w:rPr>
          <w:rFonts w:ascii="Times New Roman" w:hAnsi="Times New Roman"/>
          <w:b/>
          <w:sz w:val="28"/>
          <w:szCs w:val="28"/>
        </w:rPr>
        <w:tab/>
      </w:r>
      <w:r w:rsidR="00521EBF">
        <w:rPr>
          <w:rFonts w:ascii="Times New Roman" w:hAnsi="Times New Roman"/>
          <w:b/>
          <w:sz w:val="28"/>
          <w:szCs w:val="28"/>
        </w:rPr>
        <w:tab/>
      </w:r>
      <w:r w:rsidR="00521EBF">
        <w:rPr>
          <w:rFonts w:ascii="Times New Roman" w:hAnsi="Times New Roman"/>
          <w:b/>
          <w:sz w:val="28"/>
          <w:szCs w:val="28"/>
        </w:rPr>
        <w:tab/>
      </w:r>
      <w:r w:rsidR="00521EBF">
        <w:rPr>
          <w:rFonts w:ascii="Times New Roman" w:hAnsi="Times New Roman"/>
          <w:b/>
          <w:sz w:val="28"/>
          <w:szCs w:val="28"/>
        </w:rPr>
        <w:tab/>
      </w:r>
      <w:r w:rsidR="00521EBF">
        <w:rPr>
          <w:rFonts w:ascii="Times New Roman" w:hAnsi="Times New Roman"/>
          <w:b/>
          <w:sz w:val="28"/>
          <w:szCs w:val="28"/>
        </w:rPr>
        <w:tab/>
      </w:r>
      <w:r w:rsidR="00521EBF">
        <w:rPr>
          <w:rFonts w:ascii="Times New Roman" w:hAnsi="Times New Roman"/>
          <w:b/>
          <w:sz w:val="28"/>
          <w:szCs w:val="28"/>
        </w:rPr>
        <w:tab/>
        <w:t xml:space="preserve">     36 ч</w:t>
      </w:r>
    </w:p>
    <w:p w:rsidR="00521EBF" w:rsidRPr="00521EBF" w:rsidRDefault="00521EBF" w:rsidP="00E9155E">
      <w:pPr>
        <w:spacing w:after="0"/>
        <w:rPr>
          <w:rFonts w:ascii="Times New Roman" w:hAnsi="Times New Roman"/>
          <w:sz w:val="28"/>
          <w:szCs w:val="28"/>
        </w:rPr>
      </w:pPr>
      <w:r w:rsidRPr="00521EBF">
        <w:rPr>
          <w:rFonts w:ascii="Times New Roman" w:hAnsi="Times New Roman"/>
          <w:sz w:val="28"/>
          <w:szCs w:val="28"/>
        </w:rPr>
        <w:t>3.1</w:t>
      </w:r>
      <w:r w:rsidRPr="00521EBF">
        <w:rPr>
          <w:rFonts w:ascii="Times New Roman" w:hAnsi="Times New Roman"/>
          <w:b/>
          <w:sz w:val="28"/>
          <w:szCs w:val="28"/>
        </w:rPr>
        <w:t xml:space="preserve">. </w:t>
      </w:r>
      <w:r w:rsidRPr="00521EBF">
        <w:rPr>
          <w:rFonts w:ascii="Times New Roman" w:hAnsi="Times New Roman"/>
          <w:sz w:val="28"/>
          <w:szCs w:val="28"/>
        </w:rPr>
        <w:t>Групповая динамика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8 ч</w:t>
      </w:r>
    </w:p>
    <w:p w:rsidR="00521EBF" w:rsidRPr="00521EBF" w:rsidRDefault="00521EBF" w:rsidP="00E9155E">
      <w:pPr>
        <w:spacing w:after="0"/>
        <w:rPr>
          <w:rFonts w:ascii="Times New Roman" w:hAnsi="Times New Roman"/>
          <w:bCs/>
          <w:sz w:val="28"/>
          <w:szCs w:val="28"/>
        </w:rPr>
      </w:pPr>
      <w:r w:rsidRPr="00521EBF">
        <w:rPr>
          <w:rFonts w:ascii="Times New Roman" w:hAnsi="Times New Roman"/>
          <w:sz w:val="28"/>
          <w:szCs w:val="28"/>
        </w:rPr>
        <w:t xml:space="preserve">3.2. </w:t>
      </w:r>
      <w:r w:rsidRPr="00521EBF">
        <w:rPr>
          <w:rFonts w:ascii="Times New Roman" w:hAnsi="Times New Roman"/>
          <w:bCs/>
          <w:sz w:val="28"/>
          <w:szCs w:val="28"/>
        </w:rPr>
        <w:t>Лидерство: власть и влияние</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      </w:t>
      </w:r>
      <w:r>
        <w:rPr>
          <w:rFonts w:ascii="Times New Roman" w:hAnsi="Times New Roman"/>
          <w:bCs/>
          <w:sz w:val="28"/>
          <w:szCs w:val="28"/>
        </w:rPr>
        <w:tab/>
      </w:r>
      <w:r>
        <w:rPr>
          <w:rFonts w:ascii="Times New Roman" w:hAnsi="Times New Roman"/>
          <w:bCs/>
          <w:sz w:val="28"/>
          <w:szCs w:val="28"/>
        </w:rPr>
        <w:tab/>
        <w:t xml:space="preserve">        10 ч</w:t>
      </w:r>
    </w:p>
    <w:p w:rsidR="00521EBF" w:rsidRPr="00521EBF" w:rsidRDefault="00521EBF" w:rsidP="00E9155E">
      <w:pPr>
        <w:spacing w:after="0"/>
        <w:rPr>
          <w:rFonts w:ascii="Times New Roman" w:hAnsi="Times New Roman"/>
          <w:sz w:val="28"/>
          <w:szCs w:val="28"/>
        </w:rPr>
      </w:pPr>
      <w:r w:rsidRPr="00521EBF">
        <w:rPr>
          <w:rFonts w:ascii="Times New Roman" w:hAnsi="Times New Roman"/>
          <w:bCs/>
          <w:sz w:val="28"/>
          <w:szCs w:val="28"/>
        </w:rPr>
        <w:t xml:space="preserve">3.3. </w:t>
      </w:r>
      <w:r w:rsidRPr="00521EBF">
        <w:rPr>
          <w:rFonts w:ascii="Times New Roman" w:hAnsi="Times New Roman"/>
          <w:sz w:val="28"/>
          <w:szCs w:val="28"/>
        </w:rPr>
        <w:t>Лидерство: стиль, ситуация и эффективность</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10 ч</w:t>
      </w:r>
    </w:p>
    <w:p w:rsidR="00521EBF" w:rsidRPr="00521EBF" w:rsidRDefault="00521EBF" w:rsidP="00E9155E">
      <w:pPr>
        <w:spacing w:after="0"/>
        <w:rPr>
          <w:rFonts w:ascii="Times New Roman" w:hAnsi="Times New Roman"/>
          <w:sz w:val="28"/>
          <w:szCs w:val="28"/>
        </w:rPr>
      </w:pPr>
      <w:r w:rsidRPr="00521EBF">
        <w:rPr>
          <w:rFonts w:ascii="Times New Roman" w:hAnsi="Times New Roman"/>
          <w:sz w:val="28"/>
          <w:szCs w:val="28"/>
        </w:rPr>
        <w:t>3.4. Управление конфликтами, переменами и стрессами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8 ч</w:t>
      </w:r>
    </w:p>
    <w:p w:rsidR="00521EBF" w:rsidRPr="00521EBF" w:rsidRDefault="00521EBF" w:rsidP="00E9155E">
      <w:pPr>
        <w:spacing w:after="0"/>
        <w:rPr>
          <w:rFonts w:ascii="Times New Roman" w:hAnsi="Times New Roman"/>
          <w:b/>
          <w:sz w:val="28"/>
          <w:szCs w:val="28"/>
        </w:rPr>
      </w:pPr>
      <w:r w:rsidRPr="00521EBF">
        <w:rPr>
          <w:rFonts w:ascii="Times New Roman" w:hAnsi="Times New Roman"/>
          <w:b/>
          <w:sz w:val="28"/>
          <w:szCs w:val="28"/>
        </w:rPr>
        <w:t>4. Связующие процессы</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20 ч</w:t>
      </w:r>
    </w:p>
    <w:p w:rsidR="00521EBF" w:rsidRPr="00521EBF" w:rsidRDefault="00521EBF" w:rsidP="00E9155E">
      <w:pPr>
        <w:spacing w:after="0"/>
        <w:rPr>
          <w:rFonts w:ascii="Times New Roman" w:hAnsi="Times New Roman"/>
          <w:sz w:val="28"/>
          <w:szCs w:val="28"/>
        </w:rPr>
      </w:pPr>
      <w:r w:rsidRPr="00521EBF">
        <w:rPr>
          <w:rFonts w:ascii="Times New Roman" w:hAnsi="Times New Roman"/>
          <w:sz w:val="28"/>
          <w:szCs w:val="28"/>
        </w:rPr>
        <w:t>4.1.</w:t>
      </w:r>
      <w:r w:rsidRPr="00521EBF">
        <w:rPr>
          <w:rFonts w:ascii="Times New Roman" w:hAnsi="Times New Roman"/>
          <w:b/>
          <w:sz w:val="28"/>
          <w:szCs w:val="28"/>
        </w:rPr>
        <w:t xml:space="preserve"> </w:t>
      </w:r>
      <w:r w:rsidRPr="00521EBF">
        <w:rPr>
          <w:rFonts w:ascii="Times New Roman" w:hAnsi="Times New Roman"/>
          <w:sz w:val="28"/>
          <w:szCs w:val="28"/>
        </w:rPr>
        <w:t>Коммуникации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4 ч</w:t>
      </w:r>
    </w:p>
    <w:p w:rsidR="00521EBF" w:rsidRPr="00521EBF" w:rsidRDefault="00521EBF" w:rsidP="00E9155E">
      <w:pPr>
        <w:spacing w:after="0"/>
        <w:rPr>
          <w:rFonts w:ascii="Times New Roman" w:hAnsi="Times New Roman"/>
          <w:bCs/>
          <w:sz w:val="28"/>
          <w:szCs w:val="28"/>
        </w:rPr>
      </w:pPr>
      <w:r w:rsidRPr="00521EBF">
        <w:rPr>
          <w:rFonts w:ascii="Times New Roman" w:hAnsi="Times New Roman"/>
          <w:sz w:val="28"/>
          <w:szCs w:val="28"/>
        </w:rPr>
        <w:t xml:space="preserve">4.2. </w:t>
      </w:r>
      <w:r w:rsidRPr="00521EBF">
        <w:rPr>
          <w:rFonts w:ascii="Times New Roman" w:hAnsi="Times New Roman"/>
          <w:bCs/>
          <w:sz w:val="28"/>
          <w:szCs w:val="28"/>
        </w:rPr>
        <w:t>Процесс принятия решения</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8 ч</w:t>
      </w:r>
    </w:p>
    <w:p w:rsidR="00521EBF" w:rsidRDefault="00521EBF" w:rsidP="00521EBF">
      <w:pPr>
        <w:tabs>
          <w:tab w:val="left" w:pos="4680"/>
        </w:tabs>
        <w:spacing w:after="0"/>
        <w:rPr>
          <w:rFonts w:ascii="Times New Roman" w:hAnsi="Times New Roman"/>
          <w:sz w:val="28"/>
          <w:szCs w:val="28"/>
        </w:rPr>
      </w:pPr>
      <w:r w:rsidRPr="00521EBF">
        <w:rPr>
          <w:rFonts w:ascii="Times New Roman" w:hAnsi="Times New Roman"/>
          <w:bCs/>
          <w:sz w:val="28"/>
          <w:szCs w:val="28"/>
        </w:rPr>
        <w:t xml:space="preserve">4.3. </w:t>
      </w:r>
      <w:r w:rsidRPr="00521EBF">
        <w:rPr>
          <w:rFonts w:ascii="Times New Roman" w:hAnsi="Times New Roman"/>
          <w:sz w:val="28"/>
          <w:szCs w:val="28"/>
        </w:rPr>
        <w:t>Модели и методы принятия решений</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8 ч</w:t>
      </w:r>
    </w:p>
    <w:p w:rsidR="00CE7659" w:rsidRPr="00CE7659" w:rsidRDefault="008D7F94" w:rsidP="00521EBF">
      <w:pPr>
        <w:tabs>
          <w:tab w:val="left" w:pos="4680"/>
        </w:tabs>
        <w:spacing w:after="0"/>
        <w:rPr>
          <w:rFonts w:ascii="Times New Roman" w:hAnsi="Times New Roman"/>
          <w:sz w:val="28"/>
          <w:szCs w:val="28"/>
        </w:rPr>
      </w:pPr>
      <w:r>
        <w:rPr>
          <w:rFonts w:ascii="Times New Roman" w:hAnsi="Times New Roman"/>
          <w:b/>
          <w:sz w:val="28"/>
          <w:szCs w:val="28"/>
        </w:rPr>
        <w:t xml:space="preserve">  </w:t>
      </w:r>
      <w:r w:rsidR="00521EBF" w:rsidRPr="00CE7659">
        <w:rPr>
          <w:rFonts w:ascii="Times New Roman" w:hAnsi="Times New Roman"/>
          <w:b/>
          <w:sz w:val="28"/>
          <w:szCs w:val="28"/>
        </w:rPr>
        <w:t>5. Тайм-менеджмент</w:t>
      </w:r>
      <w:r w:rsidR="00521EBF" w:rsidRPr="00CE7659">
        <w:rPr>
          <w:rFonts w:ascii="Times New Roman" w:hAnsi="Times New Roman"/>
          <w:b/>
          <w:sz w:val="28"/>
          <w:szCs w:val="28"/>
        </w:rPr>
        <w:tab/>
      </w:r>
      <w:r w:rsidR="00521EBF" w:rsidRPr="00CE7659">
        <w:rPr>
          <w:rFonts w:ascii="Times New Roman" w:hAnsi="Times New Roman"/>
          <w:b/>
          <w:sz w:val="28"/>
          <w:szCs w:val="28"/>
        </w:rPr>
        <w:tab/>
      </w:r>
      <w:r w:rsidR="00521EBF" w:rsidRPr="00CE7659">
        <w:rPr>
          <w:rFonts w:ascii="Times New Roman" w:hAnsi="Times New Roman"/>
          <w:b/>
          <w:sz w:val="28"/>
          <w:szCs w:val="28"/>
        </w:rPr>
        <w:tab/>
      </w:r>
      <w:r w:rsidR="00521EBF" w:rsidRPr="00CE7659">
        <w:rPr>
          <w:rFonts w:ascii="Times New Roman" w:hAnsi="Times New Roman"/>
          <w:b/>
          <w:sz w:val="28"/>
          <w:szCs w:val="28"/>
        </w:rPr>
        <w:tab/>
      </w:r>
      <w:r w:rsidR="00521EBF" w:rsidRPr="00CE7659">
        <w:rPr>
          <w:rFonts w:ascii="Times New Roman" w:hAnsi="Times New Roman"/>
          <w:b/>
          <w:sz w:val="28"/>
          <w:szCs w:val="28"/>
        </w:rPr>
        <w:tab/>
      </w:r>
      <w:r w:rsidR="00521EBF" w:rsidRPr="00CE7659">
        <w:rPr>
          <w:rFonts w:ascii="Times New Roman" w:hAnsi="Times New Roman"/>
          <w:b/>
          <w:sz w:val="28"/>
          <w:szCs w:val="28"/>
        </w:rPr>
        <w:tab/>
      </w:r>
      <w:r w:rsidR="00521EBF" w:rsidRPr="00CE7659">
        <w:rPr>
          <w:rFonts w:ascii="Times New Roman" w:hAnsi="Times New Roman"/>
          <w:b/>
          <w:sz w:val="28"/>
          <w:szCs w:val="28"/>
        </w:rPr>
        <w:tab/>
        <w:t xml:space="preserve">     32</w:t>
      </w:r>
      <w:r w:rsidR="00CE7659">
        <w:rPr>
          <w:rFonts w:ascii="Times New Roman" w:hAnsi="Times New Roman"/>
          <w:b/>
          <w:sz w:val="28"/>
          <w:szCs w:val="28"/>
        </w:rPr>
        <w:t xml:space="preserve"> ч   </w:t>
      </w:r>
      <w:r w:rsidR="00521EBF" w:rsidRPr="00CE7659">
        <w:rPr>
          <w:rFonts w:ascii="Times New Roman" w:hAnsi="Times New Roman"/>
          <w:b/>
          <w:sz w:val="28"/>
          <w:szCs w:val="28"/>
        </w:rPr>
        <w:t xml:space="preserve"> </w:t>
      </w:r>
      <w:r w:rsidR="00521EBF" w:rsidRPr="00CE7659">
        <w:rPr>
          <w:rFonts w:ascii="Times New Roman" w:hAnsi="Times New Roman"/>
          <w:sz w:val="28"/>
          <w:szCs w:val="28"/>
        </w:rPr>
        <w:t xml:space="preserve">5.1. </w:t>
      </w:r>
      <w:r w:rsidR="00AF3F64" w:rsidRPr="00CE7659">
        <w:rPr>
          <w:rFonts w:ascii="Times New Roman" w:hAnsi="Times New Roman"/>
          <w:sz w:val="28"/>
          <w:szCs w:val="28"/>
        </w:rPr>
        <w:t>Причина нехватки времени</w:t>
      </w:r>
      <w:r w:rsidR="00CE7659">
        <w:rPr>
          <w:rFonts w:ascii="Times New Roman" w:hAnsi="Times New Roman"/>
          <w:sz w:val="28"/>
          <w:szCs w:val="28"/>
        </w:rPr>
        <w:tab/>
      </w:r>
      <w:r w:rsidR="00CE7659">
        <w:rPr>
          <w:rFonts w:ascii="Times New Roman" w:hAnsi="Times New Roman"/>
          <w:sz w:val="28"/>
          <w:szCs w:val="28"/>
        </w:rPr>
        <w:tab/>
      </w:r>
      <w:r w:rsidR="00CE7659">
        <w:rPr>
          <w:rFonts w:ascii="Times New Roman" w:hAnsi="Times New Roman"/>
          <w:sz w:val="28"/>
          <w:szCs w:val="28"/>
        </w:rPr>
        <w:tab/>
      </w:r>
      <w:r w:rsidR="00CE7659">
        <w:rPr>
          <w:rFonts w:ascii="Times New Roman" w:hAnsi="Times New Roman"/>
          <w:sz w:val="28"/>
          <w:szCs w:val="28"/>
        </w:rPr>
        <w:tab/>
      </w:r>
      <w:r w:rsidR="00CE7659">
        <w:rPr>
          <w:rFonts w:ascii="Times New Roman" w:hAnsi="Times New Roman"/>
          <w:sz w:val="28"/>
          <w:szCs w:val="28"/>
        </w:rPr>
        <w:tab/>
      </w:r>
      <w:r w:rsidR="00CE7659">
        <w:rPr>
          <w:rFonts w:ascii="Times New Roman" w:hAnsi="Times New Roman"/>
          <w:sz w:val="28"/>
          <w:szCs w:val="28"/>
        </w:rPr>
        <w:tab/>
      </w:r>
      <w:r w:rsidR="00CE7659">
        <w:rPr>
          <w:rFonts w:ascii="Times New Roman" w:hAnsi="Times New Roman"/>
          <w:sz w:val="28"/>
          <w:szCs w:val="28"/>
        </w:rPr>
        <w:tab/>
        <w:t xml:space="preserve">        16 ч</w:t>
      </w:r>
    </w:p>
    <w:p w:rsidR="003A59AB" w:rsidRDefault="00CE7659" w:rsidP="00CE7659">
      <w:pPr>
        <w:rPr>
          <w:rFonts w:ascii="Times New Roman" w:hAnsi="Times New Roman"/>
          <w:sz w:val="28"/>
          <w:szCs w:val="28"/>
        </w:rPr>
      </w:pPr>
      <w:r w:rsidRPr="00CE7659">
        <w:rPr>
          <w:rFonts w:ascii="Times New Roman" w:hAnsi="Times New Roman"/>
          <w:sz w:val="28"/>
          <w:szCs w:val="28"/>
        </w:rPr>
        <w:t xml:space="preserve">5.2. </w:t>
      </w:r>
      <w:r w:rsidR="00AF3F64" w:rsidRPr="00CE7659">
        <w:rPr>
          <w:rFonts w:ascii="Times New Roman" w:hAnsi="Times New Roman"/>
          <w:b/>
          <w:sz w:val="28"/>
          <w:szCs w:val="28"/>
        </w:rPr>
        <w:t xml:space="preserve"> </w:t>
      </w:r>
      <w:r w:rsidRPr="00CE7659">
        <w:rPr>
          <w:rFonts w:ascii="Times New Roman" w:hAnsi="Times New Roman"/>
          <w:sz w:val="28"/>
          <w:szCs w:val="28"/>
        </w:rPr>
        <w:t>Как научится управлять своим временем</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16 ч</w:t>
      </w:r>
    </w:p>
    <w:p w:rsidR="00A50942" w:rsidRDefault="00A50942" w:rsidP="00CE7659">
      <w:pPr>
        <w:rPr>
          <w:rFonts w:ascii="Times New Roman" w:hAnsi="Times New Roman"/>
          <w:sz w:val="28"/>
          <w:szCs w:val="28"/>
        </w:rPr>
      </w:pPr>
      <w:r>
        <w:rPr>
          <w:rFonts w:ascii="Times New Roman" w:hAnsi="Times New Roman"/>
          <w:sz w:val="28"/>
          <w:szCs w:val="28"/>
        </w:rPr>
        <w:t xml:space="preserve">3.5. </w:t>
      </w:r>
      <w:r w:rsidR="00E5295F">
        <w:rPr>
          <w:rFonts w:ascii="Times New Roman" w:hAnsi="Times New Roman"/>
          <w:sz w:val="28"/>
          <w:szCs w:val="28"/>
        </w:rPr>
        <w:t>Итоговое занятие                                                                                              1 ч</w:t>
      </w:r>
    </w:p>
    <w:p w:rsidR="007D340F" w:rsidRDefault="007D340F" w:rsidP="00CE7659">
      <w:pPr>
        <w:rPr>
          <w:rFonts w:ascii="Times New Roman" w:hAnsi="Times New Roman"/>
          <w:b/>
          <w:sz w:val="28"/>
          <w:szCs w:val="28"/>
        </w:rPr>
      </w:pPr>
    </w:p>
    <w:p w:rsidR="00782AC4" w:rsidRPr="0014772B" w:rsidRDefault="00782AC4" w:rsidP="00CE7659">
      <w:pPr>
        <w:rPr>
          <w:rFonts w:ascii="Times New Roman" w:hAnsi="Times New Roman"/>
          <w:b/>
          <w:sz w:val="28"/>
          <w:szCs w:val="28"/>
        </w:rPr>
      </w:pPr>
    </w:p>
    <w:p w:rsidR="00195CA0" w:rsidRPr="003D63D8" w:rsidRDefault="00B102F5" w:rsidP="003D63D8">
      <w:pPr>
        <w:spacing w:after="0"/>
        <w:ind w:firstLine="425"/>
        <w:jc w:val="both"/>
        <w:rPr>
          <w:rFonts w:ascii="Times New Roman" w:hAnsi="Times New Roman"/>
          <w:sz w:val="28"/>
          <w:szCs w:val="28"/>
        </w:rPr>
      </w:pPr>
      <w:r w:rsidRPr="003D63D8">
        <w:rPr>
          <w:rFonts w:ascii="Times New Roman" w:hAnsi="Times New Roman"/>
          <w:sz w:val="28"/>
          <w:szCs w:val="28"/>
        </w:rPr>
        <w:lastRenderedPageBreak/>
        <w:t xml:space="preserve">Этот выбор направлений (предметов) не случаен. </w:t>
      </w:r>
      <w:r w:rsidR="00A50942">
        <w:rPr>
          <w:rFonts w:ascii="Times New Roman" w:hAnsi="Times New Roman"/>
          <w:sz w:val="28"/>
          <w:szCs w:val="28"/>
        </w:rPr>
        <w:t>Будущий офицер, защитник отечества</w:t>
      </w:r>
      <w:r w:rsidRPr="003D63D8">
        <w:rPr>
          <w:rFonts w:ascii="Times New Roman" w:hAnsi="Times New Roman"/>
          <w:sz w:val="28"/>
          <w:szCs w:val="28"/>
        </w:rPr>
        <w:t xml:space="preserve"> должен быть компетентен в</w:t>
      </w:r>
      <w:r w:rsidR="005B5F29" w:rsidRPr="003D63D8">
        <w:rPr>
          <w:rFonts w:ascii="Times New Roman" w:hAnsi="Times New Roman"/>
          <w:sz w:val="28"/>
          <w:szCs w:val="28"/>
        </w:rPr>
        <w:t xml:space="preserve"> области управления,  уметь эффективно общаться с аудиторией, знать достоверную историю своей страны, края. Эти знания – основа стабильности его восприятия, поведения и стремлений.</w:t>
      </w:r>
    </w:p>
    <w:p w:rsidR="005B5F29" w:rsidRPr="003D63D8" w:rsidRDefault="005B5F29" w:rsidP="003D63D8">
      <w:pPr>
        <w:spacing w:after="0"/>
        <w:ind w:firstLine="425"/>
        <w:jc w:val="both"/>
        <w:rPr>
          <w:rFonts w:ascii="Times New Roman" w:hAnsi="Times New Roman"/>
          <w:sz w:val="28"/>
          <w:szCs w:val="28"/>
        </w:rPr>
      </w:pPr>
      <w:r w:rsidRPr="003D63D8">
        <w:rPr>
          <w:rFonts w:ascii="Times New Roman" w:hAnsi="Times New Roman"/>
          <w:sz w:val="28"/>
          <w:szCs w:val="28"/>
        </w:rPr>
        <w:t xml:space="preserve">Курс тележурналистики дает возможность </w:t>
      </w:r>
      <w:r w:rsidR="00A50942">
        <w:rPr>
          <w:rFonts w:ascii="Times New Roman" w:hAnsi="Times New Roman"/>
          <w:sz w:val="28"/>
          <w:szCs w:val="28"/>
        </w:rPr>
        <w:t>юнармейцам</w:t>
      </w:r>
      <w:r w:rsidRPr="003D63D8">
        <w:rPr>
          <w:rFonts w:ascii="Times New Roman" w:hAnsi="Times New Roman"/>
          <w:sz w:val="28"/>
          <w:szCs w:val="28"/>
        </w:rPr>
        <w:t xml:space="preserve"> на практике применить знания, полученные на других занятиях. Здесь они получают </w:t>
      </w:r>
      <w:r w:rsidR="00432115" w:rsidRPr="003D63D8">
        <w:rPr>
          <w:rFonts w:ascii="Times New Roman" w:hAnsi="Times New Roman"/>
          <w:sz w:val="28"/>
          <w:szCs w:val="28"/>
        </w:rPr>
        <w:t xml:space="preserve">не  только </w:t>
      </w:r>
      <w:r w:rsidRPr="003D63D8">
        <w:rPr>
          <w:rFonts w:ascii="Times New Roman" w:hAnsi="Times New Roman"/>
          <w:sz w:val="28"/>
          <w:szCs w:val="28"/>
        </w:rPr>
        <w:t>начальные представления о профессии</w:t>
      </w:r>
      <w:r w:rsidR="00432115" w:rsidRPr="003D63D8">
        <w:rPr>
          <w:rFonts w:ascii="Times New Roman" w:hAnsi="Times New Roman"/>
          <w:sz w:val="28"/>
          <w:szCs w:val="28"/>
        </w:rPr>
        <w:t xml:space="preserve"> и </w:t>
      </w:r>
      <w:r w:rsidRPr="003D63D8">
        <w:rPr>
          <w:rFonts w:ascii="Times New Roman" w:hAnsi="Times New Roman"/>
          <w:sz w:val="28"/>
          <w:szCs w:val="28"/>
        </w:rPr>
        <w:t>первые профессиональные пробы</w:t>
      </w:r>
      <w:r w:rsidR="00432115" w:rsidRPr="003D63D8">
        <w:rPr>
          <w:rFonts w:ascii="Times New Roman" w:hAnsi="Times New Roman"/>
          <w:sz w:val="28"/>
          <w:szCs w:val="28"/>
        </w:rPr>
        <w:t xml:space="preserve">, но выступают сами организаторами мероприятий, проводят тематические дебаты, встречи, защиты проектов по направлениям менеджмент, история  и краеведение, психология общения. </w:t>
      </w:r>
      <w:r w:rsidRPr="003D63D8">
        <w:rPr>
          <w:rFonts w:ascii="Times New Roman" w:hAnsi="Times New Roman"/>
          <w:sz w:val="28"/>
          <w:szCs w:val="28"/>
        </w:rPr>
        <w:t>Это своего рода «объединяющий» предмет</w:t>
      </w:r>
      <w:r w:rsidR="00432115" w:rsidRPr="003D63D8">
        <w:rPr>
          <w:rFonts w:ascii="Times New Roman" w:hAnsi="Times New Roman"/>
          <w:sz w:val="28"/>
          <w:szCs w:val="28"/>
        </w:rPr>
        <w:t>. При организации встреч с интересными людьми учащиеся практикуются в журналистских навыках  и одновременно получают опыт успешного/ эффективного лидерского поведения от приглашённого гостя.</w:t>
      </w:r>
    </w:p>
    <w:p w:rsidR="0020422A" w:rsidRPr="0020422A" w:rsidRDefault="0020422A" w:rsidP="00782AC4">
      <w:pPr>
        <w:pStyle w:val="2"/>
      </w:pPr>
      <w:bookmarkStart w:id="21" w:name="_Toc503959615"/>
      <w:r w:rsidRPr="0020422A">
        <w:t>3.5. Волонтерское движение.</w:t>
      </w:r>
      <w:bookmarkEnd w:id="21"/>
    </w:p>
    <w:p w:rsidR="0020422A" w:rsidRDefault="0020422A" w:rsidP="0020422A">
      <w:pPr>
        <w:spacing w:after="0"/>
        <w:ind w:firstLine="426"/>
        <w:jc w:val="both"/>
        <w:rPr>
          <w:rFonts w:ascii="Times New Roman" w:hAnsi="Times New Roman"/>
          <w:sz w:val="28"/>
          <w:szCs w:val="28"/>
        </w:rPr>
      </w:pPr>
      <w:r w:rsidRPr="003D63D8">
        <w:rPr>
          <w:rFonts w:ascii="Times New Roman" w:hAnsi="Times New Roman"/>
          <w:sz w:val="28"/>
          <w:szCs w:val="28"/>
        </w:rPr>
        <w:t xml:space="preserve">Помимо основных предметов  </w:t>
      </w:r>
      <w:r>
        <w:rPr>
          <w:rFonts w:ascii="Times New Roman" w:hAnsi="Times New Roman"/>
          <w:sz w:val="28"/>
          <w:szCs w:val="28"/>
        </w:rPr>
        <w:t xml:space="preserve">целесообразно привлечь к работе с юнармейцами в этом направлении </w:t>
      </w:r>
      <w:r w:rsidRPr="003D63D8">
        <w:rPr>
          <w:rFonts w:ascii="Times New Roman" w:hAnsi="Times New Roman"/>
          <w:sz w:val="28"/>
          <w:szCs w:val="28"/>
        </w:rPr>
        <w:t>специалист</w:t>
      </w:r>
      <w:r>
        <w:rPr>
          <w:rFonts w:ascii="Times New Roman" w:hAnsi="Times New Roman"/>
          <w:sz w:val="28"/>
          <w:szCs w:val="28"/>
        </w:rPr>
        <w:t>ов</w:t>
      </w:r>
      <w:r w:rsidRPr="003D63D8">
        <w:rPr>
          <w:rFonts w:ascii="Times New Roman" w:hAnsi="Times New Roman"/>
          <w:sz w:val="28"/>
          <w:szCs w:val="28"/>
        </w:rPr>
        <w:t xml:space="preserve"> Городского Волонтёрского Центра и Де</w:t>
      </w:r>
      <w:r>
        <w:rPr>
          <w:rFonts w:ascii="Times New Roman" w:hAnsi="Times New Roman"/>
          <w:sz w:val="28"/>
          <w:szCs w:val="28"/>
        </w:rPr>
        <w:t>партамента молодёжной политики, которые могут работать с ними по своим программам и привлекать  к участию в своих плановых мероприятиях.</w:t>
      </w:r>
    </w:p>
    <w:p w:rsidR="0020422A" w:rsidRDefault="0020422A" w:rsidP="0020422A">
      <w:pPr>
        <w:spacing w:after="0"/>
        <w:ind w:firstLine="426"/>
        <w:jc w:val="both"/>
        <w:rPr>
          <w:rFonts w:ascii="Times New Roman" w:hAnsi="Times New Roman"/>
          <w:sz w:val="28"/>
          <w:szCs w:val="28"/>
        </w:rPr>
      </w:pPr>
      <w:r>
        <w:rPr>
          <w:rFonts w:ascii="Times New Roman" w:hAnsi="Times New Roman"/>
          <w:sz w:val="28"/>
          <w:szCs w:val="28"/>
        </w:rPr>
        <w:t xml:space="preserve">Среди юнармейцев формируется Волонтёрский отряд. </w:t>
      </w:r>
      <w:r w:rsidRPr="0020422A">
        <w:rPr>
          <w:rFonts w:ascii="Times New Roman" w:hAnsi="Times New Roman"/>
          <w:sz w:val="28"/>
          <w:szCs w:val="28"/>
        </w:rPr>
        <w:t>Движение волонтерского отряда призвано объединить и согласовывать работу педагогов, учащихся, родителей по вопросам формирования здорового образа жизни, профилактики вредных привычек и злоупотребления психоактивными веществами. Это движение способно эффективно противодействовать бродяжничеству и беспризорности через включение всех детей в активную внеурочную деятельность.</w:t>
      </w:r>
      <w:r>
        <w:rPr>
          <w:rFonts w:ascii="Times New Roman" w:hAnsi="Times New Roman"/>
          <w:sz w:val="28"/>
          <w:szCs w:val="28"/>
        </w:rPr>
        <w:t xml:space="preserve"> </w:t>
      </w:r>
    </w:p>
    <w:p w:rsidR="0020422A" w:rsidRDefault="0020422A" w:rsidP="0020422A">
      <w:pPr>
        <w:spacing w:after="0"/>
        <w:ind w:firstLine="426"/>
        <w:jc w:val="both"/>
        <w:rPr>
          <w:rFonts w:ascii="Times New Roman" w:hAnsi="Times New Roman"/>
          <w:sz w:val="28"/>
          <w:szCs w:val="28"/>
        </w:rPr>
      </w:pPr>
      <w:r>
        <w:rPr>
          <w:rFonts w:ascii="Times New Roman" w:hAnsi="Times New Roman"/>
          <w:sz w:val="28"/>
          <w:szCs w:val="28"/>
        </w:rPr>
        <w:t xml:space="preserve"> В плане работы Волонтёрского юнармейского отряда следующие мероприятия (рекомендация):</w:t>
      </w:r>
    </w:p>
    <w:p w:rsidR="0020422A" w:rsidRPr="00E5295F" w:rsidRDefault="0020422A" w:rsidP="00BC4ABE">
      <w:pPr>
        <w:pStyle w:val="a7"/>
        <w:numPr>
          <w:ilvl w:val="0"/>
          <w:numId w:val="16"/>
        </w:numPr>
        <w:ind w:left="0" w:firstLine="0"/>
        <w:jc w:val="both"/>
        <w:rPr>
          <w:rFonts w:ascii="Times New Roman" w:hAnsi="Times New Roman"/>
          <w:snapToGrid w:val="0"/>
          <w:color w:val="000000"/>
          <w:sz w:val="28"/>
          <w:szCs w:val="28"/>
        </w:rPr>
      </w:pPr>
      <w:r w:rsidRPr="00E5295F">
        <w:rPr>
          <w:rFonts w:ascii="Times New Roman" w:hAnsi="Times New Roman"/>
          <w:snapToGrid w:val="0"/>
          <w:color w:val="000000"/>
          <w:sz w:val="28"/>
          <w:szCs w:val="28"/>
        </w:rPr>
        <w:t>Организация и проведение рейдов «Внешний вид учащихся», «Книге – долгая жизнь!», дежурств на мероприятиях образовательного учреждения.</w:t>
      </w:r>
    </w:p>
    <w:p w:rsidR="0020422A" w:rsidRPr="00E5295F" w:rsidRDefault="0020422A" w:rsidP="00BC4ABE">
      <w:pPr>
        <w:pStyle w:val="a7"/>
        <w:numPr>
          <w:ilvl w:val="0"/>
          <w:numId w:val="16"/>
        </w:numPr>
        <w:spacing w:after="0"/>
        <w:ind w:left="0" w:firstLine="0"/>
        <w:jc w:val="both"/>
        <w:rPr>
          <w:rFonts w:ascii="Times New Roman" w:hAnsi="Times New Roman"/>
          <w:b/>
          <w:i/>
          <w:snapToGrid w:val="0"/>
          <w:color w:val="000000"/>
          <w:sz w:val="28"/>
          <w:szCs w:val="28"/>
        </w:rPr>
      </w:pPr>
      <w:r w:rsidRPr="00E5295F">
        <w:rPr>
          <w:rFonts w:ascii="Times New Roman" w:hAnsi="Times New Roman"/>
          <w:snapToGrid w:val="0"/>
          <w:color w:val="000000"/>
          <w:sz w:val="28"/>
          <w:szCs w:val="28"/>
        </w:rPr>
        <w:t xml:space="preserve">Совместная работа с городскими волонтёрскими организациями. Тренинги специалистов городского волонтёрского Центра для учащихся юнармейского отряда. </w:t>
      </w:r>
    </w:p>
    <w:p w:rsidR="0020422A" w:rsidRPr="00E5295F" w:rsidRDefault="0020422A" w:rsidP="00BC4ABE">
      <w:pPr>
        <w:pStyle w:val="a7"/>
        <w:numPr>
          <w:ilvl w:val="0"/>
          <w:numId w:val="16"/>
        </w:numPr>
        <w:spacing w:after="0" w:line="240" w:lineRule="auto"/>
        <w:ind w:left="0" w:firstLine="0"/>
        <w:jc w:val="both"/>
        <w:rPr>
          <w:rFonts w:ascii="Times New Roman" w:hAnsi="Times New Roman"/>
          <w:snapToGrid w:val="0"/>
          <w:color w:val="000000"/>
          <w:sz w:val="28"/>
          <w:szCs w:val="28"/>
        </w:rPr>
      </w:pPr>
      <w:r w:rsidRPr="00E5295F">
        <w:rPr>
          <w:rFonts w:ascii="Times New Roman" w:hAnsi="Times New Roman"/>
          <w:snapToGrid w:val="0"/>
          <w:color w:val="000000"/>
          <w:sz w:val="28"/>
          <w:szCs w:val="28"/>
        </w:rPr>
        <w:t>Участие юнармейцев в городских волонтёрских акциях и мероприятиях, согласно плану мероприятий Городского волонтёрского Центра..</w:t>
      </w:r>
    </w:p>
    <w:p w:rsidR="0020422A" w:rsidRPr="00E5295F" w:rsidRDefault="0020422A" w:rsidP="00BC4ABE">
      <w:pPr>
        <w:pStyle w:val="a7"/>
        <w:numPr>
          <w:ilvl w:val="0"/>
          <w:numId w:val="16"/>
        </w:numPr>
        <w:spacing w:after="0"/>
        <w:ind w:left="0" w:firstLine="0"/>
        <w:jc w:val="both"/>
        <w:rPr>
          <w:rFonts w:ascii="Times New Roman" w:hAnsi="Times New Roman"/>
          <w:b/>
          <w:i/>
          <w:snapToGrid w:val="0"/>
          <w:color w:val="000000"/>
          <w:sz w:val="28"/>
          <w:szCs w:val="28"/>
        </w:rPr>
      </w:pPr>
      <w:r w:rsidRPr="00E5295F">
        <w:rPr>
          <w:rFonts w:ascii="Times New Roman" w:hAnsi="Times New Roman"/>
          <w:snapToGrid w:val="0"/>
          <w:color w:val="000000"/>
          <w:sz w:val="28"/>
          <w:szCs w:val="28"/>
        </w:rPr>
        <w:lastRenderedPageBreak/>
        <w:t>Организация и проведения мероприятия, посвящённому международному дню толерантности (16 ноября). Демонстрация презентаций, эссе на тему межнациональных отношений, понимания, сочувствия и уважительного отношения  к пожилым, детям и людям, попавшим в трудную жизненную ситуацию</w:t>
      </w:r>
    </w:p>
    <w:p w:rsidR="00E5295F" w:rsidRPr="00E5295F" w:rsidRDefault="0020422A" w:rsidP="00E5295F">
      <w:pPr>
        <w:spacing w:after="0"/>
        <w:jc w:val="both"/>
        <w:rPr>
          <w:rFonts w:ascii="Times New Roman" w:hAnsi="Times New Roman"/>
          <w:snapToGrid w:val="0"/>
          <w:color w:val="000000"/>
          <w:sz w:val="28"/>
          <w:szCs w:val="28"/>
        </w:rPr>
      </w:pPr>
      <w:r w:rsidRPr="00E5295F">
        <w:rPr>
          <w:rFonts w:ascii="Times New Roman" w:hAnsi="Times New Roman"/>
          <w:snapToGrid w:val="0"/>
          <w:color w:val="000000"/>
          <w:sz w:val="28"/>
          <w:szCs w:val="28"/>
        </w:rPr>
        <w:t xml:space="preserve">«Экологический десант». </w:t>
      </w:r>
      <w:r w:rsidRPr="00E5295F">
        <w:rPr>
          <w:rFonts w:ascii="Times New Roman" w:hAnsi="Times New Roman"/>
          <w:sz w:val="28"/>
          <w:szCs w:val="28"/>
        </w:rPr>
        <w:t>С 5 класса учащиеся начинают шефствовать над пожилыми людьми, которым требуется помощь и поддержка. Ребята ходят к своим подшефным и оказывают им посильную помощь</w:t>
      </w:r>
      <w:r w:rsidR="00E5295F" w:rsidRPr="00E5295F">
        <w:rPr>
          <w:rFonts w:ascii="Times New Roman" w:hAnsi="Times New Roman"/>
          <w:sz w:val="28"/>
          <w:szCs w:val="28"/>
        </w:rPr>
        <w:t>.</w:t>
      </w:r>
      <w:r w:rsidR="00E5295F" w:rsidRPr="00E5295F">
        <w:rPr>
          <w:rFonts w:ascii="Times New Roman" w:hAnsi="Times New Roman"/>
          <w:snapToGrid w:val="0"/>
          <w:color w:val="000000"/>
          <w:sz w:val="28"/>
          <w:szCs w:val="28"/>
        </w:rPr>
        <w:t xml:space="preserve"> Организация работы добровольческого отряда по расчистке территории учебного заведения от мусора и снега, расчистка дорожек, уход за насаждениями, домашними цветами. </w:t>
      </w:r>
    </w:p>
    <w:p w:rsidR="00E5295F" w:rsidRPr="00E5295F" w:rsidRDefault="00E5295F" w:rsidP="00BC4ABE">
      <w:pPr>
        <w:pStyle w:val="a7"/>
        <w:numPr>
          <w:ilvl w:val="0"/>
          <w:numId w:val="16"/>
        </w:numPr>
        <w:spacing w:after="0" w:line="240" w:lineRule="auto"/>
        <w:ind w:left="0" w:firstLine="0"/>
        <w:jc w:val="both"/>
        <w:rPr>
          <w:rFonts w:ascii="Times New Roman" w:hAnsi="Times New Roman"/>
          <w:snapToGrid w:val="0"/>
          <w:color w:val="000000"/>
          <w:sz w:val="28"/>
          <w:szCs w:val="28"/>
        </w:rPr>
      </w:pPr>
      <w:r w:rsidRPr="00E5295F">
        <w:rPr>
          <w:rFonts w:ascii="Times New Roman" w:hAnsi="Times New Roman"/>
          <w:snapToGrid w:val="0"/>
          <w:color w:val="000000"/>
          <w:sz w:val="28"/>
          <w:szCs w:val="28"/>
        </w:rPr>
        <w:t>Гуманитарные, гражданские, социальные акции.</w:t>
      </w:r>
    </w:p>
    <w:p w:rsidR="00E5295F" w:rsidRPr="00E5295F" w:rsidRDefault="00E5295F" w:rsidP="00E5295F">
      <w:pPr>
        <w:spacing w:after="0"/>
        <w:jc w:val="both"/>
        <w:rPr>
          <w:rFonts w:ascii="Times New Roman" w:hAnsi="Times New Roman"/>
          <w:sz w:val="28"/>
          <w:szCs w:val="28"/>
        </w:rPr>
      </w:pPr>
      <w:r w:rsidRPr="00E5295F">
        <w:rPr>
          <w:rFonts w:ascii="Times New Roman" w:hAnsi="Times New Roman"/>
          <w:sz w:val="28"/>
          <w:szCs w:val="28"/>
        </w:rPr>
        <w:t>С 5 класса учащиеся начинают шефствовать над пожилыми людьми, которым требуется помощь и поддержка. Ребята ходят к своим подшефным и оказывают им посильную помощь</w:t>
      </w:r>
    </w:p>
    <w:p w:rsidR="00E5295F" w:rsidRPr="00E5295F" w:rsidRDefault="00E5295F" w:rsidP="00E5295F">
      <w:pPr>
        <w:spacing w:after="0"/>
        <w:jc w:val="both"/>
        <w:rPr>
          <w:rFonts w:ascii="Times New Roman" w:hAnsi="Times New Roman"/>
          <w:snapToGrid w:val="0"/>
          <w:color w:val="000000"/>
          <w:sz w:val="28"/>
          <w:szCs w:val="28"/>
        </w:rPr>
      </w:pPr>
      <w:r w:rsidRPr="00E5295F">
        <w:rPr>
          <w:rFonts w:ascii="Times New Roman" w:hAnsi="Times New Roman"/>
          <w:snapToGrid w:val="0"/>
          <w:color w:val="000000"/>
          <w:sz w:val="28"/>
          <w:szCs w:val="28"/>
        </w:rPr>
        <w:t>Посещение реабилитационных центров для детей и подростков, Домов детства, домов для престарелых. Подготовка концертных / развлекательных, обучающих программ. Сбор книг,  игрушек, необходимых вещей, доставка до адресата.</w:t>
      </w:r>
    </w:p>
    <w:p w:rsidR="00E5295F" w:rsidRPr="00E5295F" w:rsidRDefault="00E5295F" w:rsidP="00E5295F">
      <w:pPr>
        <w:spacing w:after="0"/>
        <w:jc w:val="both"/>
        <w:rPr>
          <w:rFonts w:ascii="Times New Roman" w:hAnsi="Times New Roman"/>
          <w:snapToGrid w:val="0"/>
          <w:color w:val="000000"/>
          <w:sz w:val="28"/>
          <w:szCs w:val="28"/>
        </w:rPr>
      </w:pPr>
      <w:r w:rsidRPr="00E5295F">
        <w:rPr>
          <w:rFonts w:ascii="Times New Roman" w:hAnsi="Times New Roman"/>
          <w:snapToGrid w:val="0"/>
          <w:color w:val="000000"/>
          <w:sz w:val="28"/>
          <w:szCs w:val="28"/>
        </w:rPr>
        <w:t>Оказание практической помощи пожилым людям, детям</w:t>
      </w:r>
    </w:p>
    <w:p w:rsidR="00E5295F" w:rsidRPr="00E5295F" w:rsidRDefault="00E5295F" w:rsidP="00E5295F">
      <w:pPr>
        <w:spacing w:after="0"/>
        <w:jc w:val="both"/>
        <w:rPr>
          <w:rFonts w:ascii="Times New Roman" w:hAnsi="Times New Roman"/>
          <w:snapToGrid w:val="0"/>
          <w:color w:val="000000"/>
          <w:sz w:val="28"/>
          <w:szCs w:val="28"/>
        </w:rPr>
      </w:pPr>
      <w:r w:rsidRPr="00E5295F">
        <w:rPr>
          <w:rFonts w:ascii="Times New Roman" w:hAnsi="Times New Roman"/>
          <w:snapToGrid w:val="0"/>
          <w:color w:val="000000"/>
          <w:sz w:val="28"/>
          <w:szCs w:val="28"/>
        </w:rPr>
        <w:t>Изготовление и демонстрация социальных роликов, проектов.</w:t>
      </w:r>
    </w:p>
    <w:p w:rsidR="00E5295F" w:rsidRPr="00E5295F" w:rsidRDefault="00E5295F" w:rsidP="00BC4ABE">
      <w:pPr>
        <w:pStyle w:val="a7"/>
        <w:numPr>
          <w:ilvl w:val="0"/>
          <w:numId w:val="16"/>
        </w:numPr>
        <w:spacing w:after="0" w:line="240" w:lineRule="auto"/>
        <w:jc w:val="both"/>
        <w:rPr>
          <w:rFonts w:ascii="Times New Roman" w:hAnsi="Times New Roman"/>
          <w:snapToGrid w:val="0"/>
          <w:color w:val="000000"/>
          <w:sz w:val="28"/>
          <w:szCs w:val="28"/>
        </w:rPr>
      </w:pPr>
      <w:r w:rsidRPr="00E5295F">
        <w:rPr>
          <w:rFonts w:ascii="Times New Roman" w:hAnsi="Times New Roman"/>
          <w:snapToGrid w:val="0"/>
          <w:color w:val="000000"/>
          <w:sz w:val="28"/>
          <w:szCs w:val="28"/>
        </w:rPr>
        <w:t xml:space="preserve">Акция «Георгиевская ленточка». </w:t>
      </w:r>
    </w:p>
    <w:p w:rsidR="00E5295F" w:rsidRPr="00E5295F" w:rsidRDefault="00E5295F" w:rsidP="00E5295F">
      <w:pPr>
        <w:spacing w:after="0"/>
        <w:jc w:val="both"/>
        <w:rPr>
          <w:rFonts w:ascii="Times New Roman" w:hAnsi="Times New Roman"/>
          <w:snapToGrid w:val="0"/>
          <w:color w:val="000000"/>
          <w:sz w:val="28"/>
          <w:szCs w:val="28"/>
        </w:rPr>
      </w:pPr>
      <w:r w:rsidRPr="00E5295F">
        <w:rPr>
          <w:rFonts w:ascii="Times New Roman" w:hAnsi="Times New Roman"/>
          <w:snapToGrid w:val="0"/>
          <w:color w:val="000000"/>
          <w:sz w:val="28"/>
          <w:szCs w:val="28"/>
        </w:rPr>
        <w:t xml:space="preserve">Творческо-поисковая работа. Оформление семейных фотоальбомов «След войны в моей семье». </w:t>
      </w:r>
    </w:p>
    <w:p w:rsidR="00E5295F" w:rsidRPr="00E5295F" w:rsidRDefault="00E5295F" w:rsidP="00E5295F">
      <w:pPr>
        <w:spacing w:after="0"/>
        <w:jc w:val="both"/>
        <w:rPr>
          <w:rFonts w:ascii="Times New Roman" w:hAnsi="Times New Roman"/>
          <w:snapToGrid w:val="0"/>
          <w:color w:val="000000"/>
          <w:sz w:val="28"/>
          <w:szCs w:val="28"/>
        </w:rPr>
      </w:pPr>
      <w:r w:rsidRPr="00E5295F">
        <w:rPr>
          <w:rFonts w:ascii="Times New Roman" w:hAnsi="Times New Roman"/>
          <w:snapToGrid w:val="0"/>
          <w:color w:val="000000"/>
          <w:sz w:val="28"/>
          <w:szCs w:val="28"/>
        </w:rPr>
        <w:t xml:space="preserve"> Оказание помощи пожилым, ветеранам  и нуждающимся в подготовке к шествию «Бессмертный полк».</w:t>
      </w:r>
    </w:p>
    <w:p w:rsidR="00E5295F" w:rsidRPr="00E5295F" w:rsidRDefault="00E5295F" w:rsidP="00BC4ABE">
      <w:pPr>
        <w:pStyle w:val="af"/>
        <w:numPr>
          <w:ilvl w:val="0"/>
          <w:numId w:val="16"/>
        </w:numPr>
        <w:spacing w:before="0" w:beforeAutospacing="0" w:after="0"/>
        <w:rPr>
          <w:snapToGrid w:val="0"/>
          <w:color w:val="000000"/>
          <w:sz w:val="28"/>
          <w:szCs w:val="28"/>
        </w:rPr>
      </w:pPr>
      <w:r w:rsidRPr="00E5295F">
        <w:rPr>
          <w:snapToGrid w:val="0"/>
          <w:color w:val="000000"/>
          <w:sz w:val="28"/>
          <w:szCs w:val="28"/>
        </w:rPr>
        <w:t xml:space="preserve">Ученическое самоуправление. </w:t>
      </w:r>
    </w:p>
    <w:p w:rsidR="00E5295F" w:rsidRPr="00E5295F" w:rsidRDefault="00E5295F" w:rsidP="00E5295F">
      <w:pPr>
        <w:pStyle w:val="af"/>
        <w:spacing w:before="0" w:beforeAutospacing="0" w:after="0"/>
        <w:rPr>
          <w:sz w:val="28"/>
          <w:szCs w:val="28"/>
        </w:rPr>
      </w:pPr>
      <w:r w:rsidRPr="00E5295F">
        <w:rPr>
          <w:sz w:val="28"/>
          <w:szCs w:val="28"/>
        </w:rPr>
        <w:t>Цель работы: Формирование активной гражданской позиции. Задачами деятельности данного органа являются:</w:t>
      </w:r>
    </w:p>
    <w:p w:rsidR="00E5295F" w:rsidRPr="00E5295F" w:rsidRDefault="00E5295F" w:rsidP="00BC4ABE">
      <w:pPr>
        <w:numPr>
          <w:ilvl w:val="0"/>
          <w:numId w:val="17"/>
        </w:numPr>
        <w:spacing w:after="0" w:line="240" w:lineRule="auto"/>
        <w:ind w:left="0" w:firstLine="0"/>
        <w:rPr>
          <w:rFonts w:ascii="Times New Roman" w:hAnsi="Times New Roman"/>
          <w:sz w:val="28"/>
          <w:szCs w:val="28"/>
        </w:rPr>
      </w:pPr>
      <w:r w:rsidRPr="00E5295F">
        <w:rPr>
          <w:rFonts w:ascii="Times New Roman" w:hAnsi="Times New Roman"/>
          <w:sz w:val="28"/>
          <w:szCs w:val="28"/>
        </w:rPr>
        <w:t>Реализация творческого потенциала каждой личности;</w:t>
      </w:r>
    </w:p>
    <w:p w:rsidR="00E5295F" w:rsidRPr="00E5295F" w:rsidRDefault="00E5295F" w:rsidP="00BC4ABE">
      <w:pPr>
        <w:numPr>
          <w:ilvl w:val="0"/>
          <w:numId w:val="17"/>
        </w:numPr>
        <w:spacing w:after="0" w:line="240" w:lineRule="auto"/>
        <w:ind w:left="0" w:firstLine="0"/>
        <w:rPr>
          <w:rFonts w:ascii="Times New Roman" w:hAnsi="Times New Roman"/>
          <w:sz w:val="28"/>
          <w:szCs w:val="28"/>
        </w:rPr>
      </w:pPr>
      <w:r w:rsidRPr="00E5295F">
        <w:rPr>
          <w:rFonts w:ascii="Times New Roman" w:hAnsi="Times New Roman"/>
          <w:sz w:val="28"/>
          <w:szCs w:val="28"/>
        </w:rPr>
        <w:t>Обеспечение отношений сотрудничества между педагогами и юнармейцами;</w:t>
      </w:r>
    </w:p>
    <w:p w:rsidR="00E5295F" w:rsidRPr="00E5295F" w:rsidRDefault="00E5295F" w:rsidP="00BC4ABE">
      <w:pPr>
        <w:numPr>
          <w:ilvl w:val="0"/>
          <w:numId w:val="17"/>
        </w:numPr>
        <w:spacing w:after="0" w:line="240" w:lineRule="auto"/>
        <w:ind w:left="0" w:firstLine="0"/>
        <w:rPr>
          <w:rFonts w:ascii="Times New Roman" w:hAnsi="Times New Roman"/>
          <w:sz w:val="28"/>
          <w:szCs w:val="28"/>
        </w:rPr>
      </w:pPr>
      <w:r w:rsidRPr="00E5295F">
        <w:rPr>
          <w:rFonts w:ascii="Times New Roman" w:hAnsi="Times New Roman"/>
          <w:sz w:val="28"/>
          <w:szCs w:val="28"/>
        </w:rPr>
        <w:t>Развитие отношений заботы друг о друге, о школе/клубе, о младших.</w:t>
      </w:r>
    </w:p>
    <w:p w:rsidR="00E5295F" w:rsidRPr="00E5295F" w:rsidRDefault="00E5295F" w:rsidP="00E5295F">
      <w:pPr>
        <w:spacing w:after="0"/>
        <w:rPr>
          <w:rFonts w:ascii="Times New Roman" w:hAnsi="Times New Roman"/>
          <w:sz w:val="28"/>
          <w:szCs w:val="28"/>
        </w:rPr>
      </w:pPr>
      <w:r w:rsidRPr="00E5295F">
        <w:rPr>
          <w:rFonts w:ascii="Times New Roman" w:hAnsi="Times New Roman"/>
          <w:sz w:val="28"/>
          <w:szCs w:val="28"/>
        </w:rPr>
        <w:t>В правительство входят самые активные и инициативные учащиеся юнармейского отряда. Именно они являются инициаторами многих добрых и полезных дел: экологические, профилактические и гуманитарные акции, субботники, Дни пожилого человека, посещение детей-инвалидов, оказание любых видов помощи пожилым людям и детям, находящимся в трудной жизненной ситуации и многое другое.</w:t>
      </w:r>
    </w:p>
    <w:p w:rsidR="00E5295F" w:rsidRDefault="00E5295F" w:rsidP="007032F2">
      <w:pPr>
        <w:spacing w:after="0"/>
        <w:rPr>
          <w:szCs w:val="26"/>
        </w:rPr>
      </w:pPr>
      <w:r w:rsidRPr="00E5295F">
        <w:rPr>
          <w:rFonts w:ascii="Times New Roman" w:hAnsi="Times New Roman"/>
          <w:sz w:val="28"/>
          <w:szCs w:val="28"/>
        </w:rPr>
        <w:lastRenderedPageBreak/>
        <w:t xml:space="preserve">Одним из важных направлений работы ученического самоуправления является шефство над младшими членами отряда. Старшие ребята оказывают помощь учащимся среднего звена, те, в свою очередь, </w:t>
      </w:r>
      <w:r>
        <w:rPr>
          <w:rFonts w:ascii="Times New Roman" w:hAnsi="Times New Roman"/>
          <w:sz w:val="28"/>
          <w:szCs w:val="28"/>
        </w:rPr>
        <w:t>юнармейцам более</w:t>
      </w:r>
      <w:r w:rsidRPr="00E5295F">
        <w:rPr>
          <w:rFonts w:ascii="Times New Roman" w:hAnsi="Times New Roman"/>
          <w:sz w:val="28"/>
          <w:szCs w:val="28"/>
        </w:rPr>
        <w:t xml:space="preserve"> младшего возраста</w:t>
      </w:r>
      <w:r w:rsidRPr="0024258C">
        <w:rPr>
          <w:szCs w:val="26"/>
        </w:rPr>
        <w:t>.</w:t>
      </w:r>
    </w:p>
    <w:p w:rsidR="007079BA" w:rsidRDefault="00E5295F" w:rsidP="00782AC4">
      <w:pPr>
        <w:pStyle w:val="2"/>
        <w:rPr>
          <w:snapToGrid w:val="0"/>
        </w:rPr>
      </w:pPr>
      <w:bookmarkStart w:id="22" w:name="_Toc503959616"/>
      <w:r w:rsidRPr="007032F2">
        <w:rPr>
          <w:snapToGrid w:val="0"/>
        </w:rPr>
        <w:t>3.6. Лидерский актив.</w:t>
      </w:r>
      <w:bookmarkEnd w:id="22"/>
      <w:r w:rsidR="007032F2">
        <w:rPr>
          <w:snapToGrid w:val="0"/>
        </w:rPr>
        <w:t xml:space="preserve"> </w:t>
      </w:r>
    </w:p>
    <w:p w:rsidR="00E5295F" w:rsidRPr="007032F2" w:rsidRDefault="007032F2" w:rsidP="007032F2">
      <w:pPr>
        <w:spacing w:after="0" w:line="240" w:lineRule="auto"/>
        <w:ind w:firstLine="426"/>
        <w:jc w:val="both"/>
        <w:rPr>
          <w:rFonts w:ascii="Times New Roman" w:hAnsi="Times New Roman"/>
          <w:i/>
          <w:snapToGrid w:val="0"/>
          <w:sz w:val="28"/>
          <w:szCs w:val="28"/>
        </w:rPr>
      </w:pPr>
      <w:r w:rsidRPr="007032F2">
        <w:rPr>
          <w:rFonts w:ascii="Times New Roman" w:hAnsi="Times New Roman"/>
          <w:snapToGrid w:val="0"/>
          <w:sz w:val="28"/>
          <w:szCs w:val="28"/>
        </w:rPr>
        <w:t>Рекомендован</w:t>
      </w:r>
      <w:r>
        <w:rPr>
          <w:rFonts w:ascii="Times New Roman" w:hAnsi="Times New Roman"/>
          <w:snapToGrid w:val="0"/>
          <w:sz w:val="28"/>
          <w:szCs w:val="28"/>
        </w:rPr>
        <w:t xml:space="preserve"> </w:t>
      </w:r>
      <w:r w:rsidRPr="007032F2">
        <w:rPr>
          <w:rFonts w:ascii="Times New Roman" w:hAnsi="Times New Roman"/>
          <w:snapToGrid w:val="0"/>
          <w:sz w:val="28"/>
          <w:szCs w:val="28"/>
        </w:rPr>
        <w:t>для юнармейцев старшего</w:t>
      </w:r>
      <w:r>
        <w:rPr>
          <w:rFonts w:ascii="Times New Roman" w:hAnsi="Times New Roman"/>
          <w:snapToGrid w:val="0"/>
          <w:sz w:val="28"/>
          <w:szCs w:val="28"/>
        </w:rPr>
        <w:t xml:space="preserve"> школьного возраста.</w:t>
      </w:r>
    </w:p>
    <w:p w:rsidR="00E5295F" w:rsidRPr="00E5295F" w:rsidRDefault="00E5295F" w:rsidP="00E5295F">
      <w:pPr>
        <w:spacing w:after="0" w:line="240" w:lineRule="auto"/>
        <w:ind w:firstLine="426"/>
        <w:jc w:val="both"/>
        <w:rPr>
          <w:rFonts w:ascii="Times New Roman" w:hAnsi="Times New Roman"/>
          <w:snapToGrid w:val="0"/>
          <w:sz w:val="28"/>
          <w:szCs w:val="28"/>
        </w:rPr>
      </w:pPr>
      <w:r w:rsidRPr="00E5295F">
        <w:rPr>
          <w:rFonts w:ascii="Times New Roman" w:hAnsi="Times New Roman"/>
          <w:snapToGrid w:val="0"/>
          <w:sz w:val="28"/>
          <w:szCs w:val="28"/>
        </w:rPr>
        <w:t xml:space="preserve">3.6.1. Психология общения </w:t>
      </w:r>
    </w:p>
    <w:p w:rsidR="00E5295F" w:rsidRPr="00E5295F" w:rsidRDefault="00E5295F" w:rsidP="00E5295F">
      <w:pPr>
        <w:spacing w:after="0" w:line="240" w:lineRule="auto"/>
        <w:ind w:firstLine="426"/>
        <w:jc w:val="both"/>
        <w:rPr>
          <w:rFonts w:ascii="Times New Roman" w:hAnsi="Times New Roman"/>
          <w:snapToGrid w:val="0"/>
          <w:sz w:val="28"/>
          <w:szCs w:val="28"/>
        </w:rPr>
      </w:pPr>
      <w:r w:rsidRPr="00E5295F">
        <w:rPr>
          <w:rFonts w:ascii="Times New Roman" w:hAnsi="Times New Roman"/>
          <w:snapToGrid w:val="0"/>
          <w:sz w:val="28"/>
          <w:szCs w:val="28"/>
        </w:rPr>
        <w:t>3.6.2. Психология лидерства. Деловые игры на формирование лидерских качеств и поведения</w:t>
      </w:r>
      <w:r w:rsidR="00D720B2">
        <w:rPr>
          <w:rFonts w:ascii="Times New Roman" w:hAnsi="Times New Roman"/>
          <w:snapToGrid w:val="0"/>
          <w:sz w:val="28"/>
          <w:szCs w:val="28"/>
        </w:rPr>
        <w:t xml:space="preserve"> (пример)</w:t>
      </w:r>
      <w:r w:rsidRPr="00E5295F">
        <w:rPr>
          <w:rFonts w:ascii="Times New Roman" w:hAnsi="Times New Roman"/>
          <w:snapToGrid w:val="0"/>
          <w:sz w:val="28"/>
          <w:szCs w:val="28"/>
        </w:rPr>
        <w:t>:</w:t>
      </w:r>
    </w:p>
    <w:p w:rsidR="00E5295F" w:rsidRPr="00E5295F" w:rsidRDefault="00E5295F" w:rsidP="00E5295F">
      <w:pPr>
        <w:spacing w:after="0" w:line="240" w:lineRule="auto"/>
        <w:ind w:firstLine="567"/>
        <w:contextualSpacing/>
        <w:jc w:val="both"/>
        <w:rPr>
          <w:rFonts w:ascii="Times New Roman" w:hAnsi="Times New Roman"/>
          <w:i/>
          <w:sz w:val="28"/>
          <w:szCs w:val="28"/>
        </w:rPr>
      </w:pPr>
      <w:r w:rsidRPr="00E5295F">
        <w:rPr>
          <w:rFonts w:ascii="Times New Roman" w:hAnsi="Times New Roman"/>
          <w:i/>
          <w:sz w:val="28"/>
          <w:szCs w:val="28"/>
        </w:rPr>
        <w:t>Деловая игра «Лидер».</w:t>
      </w:r>
    </w:p>
    <w:p w:rsidR="00E5295F" w:rsidRPr="00E5295F" w:rsidRDefault="00E5295F" w:rsidP="00E5295F">
      <w:pPr>
        <w:spacing w:after="0" w:line="240" w:lineRule="auto"/>
        <w:ind w:firstLine="567"/>
        <w:contextualSpacing/>
        <w:jc w:val="both"/>
        <w:rPr>
          <w:rFonts w:ascii="Times New Roman" w:hAnsi="Times New Roman"/>
          <w:sz w:val="28"/>
          <w:szCs w:val="28"/>
        </w:rPr>
      </w:pPr>
      <w:r w:rsidRPr="00E5295F">
        <w:rPr>
          <w:rFonts w:ascii="Times New Roman" w:hAnsi="Times New Roman"/>
          <w:sz w:val="28"/>
          <w:szCs w:val="28"/>
        </w:rPr>
        <w:t>Группа делится на подгруппы по 3-5 человек, каждой из них необходимо найти 10 определений, характеризующих, на их взгляд, лидера. Далее группа знакомит остальных со своим мнением. В ходе организованного общего обсуждения группа составляет портрет-характеристику лидера.</w:t>
      </w:r>
    </w:p>
    <w:p w:rsidR="00E5295F" w:rsidRPr="00E5295F" w:rsidRDefault="00E5295F" w:rsidP="00E5295F">
      <w:pPr>
        <w:spacing w:after="0" w:line="240" w:lineRule="auto"/>
        <w:ind w:firstLine="567"/>
        <w:contextualSpacing/>
        <w:jc w:val="both"/>
        <w:rPr>
          <w:rFonts w:ascii="Times New Roman" w:hAnsi="Times New Roman"/>
          <w:i/>
          <w:sz w:val="28"/>
          <w:szCs w:val="28"/>
        </w:rPr>
      </w:pPr>
      <w:r w:rsidRPr="00E5295F">
        <w:rPr>
          <w:rFonts w:ascii="Times New Roman" w:hAnsi="Times New Roman"/>
          <w:i/>
          <w:sz w:val="28"/>
          <w:szCs w:val="28"/>
        </w:rPr>
        <w:t>Дискуссия «Влияние лидера на группу».</w:t>
      </w:r>
    </w:p>
    <w:p w:rsidR="00E5295F" w:rsidRPr="00E5295F" w:rsidRDefault="00E5295F" w:rsidP="00E5295F">
      <w:pPr>
        <w:spacing w:after="0" w:line="240" w:lineRule="auto"/>
        <w:ind w:firstLine="567"/>
        <w:contextualSpacing/>
        <w:jc w:val="both"/>
        <w:rPr>
          <w:rFonts w:ascii="Times New Roman" w:hAnsi="Times New Roman"/>
          <w:sz w:val="28"/>
          <w:szCs w:val="28"/>
        </w:rPr>
      </w:pPr>
      <w:r w:rsidRPr="00E5295F">
        <w:rPr>
          <w:rFonts w:ascii="Times New Roman" w:hAnsi="Times New Roman"/>
          <w:sz w:val="28"/>
          <w:szCs w:val="28"/>
        </w:rPr>
        <w:t>Участникам дискуссии предлагается обменяться мнениями по проблемам: как влияют ценности лидера на формирование групповых ценностей, каким образом лидер влияет на принятие групповых решений, может ли группа принять решение, противоположное решению лидера и каким образом, как стиль лидерского руководства влияет на организацию работы в группе.</w:t>
      </w:r>
    </w:p>
    <w:p w:rsidR="00E5295F" w:rsidRPr="00E5295F" w:rsidRDefault="00E5295F" w:rsidP="00E5295F">
      <w:pPr>
        <w:spacing w:after="0" w:line="240" w:lineRule="auto"/>
        <w:ind w:left="567"/>
        <w:contextualSpacing/>
        <w:jc w:val="both"/>
        <w:rPr>
          <w:rFonts w:ascii="Times New Roman" w:hAnsi="Times New Roman"/>
          <w:i/>
          <w:sz w:val="28"/>
          <w:szCs w:val="28"/>
        </w:rPr>
      </w:pPr>
      <w:r w:rsidRPr="00E5295F">
        <w:rPr>
          <w:rFonts w:ascii="Times New Roman" w:hAnsi="Times New Roman"/>
          <w:i/>
          <w:sz w:val="28"/>
          <w:szCs w:val="28"/>
        </w:rPr>
        <w:t>Дискуссия «Команда лидера».</w:t>
      </w:r>
    </w:p>
    <w:p w:rsidR="00E5295F" w:rsidRPr="00E5295F" w:rsidRDefault="00E5295F" w:rsidP="00E5295F">
      <w:pPr>
        <w:spacing w:after="0" w:line="240" w:lineRule="auto"/>
        <w:ind w:firstLine="567"/>
        <w:contextualSpacing/>
        <w:jc w:val="both"/>
        <w:rPr>
          <w:rFonts w:ascii="Times New Roman" w:hAnsi="Times New Roman"/>
          <w:sz w:val="28"/>
          <w:szCs w:val="28"/>
        </w:rPr>
      </w:pPr>
      <w:r w:rsidRPr="00E5295F">
        <w:rPr>
          <w:rFonts w:ascii="Times New Roman" w:hAnsi="Times New Roman"/>
          <w:sz w:val="28"/>
          <w:szCs w:val="28"/>
        </w:rPr>
        <w:t>Группе предлагается обсудить следующие темы: может ли лидер один планировать, организовывать, руководить и контролировать деятельность в группе? Кто может ему в этом помочь? Как найти помощников? Какие функции лидер должен выполнять сам, а какие – может делегировать другим? Какими качествами и полномочиями должны обладать представители «команды лидера»? Сколько должно быть помощников у лидера? Кто, в конечном итоге обеспечивает эффективность работы группы?</w:t>
      </w:r>
    </w:p>
    <w:p w:rsidR="00E5295F" w:rsidRPr="00E5295F" w:rsidRDefault="00E5295F" w:rsidP="00E5295F">
      <w:pPr>
        <w:spacing w:after="0" w:line="240" w:lineRule="auto"/>
        <w:ind w:firstLine="426"/>
        <w:contextualSpacing/>
        <w:jc w:val="both"/>
        <w:rPr>
          <w:rFonts w:ascii="Times New Roman" w:hAnsi="Times New Roman"/>
          <w:i/>
          <w:sz w:val="28"/>
          <w:szCs w:val="28"/>
        </w:rPr>
      </w:pPr>
      <w:r w:rsidRPr="00E5295F">
        <w:rPr>
          <w:rFonts w:ascii="Times New Roman" w:hAnsi="Times New Roman"/>
          <w:i/>
          <w:sz w:val="28"/>
          <w:szCs w:val="28"/>
        </w:rPr>
        <w:t>Дискуссия «Лидерство».</w:t>
      </w:r>
    </w:p>
    <w:p w:rsidR="00E5295F" w:rsidRPr="00E5295F" w:rsidRDefault="00E5295F" w:rsidP="00E5295F">
      <w:pPr>
        <w:spacing w:after="0" w:line="240" w:lineRule="auto"/>
        <w:ind w:firstLine="567"/>
        <w:contextualSpacing/>
        <w:jc w:val="both"/>
        <w:rPr>
          <w:rFonts w:ascii="Times New Roman" w:hAnsi="Times New Roman"/>
          <w:sz w:val="28"/>
          <w:szCs w:val="28"/>
        </w:rPr>
      </w:pPr>
      <w:r w:rsidRPr="00E5295F">
        <w:rPr>
          <w:rFonts w:ascii="Times New Roman" w:hAnsi="Times New Roman"/>
          <w:sz w:val="28"/>
          <w:szCs w:val="28"/>
        </w:rPr>
        <w:t>Участникам группы предлагается обсудить следующие проблемы: являются ли лидерские способности врожденными или приобретенными; кто может стать лидером, а кто не может; нужно ли стремиться развивать в себе лидерские способности и почему; где могут пригодиться лидерские качества и организаторские умения. Можно дополнить дискуссию групповой работой: с помощью ответов на предлагаемые вопросы участникам удастся составить представление о сфере воспитания лидерских качеств.</w:t>
      </w:r>
    </w:p>
    <w:p w:rsidR="00E5295F" w:rsidRPr="00E5295F" w:rsidRDefault="00E5295F" w:rsidP="00E5295F">
      <w:pPr>
        <w:spacing w:after="0" w:line="240" w:lineRule="auto"/>
        <w:ind w:firstLine="567"/>
        <w:contextualSpacing/>
        <w:jc w:val="both"/>
        <w:rPr>
          <w:rFonts w:ascii="Times New Roman" w:hAnsi="Times New Roman"/>
          <w:sz w:val="28"/>
          <w:szCs w:val="28"/>
        </w:rPr>
      </w:pPr>
      <w:r w:rsidRPr="00E5295F">
        <w:rPr>
          <w:rFonts w:ascii="Times New Roman" w:hAnsi="Times New Roman"/>
          <w:sz w:val="28"/>
          <w:szCs w:val="28"/>
        </w:rPr>
        <w:t>1. Можно ли стать лидером, воспитать в себе лидерские качества?</w:t>
      </w:r>
    </w:p>
    <w:p w:rsidR="00E5295F" w:rsidRPr="00E5295F" w:rsidRDefault="00E5295F" w:rsidP="00E5295F">
      <w:pPr>
        <w:spacing w:after="0" w:line="240" w:lineRule="auto"/>
        <w:ind w:firstLine="567"/>
        <w:contextualSpacing/>
        <w:jc w:val="both"/>
        <w:rPr>
          <w:rFonts w:ascii="Times New Roman" w:hAnsi="Times New Roman"/>
          <w:sz w:val="28"/>
          <w:szCs w:val="28"/>
        </w:rPr>
      </w:pPr>
      <w:r w:rsidRPr="00E5295F">
        <w:rPr>
          <w:rFonts w:ascii="Times New Roman" w:hAnsi="Times New Roman"/>
          <w:sz w:val="28"/>
          <w:szCs w:val="28"/>
        </w:rPr>
        <w:t>2. Какими качествами должен обладать лидер?</w:t>
      </w:r>
    </w:p>
    <w:p w:rsidR="00E5295F" w:rsidRPr="00E5295F" w:rsidRDefault="00E5295F" w:rsidP="00E5295F">
      <w:pPr>
        <w:spacing w:after="0" w:line="240" w:lineRule="auto"/>
        <w:ind w:firstLine="567"/>
        <w:contextualSpacing/>
        <w:jc w:val="both"/>
        <w:rPr>
          <w:rFonts w:ascii="Times New Roman" w:hAnsi="Times New Roman"/>
          <w:sz w:val="28"/>
          <w:szCs w:val="28"/>
        </w:rPr>
      </w:pPr>
      <w:r w:rsidRPr="00E5295F">
        <w:rPr>
          <w:rFonts w:ascii="Times New Roman" w:hAnsi="Times New Roman"/>
          <w:sz w:val="28"/>
          <w:szCs w:val="28"/>
        </w:rPr>
        <w:t>3. Считаете ли вы себя лидерами? Почему?</w:t>
      </w:r>
    </w:p>
    <w:p w:rsidR="00E5295F" w:rsidRPr="00E5295F" w:rsidRDefault="00E5295F" w:rsidP="00E5295F">
      <w:pPr>
        <w:spacing w:after="0" w:line="240" w:lineRule="auto"/>
        <w:ind w:firstLine="567"/>
        <w:contextualSpacing/>
        <w:jc w:val="both"/>
        <w:rPr>
          <w:rFonts w:ascii="Times New Roman" w:hAnsi="Times New Roman"/>
          <w:sz w:val="28"/>
          <w:szCs w:val="28"/>
        </w:rPr>
      </w:pPr>
      <w:r w:rsidRPr="00E5295F">
        <w:rPr>
          <w:rFonts w:ascii="Times New Roman" w:hAnsi="Times New Roman"/>
          <w:sz w:val="28"/>
          <w:szCs w:val="28"/>
        </w:rPr>
        <w:t>4. Нужны ли лидеру знания организаторской работы?</w:t>
      </w:r>
    </w:p>
    <w:p w:rsidR="00E5295F" w:rsidRPr="00E5295F" w:rsidRDefault="00E5295F" w:rsidP="00E5295F">
      <w:pPr>
        <w:spacing w:after="0" w:line="240" w:lineRule="auto"/>
        <w:ind w:firstLine="567"/>
        <w:contextualSpacing/>
        <w:jc w:val="both"/>
        <w:rPr>
          <w:rFonts w:ascii="Times New Roman" w:hAnsi="Times New Roman"/>
          <w:sz w:val="28"/>
          <w:szCs w:val="28"/>
        </w:rPr>
      </w:pPr>
      <w:r w:rsidRPr="00E5295F">
        <w:rPr>
          <w:rFonts w:ascii="Times New Roman" w:hAnsi="Times New Roman"/>
          <w:sz w:val="28"/>
          <w:szCs w:val="28"/>
        </w:rPr>
        <w:t>5. Какую функцию в коллективе выполняет лидер?</w:t>
      </w:r>
    </w:p>
    <w:p w:rsidR="00E5295F" w:rsidRPr="00E5295F" w:rsidRDefault="00E5295F" w:rsidP="00E5295F">
      <w:pPr>
        <w:spacing w:after="0" w:line="240" w:lineRule="auto"/>
        <w:ind w:firstLine="567"/>
        <w:contextualSpacing/>
        <w:jc w:val="both"/>
        <w:rPr>
          <w:rFonts w:ascii="Times New Roman" w:hAnsi="Times New Roman"/>
          <w:sz w:val="28"/>
          <w:szCs w:val="28"/>
        </w:rPr>
      </w:pPr>
      <w:r w:rsidRPr="00E5295F">
        <w:rPr>
          <w:rFonts w:ascii="Times New Roman" w:hAnsi="Times New Roman"/>
          <w:sz w:val="28"/>
          <w:szCs w:val="28"/>
        </w:rPr>
        <w:t>6. Каково отношение лидера к членам коллектива?</w:t>
      </w:r>
    </w:p>
    <w:p w:rsidR="00E5295F" w:rsidRPr="00E5295F" w:rsidRDefault="00E5295F" w:rsidP="00E5295F">
      <w:pPr>
        <w:spacing w:after="0" w:line="240" w:lineRule="auto"/>
        <w:ind w:firstLine="567"/>
        <w:contextualSpacing/>
        <w:jc w:val="both"/>
        <w:rPr>
          <w:rFonts w:ascii="Times New Roman" w:hAnsi="Times New Roman"/>
          <w:sz w:val="28"/>
          <w:szCs w:val="28"/>
        </w:rPr>
      </w:pPr>
      <w:r w:rsidRPr="00E5295F">
        <w:rPr>
          <w:rFonts w:ascii="Times New Roman" w:hAnsi="Times New Roman"/>
          <w:sz w:val="28"/>
          <w:szCs w:val="28"/>
        </w:rPr>
        <w:lastRenderedPageBreak/>
        <w:t>7. В чем проявляется активная лидерская позиция?</w:t>
      </w:r>
    </w:p>
    <w:p w:rsidR="00E5295F" w:rsidRPr="00E5295F" w:rsidRDefault="00E5295F" w:rsidP="00E5295F">
      <w:pPr>
        <w:spacing w:after="0" w:line="240" w:lineRule="auto"/>
        <w:ind w:firstLine="426"/>
        <w:contextualSpacing/>
        <w:jc w:val="both"/>
        <w:rPr>
          <w:rFonts w:ascii="Times New Roman" w:hAnsi="Times New Roman"/>
          <w:i/>
          <w:sz w:val="28"/>
          <w:szCs w:val="28"/>
        </w:rPr>
      </w:pPr>
      <w:r w:rsidRPr="00E5295F">
        <w:rPr>
          <w:rFonts w:ascii="Times New Roman" w:hAnsi="Times New Roman"/>
          <w:i/>
          <w:sz w:val="28"/>
          <w:szCs w:val="28"/>
        </w:rPr>
        <w:t>Деловая игра «Рецепт».</w:t>
      </w:r>
    </w:p>
    <w:p w:rsidR="00E5295F" w:rsidRPr="00E5295F" w:rsidRDefault="00E5295F" w:rsidP="00E5295F">
      <w:pPr>
        <w:spacing w:after="0" w:line="240" w:lineRule="auto"/>
        <w:ind w:firstLine="567"/>
        <w:contextualSpacing/>
        <w:jc w:val="both"/>
        <w:rPr>
          <w:rFonts w:ascii="Times New Roman" w:hAnsi="Times New Roman"/>
          <w:sz w:val="28"/>
          <w:szCs w:val="28"/>
        </w:rPr>
      </w:pPr>
      <w:r w:rsidRPr="00E5295F">
        <w:rPr>
          <w:rFonts w:ascii="Times New Roman" w:hAnsi="Times New Roman"/>
          <w:sz w:val="28"/>
          <w:szCs w:val="28"/>
        </w:rPr>
        <w:t>Подгруппы, состоящие из 3-5 человек должны составить «рецепт»: как стать лидером. «Рецепт» может содержать только перечень компонентов, может быть дополнен «технологией приготовления». Можно заменить компоненты и технологию перечнем из 10-15 глаголов, последовательно описывающих путь становления лидера.</w:t>
      </w:r>
    </w:p>
    <w:p w:rsidR="00E5295F" w:rsidRPr="00E5295F" w:rsidRDefault="00E5295F" w:rsidP="00E5295F">
      <w:pPr>
        <w:spacing w:after="0" w:line="240" w:lineRule="auto"/>
        <w:ind w:firstLine="426"/>
        <w:contextualSpacing/>
        <w:jc w:val="both"/>
        <w:rPr>
          <w:rFonts w:ascii="Times New Roman" w:hAnsi="Times New Roman"/>
          <w:i/>
          <w:sz w:val="28"/>
          <w:szCs w:val="28"/>
        </w:rPr>
      </w:pPr>
      <w:r w:rsidRPr="00E5295F">
        <w:rPr>
          <w:rFonts w:ascii="Times New Roman" w:hAnsi="Times New Roman"/>
          <w:i/>
          <w:sz w:val="28"/>
          <w:szCs w:val="28"/>
        </w:rPr>
        <w:t>Игра «Хочу все знать».</w:t>
      </w:r>
    </w:p>
    <w:p w:rsidR="00E5295F" w:rsidRPr="00E5295F" w:rsidRDefault="00E5295F" w:rsidP="00E5295F">
      <w:pPr>
        <w:spacing w:after="0" w:line="240" w:lineRule="auto"/>
        <w:ind w:firstLine="426"/>
        <w:contextualSpacing/>
        <w:jc w:val="both"/>
        <w:rPr>
          <w:rFonts w:ascii="Times New Roman" w:hAnsi="Times New Roman"/>
          <w:sz w:val="28"/>
          <w:szCs w:val="28"/>
        </w:rPr>
      </w:pPr>
      <w:r w:rsidRPr="00E5295F">
        <w:rPr>
          <w:rFonts w:ascii="Times New Roman" w:hAnsi="Times New Roman"/>
          <w:sz w:val="28"/>
          <w:szCs w:val="28"/>
        </w:rPr>
        <w:t>Лидерам дается список фактов, которые они должны выяснить в группе. Например:</w:t>
      </w:r>
    </w:p>
    <w:p w:rsidR="00E5295F" w:rsidRPr="00E5295F" w:rsidRDefault="00E5295F" w:rsidP="00E5295F">
      <w:pPr>
        <w:spacing w:after="0" w:line="240" w:lineRule="auto"/>
        <w:ind w:firstLine="426"/>
        <w:contextualSpacing/>
        <w:jc w:val="both"/>
        <w:rPr>
          <w:rFonts w:ascii="Times New Roman" w:hAnsi="Times New Roman"/>
          <w:sz w:val="28"/>
          <w:szCs w:val="28"/>
        </w:rPr>
      </w:pPr>
      <w:r w:rsidRPr="00E5295F">
        <w:rPr>
          <w:rFonts w:ascii="Times New Roman" w:hAnsi="Times New Roman"/>
          <w:sz w:val="28"/>
          <w:szCs w:val="28"/>
        </w:rPr>
        <w:t>- сколько пуговиц всего на одежде членов группы,</w:t>
      </w:r>
    </w:p>
    <w:p w:rsidR="00E5295F" w:rsidRPr="00E5295F" w:rsidRDefault="00E5295F" w:rsidP="00E5295F">
      <w:pPr>
        <w:spacing w:after="0" w:line="240" w:lineRule="auto"/>
        <w:ind w:firstLine="567"/>
        <w:contextualSpacing/>
        <w:jc w:val="both"/>
        <w:rPr>
          <w:rFonts w:ascii="Times New Roman" w:hAnsi="Times New Roman"/>
          <w:sz w:val="28"/>
          <w:szCs w:val="28"/>
        </w:rPr>
      </w:pPr>
      <w:r w:rsidRPr="00E5295F">
        <w:rPr>
          <w:rFonts w:ascii="Times New Roman" w:hAnsi="Times New Roman"/>
          <w:sz w:val="28"/>
          <w:szCs w:val="28"/>
        </w:rPr>
        <w:t>- общий рост в сантиметрах всех членов группы,</w:t>
      </w:r>
    </w:p>
    <w:p w:rsidR="00E5295F" w:rsidRPr="00E5295F" w:rsidRDefault="00E5295F" w:rsidP="00E5295F">
      <w:pPr>
        <w:spacing w:after="0" w:line="240" w:lineRule="auto"/>
        <w:ind w:firstLine="567"/>
        <w:contextualSpacing/>
        <w:jc w:val="both"/>
        <w:rPr>
          <w:rFonts w:ascii="Times New Roman" w:hAnsi="Times New Roman"/>
          <w:sz w:val="28"/>
          <w:szCs w:val="28"/>
        </w:rPr>
      </w:pPr>
      <w:r w:rsidRPr="00E5295F">
        <w:rPr>
          <w:rFonts w:ascii="Times New Roman" w:hAnsi="Times New Roman"/>
          <w:sz w:val="28"/>
          <w:szCs w:val="28"/>
        </w:rPr>
        <w:t>- общий возраст всех членов группы.</w:t>
      </w:r>
    </w:p>
    <w:p w:rsidR="00E5295F" w:rsidRPr="00E5295F" w:rsidRDefault="00E5295F" w:rsidP="00E5295F">
      <w:pPr>
        <w:spacing w:after="0" w:line="240" w:lineRule="auto"/>
        <w:ind w:firstLine="567"/>
        <w:contextualSpacing/>
        <w:jc w:val="both"/>
        <w:rPr>
          <w:rFonts w:ascii="Times New Roman" w:hAnsi="Times New Roman"/>
          <w:sz w:val="28"/>
          <w:szCs w:val="28"/>
        </w:rPr>
      </w:pPr>
      <w:r w:rsidRPr="00E5295F">
        <w:rPr>
          <w:rFonts w:ascii="Times New Roman" w:hAnsi="Times New Roman"/>
          <w:sz w:val="28"/>
          <w:szCs w:val="28"/>
        </w:rPr>
        <w:t>- список хобби членов группы.</w:t>
      </w:r>
    </w:p>
    <w:p w:rsidR="00E5295F" w:rsidRPr="00E5295F" w:rsidRDefault="00E5295F" w:rsidP="00E5295F">
      <w:pPr>
        <w:spacing w:after="0" w:line="240" w:lineRule="auto"/>
        <w:ind w:firstLine="426"/>
        <w:contextualSpacing/>
        <w:jc w:val="both"/>
        <w:rPr>
          <w:rFonts w:ascii="Times New Roman" w:hAnsi="Times New Roman"/>
          <w:i/>
          <w:sz w:val="28"/>
          <w:szCs w:val="28"/>
        </w:rPr>
      </w:pPr>
      <w:r w:rsidRPr="00E5295F">
        <w:rPr>
          <w:rFonts w:ascii="Times New Roman" w:hAnsi="Times New Roman"/>
          <w:i/>
          <w:sz w:val="28"/>
          <w:szCs w:val="28"/>
        </w:rPr>
        <w:t>Ролевая игра "Съемки фильма"</w:t>
      </w:r>
    </w:p>
    <w:p w:rsidR="00E5295F" w:rsidRPr="00E5295F" w:rsidRDefault="00E5295F" w:rsidP="00E5295F">
      <w:pPr>
        <w:spacing w:after="0" w:line="240" w:lineRule="auto"/>
        <w:ind w:firstLine="567"/>
        <w:contextualSpacing/>
        <w:jc w:val="both"/>
        <w:rPr>
          <w:rFonts w:ascii="Times New Roman" w:hAnsi="Times New Roman"/>
          <w:sz w:val="28"/>
          <w:szCs w:val="28"/>
        </w:rPr>
      </w:pPr>
      <w:r w:rsidRPr="00E5295F">
        <w:rPr>
          <w:rFonts w:ascii="Times New Roman" w:hAnsi="Times New Roman"/>
          <w:sz w:val="28"/>
          <w:szCs w:val="28"/>
        </w:rPr>
        <w:t>Ведущий объясняет, что следующая игра направлена на демонстрацию того, как важно уметь находить в людях их лучшие качества, уметь разбираться в человеческой психологии.</w:t>
      </w:r>
    </w:p>
    <w:p w:rsidR="00E5295F" w:rsidRPr="00E5295F" w:rsidRDefault="00E5295F" w:rsidP="00E5295F">
      <w:pPr>
        <w:spacing w:after="0" w:line="240" w:lineRule="auto"/>
        <w:ind w:firstLine="426"/>
        <w:contextualSpacing/>
        <w:jc w:val="both"/>
        <w:rPr>
          <w:rFonts w:ascii="Times New Roman" w:hAnsi="Times New Roman"/>
          <w:sz w:val="28"/>
          <w:szCs w:val="28"/>
        </w:rPr>
      </w:pPr>
      <w:r w:rsidRPr="00E5295F">
        <w:rPr>
          <w:rFonts w:ascii="Times New Roman" w:hAnsi="Times New Roman"/>
          <w:sz w:val="28"/>
          <w:szCs w:val="28"/>
        </w:rPr>
        <w:t>Ведущий назначает одного участника на роль продюсера фильма. Его задача состоит в том, чтобы "снять фильм", а на самом деле организовать какую-нибудь сценку. Сам он должен лишь ограничиться "общей политикой": выбрать из участников режиссера и поставить перед ним задачу в общих чертах: снять интересный фильм, задействовать хорошего сценариста, хороших актеров, композиторов и т.д. На "съемку фильма" отводится время в пределах 10 минут. Незадействованные участники (или ведущий, если все участники будут принимать участие в "фильме") должны оценить фильм по 5-балльной оценке.</w:t>
      </w:r>
    </w:p>
    <w:p w:rsidR="00E5295F" w:rsidRPr="00E5295F" w:rsidRDefault="00E5295F" w:rsidP="00E5295F">
      <w:pPr>
        <w:spacing w:after="0" w:line="240" w:lineRule="auto"/>
        <w:ind w:firstLine="426"/>
        <w:contextualSpacing/>
        <w:jc w:val="both"/>
        <w:rPr>
          <w:rFonts w:ascii="Times New Roman" w:hAnsi="Times New Roman"/>
          <w:sz w:val="28"/>
          <w:szCs w:val="28"/>
        </w:rPr>
      </w:pPr>
      <w:r w:rsidRPr="00E5295F">
        <w:rPr>
          <w:rFonts w:ascii="Times New Roman" w:hAnsi="Times New Roman"/>
          <w:sz w:val="28"/>
          <w:szCs w:val="28"/>
        </w:rPr>
        <w:t>После просмотра "фильма" все участники садятся в круг и обсуждают следующие вопросы:</w:t>
      </w:r>
    </w:p>
    <w:p w:rsidR="00E5295F" w:rsidRPr="00E5295F" w:rsidRDefault="00E5295F" w:rsidP="00E5295F">
      <w:pPr>
        <w:spacing w:after="0" w:line="240" w:lineRule="auto"/>
        <w:ind w:firstLine="426"/>
        <w:contextualSpacing/>
        <w:jc w:val="both"/>
        <w:rPr>
          <w:rFonts w:ascii="Times New Roman" w:hAnsi="Times New Roman"/>
          <w:sz w:val="28"/>
          <w:szCs w:val="28"/>
        </w:rPr>
      </w:pPr>
      <w:r w:rsidRPr="00E5295F">
        <w:rPr>
          <w:rFonts w:ascii="Times New Roman" w:hAnsi="Times New Roman"/>
          <w:sz w:val="28"/>
          <w:szCs w:val="28"/>
        </w:rPr>
        <w:t>Сделал ли "продюсер" единственно правильный выбор?</w:t>
      </w:r>
    </w:p>
    <w:p w:rsidR="00E5295F" w:rsidRPr="00E5295F" w:rsidRDefault="00E5295F" w:rsidP="00E5295F">
      <w:pPr>
        <w:spacing w:after="0" w:line="240" w:lineRule="auto"/>
        <w:ind w:firstLine="426"/>
        <w:contextualSpacing/>
        <w:jc w:val="both"/>
        <w:rPr>
          <w:rFonts w:ascii="Times New Roman" w:hAnsi="Times New Roman"/>
          <w:sz w:val="28"/>
          <w:szCs w:val="28"/>
        </w:rPr>
      </w:pPr>
      <w:r w:rsidRPr="00E5295F">
        <w:rPr>
          <w:rFonts w:ascii="Times New Roman" w:hAnsi="Times New Roman"/>
          <w:sz w:val="28"/>
          <w:szCs w:val="28"/>
        </w:rPr>
        <w:t>Все ли участники согласны с теми ролями, которыми им отвел режиссер, продюсер?</w:t>
      </w:r>
    </w:p>
    <w:p w:rsidR="00E5295F" w:rsidRPr="00E5295F" w:rsidRDefault="00E5295F" w:rsidP="00E5295F">
      <w:pPr>
        <w:spacing w:after="0" w:line="240" w:lineRule="auto"/>
        <w:ind w:firstLine="426"/>
        <w:contextualSpacing/>
        <w:jc w:val="both"/>
        <w:rPr>
          <w:rFonts w:ascii="Times New Roman" w:hAnsi="Times New Roman"/>
          <w:sz w:val="28"/>
          <w:szCs w:val="28"/>
        </w:rPr>
      </w:pPr>
      <w:r w:rsidRPr="00E5295F">
        <w:rPr>
          <w:rFonts w:ascii="Times New Roman" w:hAnsi="Times New Roman"/>
          <w:sz w:val="28"/>
          <w:szCs w:val="28"/>
        </w:rPr>
        <w:t>Как стоило продюсеру и режиссеру строить предварительные собеседования с претендентами, чтобы лучше выяснить сильные и слабые стороны каждого?</w:t>
      </w:r>
    </w:p>
    <w:p w:rsidR="00E5295F" w:rsidRPr="00E5295F" w:rsidRDefault="00E5295F" w:rsidP="00E5295F">
      <w:pPr>
        <w:pStyle w:val="af"/>
        <w:shd w:val="clear" w:color="auto" w:fill="FFFFFF"/>
        <w:spacing w:before="0" w:beforeAutospacing="0" w:after="0"/>
        <w:ind w:firstLine="426"/>
        <w:contextualSpacing/>
        <w:textAlignment w:val="baseline"/>
        <w:rPr>
          <w:bCs/>
          <w:i/>
          <w:color w:val="333333"/>
          <w:sz w:val="28"/>
          <w:szCs w:val="28"/>
        </w:rPr>
      </w:pPr>
      <w:r w:rsidRPr="00E5295F">
        <w:rPr>
          <w:bCs/>
          <w:i/>
          <w:color w:val="333333"/>
          <w:sz w:val="28"/>
          <w:szCs w:val="28"/>
        </w:rPr>
        <w:t>Игра «Стили лидерства»</w:t>
      </w:r>
    </w:p>
    <w:p w:rsidR="00E5295F" w:rsidRPr="00E5295F" w:rsidRDefault="00E5295F" w:rsidP="00E5295F">
      <w:pPr>
        <w:pStyle w:val="af"/>
        <w:shd w:val="clear" w:color="auto" w:fill="FFFFFF"/>
        <w:spacing w:before="0" w:beforeAutospacing="0" w:after="0"/>
        <w:ind w:firstLine="426"/>
        <w:contextualSpacing/>
        <w:jc w:val="both"/>
        <w:textAlignment w:val="baseline"/>
        <w:rPr>
          <w:color w:val="333333"/>
          <w:sz w:val="28"/>
          <w:szCs w:val="28"/>
        </w:rPr>
      </w:pPr>
      <w:r w:rsidRPr="00E5295F">
        <w:rPr>
          <w:b/>
          <w:bCs/>
          <w:i/>
          <w:color w:val="333333"/>
          <w:sz w:val="28"/>
          <w:szCs w:val="28"/>
        </w:rPr>
        <w:t xml:space="preserve">Цель </w:t>
      </w:r>
      <w:r w:rsidRPr="00E5295F">
        <w:rPr>
          <w:b/>
          <w:bCs/>
          <w:color w:val="333333"/>
          <w:sz w:val="28"/>
          <w:szCs w:val="28"/>
        </w:rPr>
        <w:t xml:space="preserve">– </w:t>
      </w:r>
      <w:r w:rsidRPr="00E5295F">
        <w:rPr>
          <w:color w:val="333333"/>
          <w:sz w:val="28"/>
          <w:szCs w:val="28"/>
        </w:rPr>
        <w:t>освоение учащимися  активного стиля общения и формирование в группе отношения партнерства.</w:t>
      </w:r>
    </w:p>
    <w:p w:rsidR="00E5295F" w:rsidRPr="00E5295F" w:rsidRDefault="00E5295F" w:rsidP="00E5295F">
      <w:pPr>
        <w:pStyle w:val="af"/>
        <w:shd w:val="clear" w:color="auto" w:fill="FFFFFF"/>
        <w:spacing w:before="0" w:beforeAutospacing="0" w:after="0"/>
        <w:ind w:firstLine="426"/>
        <w:contextualSpacing/>
        <w:jc w:val="both"/>
        <w:textAlignment w:val="baseline"/>
        <w:rPr>
          <w:color w:val="333333"/>
          <w:sz w:val="28"/>
          <w:szCs w:val="28"/>
        </w:rPr>
      </w:pPr>
      <w:r w:rsidRPr="00E5295F">
        <w:rPr>
          <w:b/>
          <w:i/>
          <w:color w:val="333333"/>
          <w:sz w:val="28"/>
          <w:szCs w:val="28"/>
        </w:rPr>
        <w:t>Задачи</w:t>
      </w:r>
      <w:r w:rsidRPr="00E5295F">
        <w:rPr>
          <w:color w:val="333333"/>
          <w:sz w:val="28"/>
          <w:szCs w:val="28"/>
        </w:rPr>
        <w:t xml:space="preserve"> – предоставить учащимся возможность потренироваться в определении четких признаков лидерского поведения, осознании лидерских качеств; попрактиковаться в совместной работе над групповой задачей, анализируя влияние на результат разнообразных стилей руководства; продемонстрировать на практике различия, присущие подходу различных </w:t>
      </w:r>
      <w:r w:rsidRPr="00E5295F">
        <w:rPr>
          <w:color w:val="333333"/>
          <w:sz w:val="28"/>
          <w:szCs w:val="28"/>
        </w:rPr>
        <w:lastRenderedPageBreak/>
        <w:t>типов лидеров к решению задачи и исполнению своих лидерских функций, а также влиянию позиции лидера на результат групповой деятельности.</w:t>
      </w:r>
    </w:p>
    <w:p w:rsidR="00E5295F" w:rsidRPr="00E5295F" w:rsidRDefault="00E5295F" w:rsidP="00E5295F">
      <w:pPr>
        <w:pStyle w:val="af"/>
        <w:shd w:val="clear" w:color="auto" w:fill="FFFFFF"/>
        <w:spacing w:before="0" w:beforeAutospacing="0" w:after="0"/>
        <w:ind w:firstLine="426"/>
        <w:contextualSpacing/>
        <w:textAlignment w:val="baseline"/>
        <w:rPr>
          <w:color w:val="333333"/>
          <w:sz w:val="28"/>
          <w:szCs w:val="28"/>
        </w:rPr>
      </w:pPr>
      <w:r w:rsidRPr="00E5295F">
        <w:rPr>
          <w:bCs/>
          <w:color w:val="333333"/>
          <w:sz w:val="28"/>
          <w:szCs w:val="28"/>
        </w:rPr>
        <w:t>Размер группы</w:t>
      </w:r>
      <w:r w:rsidRPr="00E5295F">
        <w:rPr>
          <w:color w:val="333333"/>
          <w:sz w:val="28"/>
          <w:szCs w:val="28"/>
        </w:rPr>
        <w:t>: до 25 человек.</w:t>
      </w:r>
    </w:p>
    <w:p w:rsidR="00E5295F" w:rsidRPr="00E5295F" w:rsidRDefault="00E5295F" w:rsidP="00E5295F">
      <w:pPr>
        <w:pStyle w:val="af"/>
        <w:shd w:val="clear" w:color="auto" w:fill="FFFFFF"/>
        <w:spacing w:before="0" w:beforeAutospacing="0" w:after="0"/>
        <w:ind w:firstLine="426"/>
        <w:contextualSpacing/>
        <w:textAlignment w:val="baseline"/>
        <w:rPr>
          <w:color w:val="333333"/>
          <w:sz w:val="28"/>
          <w:szCs w:val="28"/>
        </w:rPr>
      </w:pPr>
      <w:r w:rsidRPr="00E5295F">
        <w:rPr>
          <w:bCs/>
          <w:color w:val="333333"/>
          <w:sz w:val="28"/>
          <w:szCs w:val="28"/>
        </w:rPr>
        <w:t>Ресурсы</w:t>
      </w:r>
      <w:r w:rsidRPr="00E5295F">
        <w:rPr>
          <w:color w:val="333333"/>
          <w:sz w:val="28"/>
          <w:szCs w:val="28"/>
        </w:rPr>
        <w:t>: не требуются.</w:t>
      </w:r>
    </w:p>
    <w:p w:rsidR="00E5295F" w:rsidRPr="00E5295F" w:rsidRDefault="00E5295F" w:rsidP="00E5295F">
      <w:pPr>
        <w:pStyle w:val="af"/>
        <w:shd w:val="clear" w:color="auto" w:fill="FFFFFF"/>
        <w:spacing w:before="0" w:beforeAutospacing="0" w:after="0"/>
        <w:ind w:firstLine="426"/>
        <w:contextualSpacing/>
        <w:textAlignment w:val="baseline"/>
        <w:rPr>
          <w:color w:val="333333"/>
          <w:sz w:val="28"/>
          <w:szCs w:val="28"/>
        </w:rPr>
      </w:pPr>
      <w:r w:rsidRPr="00E5295F">
        <w:rPr>
          <w:bCs/>
          <w:color w:val="333333"/>
          <w:sz w:val="28"/>
          <w:szCs w:val="28"/>
        </w:rPr>
        <w:t>Время</w:t>
      </w:r>
      <w:r w:rsidRPr="00E5295F">
        <w:rPr>
          <w:color w:val="333333"/>
          <w:sz w:val="28"/>
          <w:szCs w:val="28"/>
        </w:rPr>
        <w:t>: 1-1,5 часа</w:t>
      </w:r>
    </w:p>
    <w:p w:rsidR="00E5295F" w:rsidRPr="00E5295F" w:rsidRDefault="00E5295F" w:rsidP="00E5295F">
      <w:pPr>
        <w:pStyle w:val="af"/>
        <w:shd w:val="clear" w:color="auto" w:fill="FFFFFF"/>
        <w:spacing w:before="0" w:beforeAutospacing="0" w:after="0"/>
        <w:ind w:firstLine="426"/>
        <w:contextualSpacing/>
        <w:textAlignment w:val="baseline"/>
        <w:rPr>
          <w:bCs/>
          <w:color w:val="333333"/>
          <w:sz w:val="28"/>
          <w:szCs w:val="28"/>
        </w:rPr>
      </w:pPr>
      <w:r w:rsidRPr="00E5295F">
        <w:rPr>
          <w:bCs/>
          <w:color w:val="333333"/>
          <w:sz w:val="28"/>
          <w:szCs w:val="28"/>
        </w:rPr>
        <w:t>Ход игры:</w:t>
      </w:r>
    </w:p>
    <w:p w:rsidR="00E5295F" w:rsidRPr="00E5295F" w:rsidRDefault="00E5295F" w:rsidP="00E5295F">
      <w:pPr>
        <w:pStyle w:val="af"/>
        <w:shd w:val="clear" w:color="auto" w:fill="FFFFFF"/>
        <w:spacing w:before="0" w:beforeAutospacing="0" w:after="0"/>
        <w:ind w:firstLine="426"/>
        <w:contextualSpacing/>
        <w:jc w:val="both"/>
        <w:textAlignment w:val="baseline"/>
        <w:rPr>
          <w:color w:val="333333"/>
          <w:sz w:val="28"/>
          <w:szCs w:val="28"/>
        </w:rPr>
      </w:pPr>
      <w:r w:rsidRPr="00E5295F">
        <w:rPr>
          <w:color w:val="333333"/>
          <w:sz w:val="28"/>
          <w:szCs w:val="28"/>
        </w:rPr>
        <w:t>Во-первых, просим участников тренинга сесть поудобнее, сосредоточиться и представить себе, как бы они продолжили предложение «Когда я думаю о лидере, то я представляю себе...». Кого рисует память? Чья личность приходит на ум? Давайте обменяемся результатами: расскажем товарищам о лидерах, образы которых мы представили себе. Каковы наиболее яркие черты этих личностей?</w:t>
      </w:r>
    </w:p>
    <w:p w:rsidR="00E5295F" w:rsidRPr="00E5295F" w:rsidRDefault="00E5295F" w:rsidP="00E5295F">
      <w:pPr>
        <w:pStyle w:val="af"/>
        <w:shd w:val="clear" w:color="auto" w:fill="FFFFFF"/>
        <w:spacing w:before="0" w:beforeAutospacing="0" w:after="0"/>
        <w:ind w:firstLine="426"/>
        <w:contextualSpacing/>
        <w:jc w:val="both"/>
        <w:textAlignment w:val="baseline"/>
        <w:rPr>
          <w:color w:val="333333"/>
          <w:sz w:val="28"/>
          <w:szCs w:val="28"/>
        </w:rPr>
      </w:pPr>
      <w:r w:rsidRPr="00E5295F">
        <w:rPr>
          <w:color w:val="333333"/>
          <w:sz w:val="28"/>
          <w:szCs w:val="28"/>
        </w:rPr>
        <w:t>Кто такой лидер? Считаете ли вы правильным следующее определение: «Лидер – тот, кто стоит во главе группы, кто определяет основные направления ее деятельности и влияет на поведение ее членов»? Что бы вы могли добавить/изменить в предложенной формулировке?</w:t>
      </w:r>
    </w:p>
    <w:p w:rsidR="00E5295F" w:rsidRPr="00E5295F" w:rsidRDefault="00E5295F" w:rsidP="00E5295F">
      <w:pPr>
        <w:pStyle w:val="af"/>
        <w:shd w:val="clear" w:color="auto" w:fill="FFFFFF"/>
        <w:spacing w:before="0" w:beforeAutospacing="0" w:after="0"/>
        <w:ind w:firstLine="426"/>
        <w:contextualSpacing/>
        <w:jc w:val="both"/>
        <w:textAlignment w:val="baseline"/>
        <w:rPr>
          <w:color w:val="333333"/>
          <w:sz w:val="28"/>
          <w:szCs w:val="28"/>
        </w:rPr>
      </w:pPr>
      <w:r w:rsidRPr="00E5295F">
        <w:rPr>
          <w:color w:val="333333"/>
          <w:sz w:val="28"/>
          <w:szCs w:val="28"/>
        </w:rPr>
        <w:t>Различают лидеров формальных и неформальных. Кто он, ваш лидер?</w:t>
      </w:r>
    </w:p>
    <w:p w:rsidR="00E5295F" w:rsidRPr="00E5295F" w:rsidRDefault="00E5295F" w:rsidP="00E5295F">
      <w:pPr>
        <w:pStyle w:val="af"/>
        <w:shd w:val="clear" w:color="auto" w:fill="FFFFFF"/>
        <w:spacing w:before="0" w:beforeAutospacing="0" w:after="0"/>
        <w:ind w:firstLine="426"/>
        <w:contextualSpacing/>
        <w:jc w:val="both"/>
        <w:textAlignment w:val="baseline"/>
        <w:rPr>
          <w:color w:val="333333"/>
          <w:sz w:val="28"/>
          <w:szCs w:val="28"/>
        </w:rPr>
      </w:pPr>
      <w:r w:rsidRPr="00E5295F">
        <w:rPr>
          <w:color w:val="333333"/>
          <w:sz w:val="28"/>
          <w:szCs w:val="28"/>
        </w:rPr>
        <w:t>Лидеры могут быть двух типов: деловой лидер (побуждает группу работать ради достижения целей) и социоэмоциональный (в совместной деятельности озабочен тем, как при решении групповой задачи учитываются личные и общественные потребности членов команды). К какому из двух (или – к смешанному) типов относится личность, загаданная вами?</w:t>
      </w:r>
    </w:p>
    <w:p w:rsidR="00E5295F" w:rsidRPr="00E5295F" w:rsidRDefault="00E5295F" w:rsidP="00E5295F">
      <w:pPr>
        <w:pStyle w:val="af"/>
        <w:shd w:val="clear" w:color="auto" w:fill="FFFFFF"/>
        <w:spacing w:before="0" w:beforeAutospacing="0" w:after="0"/>
        <w:ind w:firstLine="426"/>
        <w:contextualSpacing/>
        <w:jc w:val="both"/>
        <w:textAlignment w:val="baseline"/>
        <w:rPr>
          <w:color w:val="333333"/>
          <w:sz w:val="28"/>
          <w:szCs w:val="28"/>
        </w:rPr>
      </w:pPr>
      <w:r w:rsidRPr="00E5295F">
        <w:rPr>
          <w:color w:val="333333"/>
          <w:sz w:val="28"/>
          <w:szCs w:val="28"/>
        </w:rPr>
        <w:t>Каков стиль лидерства у личностей, о которых вы рассказали, – демократический, авторитарный, попустительский?</w:t>
      </w:r>
    </w:p>
    <w:p w:rsidR="00E5295F" w:rsidRPr="00E5295F" w:rsidRDefault="00E5295F" w:rsidP="00E5295F">
      <w:pPr>
        <w:pStyle w:val="af"/>
        <w:shd w:val="clear" w:color="auto" w:fill="FFFFFF"/>
        <w:spacing w:before="0" w:beforeAutospacing="0" w:after="0"/>
        <w:ind w:firstLine="426"/>
        <w:contextualSpacing/>
        <w:jc w:val="both"/>
        <w:textAlignment w:val="baseline"/>
        <w:rPr>
          <w:color w:val="333333"/>
          <w:sz w:val="28"/>
          <w:szCs w:val="28"/>
        </w:rPr>
      </w:pPr>
      <w:r w:rsidRPr="00E5295F">
        <w:rPr>
          <w:bCs/>
          <w:i/>
          <w:color w:val="333333"/>
          <w:sz w:val="28"/>
          <w:szCs w:val="28"/>
        </w:rPr>
        <w:t xml:space="preserve">Второй этап . </w:t>
      </w:r>
      <w:r w:rsidRPr="00E5295F">
        <w:rPr>
          <w:color w:val="333333"/>
          <w:sz w:val="28"/>
          <w:szCs w:val="28"/>
        </w:rPr>
        <w:t>Делим группу на три подгруппы, в каждой просим выбрать одного представителя на роль руководителя группы. После того как выборы завершены, соглашаемся с кандидатом первой подгруппы и определяем для него роль лидера, работающего в демократическом стиле. Соглашаемся также с кандидатурой лидера второй группы. У него стиль лидерства определяем как попустительский. А решение третьей подгруппы не утверждаем. Тренер сам назначает подгруппе лидера-автократа, склонного к авторитарному, диктаторскому стилю руководства.</w:t>
      </w:r>
    </w:p>
    <w:p w:rsidR="00E5295F" w:rsidRPr="00E5295F" w:rsidRDefault="00E5295F" w:rsidP="00E5295F">
      <w:pPr>
        <w:pStyle w:val="af"/>
        <w:shd w:val="clear" w:color="auto" w:fill="FFFFFF"/>
        <w:spacing w:before="0" w:beforeAutospacing="0" w:after="0"/>
        <w:ind w:firstLine="426"/>
        <w:contextualSpacing/>
        <w:jc w:val="both"/>
        <w:textAlignment w:val="baseline"/>
        <w:rPr>
          <w:color w:val="333333"/>
          <w:sz w:val="28"/>
          <w:szCs w:val="28"/>
        </w:rPr>
      </w:pPr>
      <w:r w:rsidRPr="00E5295F">
        <w:rPr>
          <w:color w:val="333333"/>
          <w:sz w:val="28"/>
          <w:szCs w:val="28"/>
        </w:rPr>
        <w:t>Затем объявляем групповое задание (одинаковое для всех групп-участниц): связать как можно более длинную цепочку из шнурков от обуви участников подгруппы. На эту работу группам дается пять минут.</w:t>
      </w:r>
    </w:p>
    <w:p w:rsidR="00E5295F" w:rsidRPr="00E5295F" w:rsidRDefault="00E5295F" w:rsidP="00E5295F">
      <w:pPr>
        <w:pStyle w:val="af"/>
        <w:shd w:val="clear" w:color="auto" w:fill="FFFFFF"/>
        <w:spacing w:before="0" w:beforeAutospacing="0" w:after="0"/>
        <w:ind w:firstLine="426"/>
        <w:contextualSpacing/>
        <w:jc w:val="both"/>
        <w:textAlignment w:val="baseline"/>
        <w:rPr>
          <w:color w:val="333333"/>
          <w:sz w:val="28"/>
          <w:szCs w:val="28"/>
        </w:rPr>
      </w:pPr>
      <w:r w:rsidRPr="00E5295F">
        <w:rPr>
          <w:bCs/>
          <w:i/>
          <w:color w:val="333333"/>
          <w:sz w:val="28"/>
          <w:szCs w:val="28"/>
        </w:rPr>
        <w:t xml:space="preserve">Завершение. </w:t>
      </w:r>
      <w:r w:rsidRPr="00E5295F">
        <w:rPr>
          <w:color w:val="333333"/>
          <w:sz w:val="28"/>
          <w:szCs w:val="28"/>
        </w:rPr>
        <w:t>Прежде всего, проверяем, какая группа лучше других справилась с задачей, какая – на втором, а какая – на третьем месте?</w:t>
      </w:r>
    </w:p>
    <w:p w:rsidR="00E5295F" w:rsidRPr="00E5295F" w:rsidRDefault="00E5295F" w:rsidP="00E5295F">
      <w:pPr>
        <w:pStyle w:val="af"/>
        <w:shd w:val="clear" w:color="auto" w:fill="FFFFFF"/>
        <w:spacing w:before="0" w:beforeAutospacing="0" w:after="0"/>
        <w:ind w:firstLine="426"/>
        <w:contextualSpacing/>
        <w:jc w:val="both"/>
        <w:textAlignment w:val="baseline"/>
        <w:rPr>
          <w:color w:val="333333"/>
          <w:sz w:val="28"/>
          <w:szCs w:val="28"/>
        </w:rPr>
      </w:pPr>
      <w:r w:rsidRPr="00E5295F">
        <w:rPr>
          <w:color w:val="333333"/>
          <w:sz w:val="28"/>
          <w:szCs w:val="28"/>
        </w:rPr>
        <w:t>Обсуждаем ход игры. Как группа реагировала на демократического/попустительствующего/авторитарного лидера?</w:t>
      </w:r>
    </w:p>
    <w:p w:rsidR="00E5295F" w:rsidRPr="00E5295F" w:rsidRDefault="00E5295F" w:rsidP="00E5295F">
      <w:pPr>
        <w:pStyle w:val="af"/>
        <w:shd w:val="clear" w:color="auto" w:fill="FFFFFF"/>
        <w:spacing w:before="0" w:beforeAutospacing="0" w:after="0"/>
        <w:ind w:firstLine="426"/>
        <w:contextualSpacing/>
        <w:jc w:val="both"/>
        <w:textAlignment w:val="baseline"/>
        <w:rPr>
          <w:color w:val="333333"/>
          <w:sz w:val="28"/>
          <w:szCs w:val="28"/>
        </w:rPr>
      </w:pPr>
      <w:r w:rsidRPr="00E5295F">
        <w:rPr>
          <w:color w:val="333333"/>
          <w:sz w:val="28"/>
          <w:szCs w:val="28"/>
        </w:rPr>
        <w:t>Как и в чем проявлялась роль лидера подгруппы? Какой тип и стиль лидерства предпочтительнее, на ваш взгляд? Каков оптимальный стиль лидерства предполагает ситуация бытовой ссоры между супругами? Роли:</w:t>
      </w:r>
    </w:p>
    <w:p w:rsidR="00E5295F" w:rsidRPr="00E5295F" w:rsidRDefault="00E5295F" w:rsidP="00BC4ABE">
      <w:pPr>
        <w:pStyle w:val="af"/>
        <w:numPr>
          <w:ilvl w:val="0"/>
          <w:numId w:val="18"/>
        </w:numPr>
        <w:shd w:val="clear" w:color="auto" w:fill="FFFFFF"/>
        <w:tabs>
          <w:tab w:val="clear" w:pos="720"/>
          <w:tab w:val="num" w:pos="0"/>
        </w:tabs>
        <w:spacing w:before="0" w:beforeAutospacing="0" w:after="0"/>
        <w:ind w:left="0" w:firstLine="426"/>
        <w:contextualSpacing/>
        <w:jc w:val="both"/>
        <w:textAlignment w:val="baseline"/>
        <w:rPr>
          <w:color w:val="333333"/>
          <w:sz w:val="28"/>
          <w:szCs w:val="28"/>
        </w:rPr>
      </w:pPr>
      <w:r w:rsidRPr="00E5295F">
        <w:rPr>
          <w:color w:val="333333"/>
          <w:sz w:val="28"/>
          <w:szCs w:val="28"/>
        </w:rPr>
        <w:t>капитана корабля, терпящего крушение в океане?</w:t>
      </w:r>
    </w:p>
    <w:p w:rsidR="00E5295F" w:rsidRPr="00E5295F" w:rsidRDefault="00E5295F" w:rsidP="00BC4ABE">
      <w:pPr>
        <w:pStyle w:val="af"/>
        <w:numPr>
          <w:ilvl w:val="0"/>
          <w:numId w:val="18"/>
        </w:numPr>
        <w:shd w:val="clear" w:color="auto" w:fill="FFFFFF"/>
        <w:tabs>
          <w:tab w:val="clear" w:pos="720"/>
          <w:tab w:val="num" w:pos="0"/>
        </w:tabs>
        <w:spacing w:before="0" w:beforeAutospacing="0" w:after="0"/>
        <w:ind w:left="0" w:firstLine="426"/>
        <w:contextualSpacing/>
        <w:jc w:val="both"/>
        <w:textAlignment w:val="baseline"/>
        <w:rPr>
          <w:color w:val="333333"/>
          <w:sz w:val="28"/>
          <w:szCs w:val="28"/>
        </w:rPr>
      </w:pPr>
      <w:r w:rsidRPr="00E5295F">
        <w:rPr>
          <w:color w:val="333333"/>
          <w:sz w:val="28"/>
          <w:szCs w:val="28"/>
        </w:rPr>
        <w:lastRenderedPageBreak/>
        <w:t>лидера студенческой тусовки в ходе подготовки к фестивалю?</w:t>
      </w:r>
    </w:p>
    <w:p w:rsidR="00E5295F" w:rsidRPr="00E5295F" w:rsidRDefault="00E5295F" w:rsidP="00BC4ABE">
      <w:pPr>
        <w:pStyle w:val="af"/>
        <w:numPr>
          <w:ilvl w:val="0"/>
          <w:numId w:val="18"/>
        </w:numPr>
        <w:shd w:val="clear" w:color="auto" w:fill="FFFFFF"/>
        <w:tabs>
          <w:tab w:val="clear" w:pos="720"/>
          <w:tab w:val="num" w:pos="0"/>
        </w:tabs>
        <w:spacing w:before="0" w:beforeAutospacing="0" w:after="0"/>
        <w:ind w:left="0" w:firstLine="426"/>
        <w:contextualSpacing/>
        <w:jc w:val="both"/>
        <w:textAlignment w:val="baseline"/>
        <w:rPr>
          <w:color w:val="333333"/>
          <w:sz w:val="28"/>
          <w:szCs w:val="28"/>
        </w:rPr>
      </w:pPr>
      <w:r w:rsidRPr="00E5295F">
        <w:rPr>
          <w:color w:val="333333"/>
          <w:sz w:val="28"/>
          <w:szCs w:val="28"/>
        </w:rPr>
        <w:t>директора школы, поставленного в кризисную ситуацию из-за текучести кадров?</w:t>
      </w:r>
    </w:p>
    <w:p w:rsidR="00E5295F" w:rsidRPr="00E5295F" w:rsidRDefault="00E5295F" w:rsidP="00BC4ABE">
      <w:pPr>
        <w:pStyle w:val="af"/>
        <w:numPr>
          <w:ilvl w:val="0"/>
          <w:numId w:val="18"/>
        </w:numPr>
        <w:shd w:val="clear" w:color="auto" w:fill="FFFFFF"/>
        <w:tabs>
          <w:tab w:val="clear" w:pos="720"/>
          <w:tab w:val="num" w:pos="0"/>
        </w:tabs>
        <w:spacing w:before="0" w:beforeAutospacing="0" w:after="0"/>
        <w:ind w:left="0" w:firstLine="426"/>
        <w:contextualSpacing/>
        <w:jc w:val="both"/>
        <w:textAlignment w:val="baseline"/>
        <w:rPr>
          <w:color w:val="333333"/>
          <w:sz w:val="28"/>
          <w:szCs w:val="28"/>
        </w:rPr>
      </w:pPr>
      <w:r w:rsidRPr="00E5295F">
        <w:rPr>
          <w:color w:val="333333"/>
          <w:sz w:val="28"/>
          <w:szCs w:val="28"/>
        </w:rPr>
        <w:t>учителя в ходе экспериментов, связанных с электроприборами?</w:t>
      </w:r>
    </w:p>
    <w:p w:rsidR="00E5295F" w:rsidRPr="00E5295F" w:rsidRDefault="00E5295F" w:rsidP="00BC4ABE">
      <w:pPr>
        <w:pStyle w:val="af"/>
        <w:numPr>
          <w:ilvl w:val="0"/>
          <w:numId w:val="18"/>
        </w:numPr>
        <w:shd w:val="clear" w:color="auto" w:fill="FFFFFF"/>
        <w:tabs>
          <w:tab w:val="clear" w:pos="720"/>
          <w:tab w:val="num" w:pos="0"/>
        </w:tabs>
        <w:spacing w:before="0" w:beforeAutospacing="0" w:after="0"/>
        <w:ind w:left="0" w:firstLine="426"/>
        <w:contextualSpacing/>
        <w:jc w:val="both"/>
        <w:textAlignment w:val="baseline"/>
        <w:rPr>
          <w:color w:val="333333"/>
          <w:sz w:val="28"/>
          <w:szCs w:val="28"/>
        </w:rPr>
      </w:pPr>
      <w:r w:rsidRPr="00E5295F">
        <w:rPr>
          <w:color w:val="333333"/>
          <w:sz w:val="28"/>
          <w:szCs w:val="28"/>
        </w:rPr>
        <w:t>руководителя литературной студии при отборе и обсуждении рассказов, которые войдут в следующий выпуск альманаха?</w:t>
      </w:r>
    </w:p>
    <w:p w:rsidR="00E5295F" w:rsidRPr="00E5295F" w:rsidRDefault="00E5295F" w:rsidP="00E5295F">
      <w:pPr>
        <w:pStyle w:val="af"/>
        <w:shd w:val="clear" w:color="auto" w:fill="FFFFFF"/>
        <w:spacing w:before="0" w:beforeAutospacing="0" w:after="0"/>
        <w:ind w:firstLine="426"/>
        <w:contextualSpacing/>
        <w:jc w:val="both"/>
        <w:textAlignment w:val="baseline"/>
        <w:rPr>
          <w:color w:val="333333"/>
          <w:sz w:val="28"/>
          <w:szCs w:val="28"/>
        </w:rPr>
      </w:pPr>
      <w:r w:rsidRPr="00E5295F">
        <w:rPr>
          <w:color w:val="333333"/>
          <w:sz w:val="28"/>
          <w:szCs w:val="28"/>
        </w:rPr>
        <w:t>На чем основывался ваш выбор в каждом конкретном случае?</w:t>
      </w:r>
    </w:p>
    <w:p w:rsidR="00E5295F" w:rsidRPr="00E5295F" w:rsidRDefault="00E5295F" w:rsidP="00E5295F">
      <w:pPr>
        <w:pStyle w:val="af"/>
        <w:shd w:val="clear" w:color="auto" w:fill="FFFFFF"/>
        <w:spacing w:before="0" w:beforeAutospacing="0" w:after="0"/>
        <w:ind w:firstLine="426"/>
        <w:contextualSpacing/>
        <w:jc w:val="both"/>
        <w:textAlignment w:val="baseline"/>
        <w:rPr>
          <w:color w:val="333333"/>
          <w:sz w:val="28"/>
          <w:szCs w:val="28"/>
        </w:rPr>
      </w:pPr>
      <w:r w:rsidRPr="00E5295F">
        <w:rPr>
          <w:color w:val="333333"/>
          <w:sz w:val="28"/>
          <w:szCs w:val="28"/>
        </w:rPr>
        <w:t>Подведение итогов.</w:t>
      </w:r>
    </w:p>
    <w:p w:rsidR="00E5295F" w:rsidRPr="00EA6C29" w:rsidRDefault="00E5295F" w:rsidP="00E5295F">
      <w:pPr>
        <w:spacing w:after="0" w:line="240" w:lineRule="auto"/>
        <w:ind w:firstLine="426"/>
        <w:jc w:val="both"/>
        <w:rPr>
          <w:rFonts w:ascii="Times New Roman" w:hAnsi="Times New Roman"/>
          <w:snapToGrid w:val="0"/>
          <w:sz w:val="28"/>
          <w:szCs w:val="28"/>
        </w:rPr>
      </w:pPr>
      <w:r w:rsidRPr="00E5295F">
        <w:rPr>
          <w:rFonts w:ascii="Times New Roman" w:hAnsi="Times New Roman"/>
          <w:snapToGrid w:val="0"/>
          <w:sz w:val="28"/>
          <w:szCs w:val="28"/>
        </w:rPr>
        <w:t>3.6.3.</w:t>
      </w:r>
      <w:r w:rsidRPr="007032F2">
        <w:rPr>
          <w:rFonts w:ascii="Times New Roman" w:hAnsi="Times New Roman"/>
          <w:i/>
          <w:snapToGrid w:val="0"/>
          <w:sz w:val="28"/>
          <w:szCs w:val="28"/>
        </w:rPr>
        <w:t>Тайм-менеджмент</w:t>
      </w:r>
      <w:r w:rsidRPr="007032F2">
        <w:rPr>
          <w:rFonts w:ascii="Times New Roman" w:hAnsi="Times New Roman"/>
          <w:snapToGrid w:val="0"/>
          <w:sz w:val="28"/>
          <w:szCs w:val="28"/>
        </w:rPr>
        <w:t>.</w:t>
      </w:r>
      <w:r w:rsidRPr="00E5295F">
        <w:rPr>
          <w:rFonts w:ascii="Times New Roman" w:hAnsi="Times New Roman"/>
          <w:snapToGrid w:val="0"/>
          <w:sz w:val="28"/>
          <w:szCs w:val="28"/>
        </w:rPr>
        <w:t xml:space="preserve"> </w:t>
      </w:r>
    </w:p>
    <w:p w:rsidR="00E5295F" w:rsidRPr="00E5295F" w:rsidRDefault="00E5295F" w:rsidP="00E5295F">
      <w:pPr>
        <w:spacing w:after="0" w:line="240" w:lineRule="auto"/>
        <w:ind w:firstLine="426"/>
        <w:jc w:val="both"/>
        <w:rPr>
          <w:rFonts w:ascii="Times New Roman" w:hAnsi="Times New Roman"/>
          <w:snapToGrid w:val="0"/>
          <w:sz w:val="28"/>
          <w:szCs w:val="28"/>
        </w:rPr>
      </w:pPr>
      <w:r w:rsidRPr="00E5295F">
        <w:rPr>
          <w:rFonts w:ascii="Times New Roman" w:hAnsi="Times New Roman"/>
          <w:snapToGrid w:val="0"/>
          <w:sz w:val="28"/>
          <w:szCs w:val="28"/>
        </w:rPr>
        <w:t xml:space="preserve">«Причины нехватки времени»  -  задание выполняется самостоятельно (бланк планирования времени, </w:t>
      </w:r>
      <w:r w:rsidRPr="00E5295F">
        <w:rPr>
          <w:rFonts w:ascii="Times New Roman" w:hAnsi="Times New Roman"/>
          <w:i/>
          <w:snapToGrid w:val="0"/>
          <w:sz w:val="28"/>
          <w:szCs w:val="28"/>
        </w:rPr>
        <w:t>Приложение № 6</w:t>
      </w:r>
      <w:r w:rsidRPr="00E5295F">
        <w:rPr>
          <w:rFonts w:ascii="Times New Roman" w:hAnsi="Times New Roman"/>
          <w:snapToGrid w:val="0"/>
          <w:sz w:val="28"/>
          <w:szCs w:val="28"/>
        </w:rPr>
        <w:t>), результат разбирается на практическом занятии. «Как научится управлять своим временем» - практическое занятие с решением кейсов</w:t>
      </w:r>
    </w:p>
    <w:p w:rsidR="00E5295F" w:rsidRPr="00E5295F" w:rsidRDefault="00E5295F" w:rsidP="00E5295F">
      <w:pPr>
        <w:pStyle w:val="af"/>
        <w:shd w:val="clear" w:color="auto" w:fill="FFFFFF"/>
        <w:spacing w:before="0" w:beforeAutospacing="0" w:after="0"/>
        <w:ind w:firstLine="426"/>
        <w:jc w:val="both"/>
        <w:textAlignment w:val="baseline"/>
        <w:rPr>
          <w:b/>
          <w:i/>
          <w:color w:val="333333"/>
          <w:sz w:val="28"/>
          <w:szCs w:val="28"/>
        </w:rPr>
      </w:pPr>
      <w:r w:rsidRPr="00E5295F">
        <w:rPr>
          <w:rStyle w:val="afb"/>
          <w:b w:val="0"/>
          <w:i/>
          <w:color w:val="333333"/>
          <w:sz w:val="28"/>
          <w:szCs w:val="28"/>
          <w:bdr w:val="none" w:sz="0" w:space="0" w:color="auto" w:frame="1"/>
        </w:rPr>
        <w:t>Игры для тренинга по Тайм-менеджменту.</w:t>
      </w:r>
    </w:p>
    <w:p w:rsidR="00E5295F" w:rsidRPr="00E5295F" w:rsidRDefault="00E5295F" w:rsidP="00E5295F">
      <w:pPr>
        <w:pStyle w:val="af"/>
        <w:shd w:val="clear" w:color="auto" w:fill="FFFFFF"/>
        <w:spacing w:before="0" w:beforeAutospacing="0" w:after="0"/>
        <w:contextualSpacing/>
        <w:textAlignment w:val="baseline"/>
        <w:rPr>
          <w:color w:val="333333"/>
          <w:sz w:val="28"/>
          <w:szCs w:val="28"/>
        </w:rPr>
      </w:pPr>
      <w:r w:rsidRPr="00E5295F">
        <w:rPr>
          <w:color w:val="333333"/>
          <w:sz w:val="28"/>
          <w:szCs w:val="28"/>
        </w:rPr>
        <w:t>Предлагаем вашему вниманию игру</w:t>
      </w:r>
      <w:r w:rsidRPr="00E5295F">
        <w:rPr>
          <w:b/>
          <w:bCs/>
          <w:color w:val="333333"/>
          <w:sz w:val="28"/>
          <w:szCs w:val="28"/>
        </w:rPr>
        <w:t> </w:t>
      </w:r>
      <w:r w:rsidRPr="00E5295F">
        <w:rPr>
          <w:color w:val="333333"/>
          <w:sz w:val="28"/>
          <w:szCs w:val="28"/>
        </w:rPr>
        <w:t>«Основные жизненные ценности», способствующую правильному планированию.</w:t>
      </w:r>
    </w:p>
    <w:p w:rsidR="00E5295F" w:rsidRPr="00E5295F" w:rsidRDefault="00E5295F" w:rsidP="00E5295F">
      <w:pPr>
        <w:pStyle w:val="af"/>
        <w:shd w:val="clear" w:color="auto" w:fill="FFFFFF"/>
        <w:spacing w:before="0" w:beforeAutospacing="0" w:after="0"/>
        <w:contextualSpacing/>
        <w:textAlignment w:val="baseline"/>
        <w:rPr>
          <w:color w:val="333333"/>
          <w:sz w:val="28"/>
          <w:szCs w:val="28"/>
        </w:rPr>
      </w:pPr>
      <w:r w:rsidRPr="00E5295F">
        <w:rPr>
          <w:color w:val="333333"/>
          <w:sz w:val="28"/>
          <w:szCs w:val="28"/>
        </w:rPr>
        <w:t>Жизненные ценности – это система приоритетов, идей и целей, имеющих для человека первостепенное значение и управляющих его поведением и мышлением.</w:t>
      </w:r>
    </w:p>
    <w:p w:rsidR="00E5295F" w:rsidRPr="00E5295F" w:rsidRDefault="00E5295F" w:rsidP="00E5295F">
      <w:pPr>
        <w:pStyle w:val="af"/>
        <w:shd w:val="clear" w:color="auto" w:fill="FFFFFF"/>
        <w:spacing w:before="0" w:beforeAutospacing="0" w:after="0"/>
        <w:contextualSpacing/>
        <w:textAlignment w:val="baseline"/>
        <w:rPr>
          <w:color w:val="333333"/>
          <w:sz w:val="28"/>
          <w:szCs w:val="28"/>
        </w:rPr>
      </w:pPr>
      <w:r w:rsidRPr="00E5295F">
        <w:rPr>
          <w:rStyle w:val="afb"/>
          <w:b w:val="0"/>
          <w:color w:val="333333"/>
          <w:sz w:val="28"/>
          <w:szCs w:val="28"/>
          <w:bdr w:val="none" w:sz="0" w:space="0" w:color="auto" w:frame="1"/>
        </w:rPr>
        <w:t>Цель игры</w:t>
      </w:r>
      <w:r w:rsidRPr="00E5295F">
        <w:rPr>
          <w:rStyle w:val="afb"/>
          <w:color w:val="333333"/>
          <w:sz w:val="28"/>
          <w:szCs w:val="28"/>
          <w:bdr w:val="none" w:sz="0" w:space="0" w:color="auto" w:frame="1"/>
        </w:rPr>
        <w:t>:</w:t>
      </w:r>
      <w:r w:rsidRPr="00E5295F">
        <w:rPr>
          <w:rStyle w:val="apple-converted-space"/>
          <w:b/>
          <w:bCs/>
          <w:color w:val="333333"/>
          <w:sz w:val="28"/>
          <w:szCs w:val="28"/>
          <w:bdr w:val="none" w:sz="0" w:space="0" w:color="auto" w:frame="1"/>
        </w:rPr>
        <w:t> </w:t>
      </w:r>
      <w:r w:rsidRPr="00E5295F">
        <w:rPr>
          <w:color w:val="333333"/>
          <w:sz w:val="28"/>
          <w:szCs w:val="28"/>
        </w:rPr>
        <w:t>определить основные жизненные ценности участников</w:t>
      </w:r>
    </w:p>
    <w:p w:rsidR="00E5295F" w:rsidRPr="00E5295F" w:rsidRDefault="00E5295F" w:rsidP="00E5295F">
      <w:pPr>
        <w:pStyle w:val="af"/>
        <w:shd w:val="clear" w:color="auto" w:fill="FFFFFF"/>
        <w:spacing w:before="0" w:beforeAutospacing="0" w:after="0"/>
        <w:contextualSpacing/>
        <w:textAlignment w:val="baseline"/>
        <w:rPr>
          <w:color w:val="333333"/>
          <w:sz w:val="28"/>
          <w:szCs w:val="28"/>
        </w:rPr>
      </w:pPr>
      <w:r w:rsidRPr="00E5295F">
        <w:rPr>
          <w:rStyle w:val="afb"/>
          <w:b w:val="0"/>
          <w:color w:val="333333"/>
          <w:sz w:val="28"/>
          <w:szCs w:val="28"/>
          <w:bdr w:val="none" w:sz="0" w:space="0" w:color="auto" w:frame="1"/>
        </w:rPr>
        <w:t>Реквизиты:</w:t>
      </w:r>
      <w:r w:rsidRPr="00E5295F">
        <w:rPr>
          <w:rStyle w:val="apple-converted-space"/>
          <w:color w:val="333333"/>
          <w:sz w:val="28"/>
          <w:szCs w:val="28"/>
        </w:rPr>
        <w:t> </w:t>
      </w:r>
      <w:r w:rsidRPr="00E5295F">
        <w:rPr>
          <w:color w:val="333333"/>
          <w:sz w:val="28"/>
          <w:szCs w:val="28"/>
        </w:rPr>
        <w:t>по 10 стикеров для каждого участника</w:t>
      </w:r>
    </w:p>
    <w:p w:rsidR="00E5295F" w:rsidRPr="00E5295F" w:rsidRDefault="00E5295F" w:rsidP="00E5295F">
      <w:pPr>
        <w:pStyle w:val="af"/>
        <w:shd w:val="clear" w:color="auto" w:fill="FFFFFF"/>
        <w:spacing w:before="0" w:beforeAutospacing="0" w:after="0"/>
        <w:contextualSpacing/>
        <w:textAlignment w:val="baseline"/>
        <w:rPr>
          <w:color w:val="333333"/>
          <w:sz w:val="28"/>
          <w:szCs w:val="28"/>
        </w:rPr>
      </w:pPr>
      <w:r w:rsidRPr="00E5295F">
        <w:rPr>
          <w:rStyle w:val="afb"/>
          <w:b w:val="0"/>
          <w:color w:val="333333"/>
          <w:sz w:val="28"/>
          <w:szCs w:val="28"/>
          <w:bdr w:val="none" w:sz="0" w:space="0" w:color="auto" w:frame="1"/>
        </w:rPr>
        <w:t>Тайминг:</w:t>
      </w:r>
      <w:r w:rsidRPr="00E5295F">
        <w:rPr>
          <w:rStyle w:val="apple-converted-space"/>
          <w:color w:val="333333"/>
          <w:sz w:val="28"/>
          <w:szCs w:val="28"/>
        </w:rPr>
        <w:t> </w:t>
      </w:r>
      <w:r w:rsidRPr="00E5295F">
        <w:rPr>
          <w:color w:val="333333"/>
          <w:sz w:val="28"/>
          <w:szCs w:val="28"/>
        </w:rPr>
        <w:t>20 – 30 минут</w:t>
      </w:r>
    </w:p>
    <w:p w:rsidR="00E5295F" w:rsidRPr="00E5295F" w:rsidRDefault="00E5295F" w:rsidP="00E5295F">
      <w:pPr>
        <w:pStyle w:val="af"/>
        <w:shd w:val="clear" w:color="auto" w:fill="FFFFFF"/>
        <w:spacing w:before="0" w:beforeAutospacing="0" w:after="0"/>
        <w:contextualSpacing/>
        <w:textAlignment w:val="baseline"/>
        <w:rPr>
          <w:color w:val="333333"/>
          <w:sz w:val="28"/>
          <w:szCs w:val="28"/>
        </w:rPr>
      </w:pPr>
      <w:r w:rsidRPr="00E5295F">
        <w:rPr>
          <w:rStyle w:val="afb"/>
          <w:b w:val="0"/>
          <w:color w:val="333333"/>
          <w:sz w:val="28"/>
          <w:szCs w:val="28"/>
          <w:bdr w:val="none" w:sz="0" w:space="0" w:color="auto" w:frame="1"/>
        </w:rPr>
        <w:t>Количество участников:</w:t>
      </w:r>
      <w:r w:rsidRPr="00E5295F">
        <w:rPr>
          <w:rStyle w:val="apple-converted-space"/>
          <w:color w:val="333333"/>
          <w:sz w:val="28"/>
          <w:szCs w:val="28"/>
        </w:rPr>
        <w:t> </w:t>
      </w:r>
      <w:r w:rsidRPr="00E5295F">
        <w:rPr>
          <w:color w:val="333333"/>
          <w:sz w:val="28"/>
          <w:szCs w:val="28"/>
        </w:rPr>
        <w:t>любое</w:t>
      </w:r>
    </w:p>
    <w:p w:rsidR="00E5295F" w:rsidRPr="00EA6C29" w:rsidRDefault="00E5295F" w:rsidP="00E5295F">
      <w:pPr>
        <w:pStyle w:val="af"/>
        <w:shd w:val="clear" w:color="auto" w:fill="FFFFFF"/>
        <w:spacing w:before="0" w:beforeAutospacing="0" w:after="0"/>
        <w:contextualSpacing/>
        <w:textAlignment w:val="baseline"/>
        <w:rPr>
          <w:rStyle w:val="afb"/>
          <w:b w:val="0"/>
          <w:color w:val="333333"/>
          <w:sz w:val="28"/>
          <w:szCs w:val="28"/>
          <w:bdr w:val="none" w:sz="0" w:space="0" w:color="auto" w:frame="1"/>
        </w:rPr>
      </w:pPr>
      <w:r w:rsidRPr="00E5295F">
        <w:rPr>
          <w:rStyle w:val="afb"/>
          <w:b w:val="0"/>
          <w:color w:val="333333"/>
          <w:sz w:val="28"/>
          <w:szCs w:val="28"/>
          <w:bdr w:val="none" w:sz="0" w:space="0" w:color="auto" w:frame="1"/>
        </w:rPr>
        <w:t>Инструкция:</w:t>
      </w:r>
      <w:r w:rsidRPr="00E5295F">
        <w:rPr>
          <w:b/>
          <w:color w:val="333333"/>
          <w:sz w:val="28"/>
          <w:szCs w:val="28"/>
        </w:rPr>
        <w:br/>
      </w:r>
      <w:r w:rsidRPr="00E5295F">
        <w:rPr>
          <w:rStyle w:val="afb"/>
          <w:b w:val="0"/>
          <w:color w:val="333333"/>
          <w:sz w:val="28"/>
          <w:szCs w:val="28"/>
          <w:bdr w:val="none" w:sz="0" w:space="0" w:color="auto" w:frame="1"/>
        </w:rPr>
        <w:t>1 этап</w:t>
      </w:r>
      <w:r w:rsidRPr="00E5295F">
        <w:rPr>
          <w:b/>
          <w:color w:val="333333"/>
          <w:sz w:val="28"/>
          <w:szCs w:val="28"/>
        </w:rPr>
        <w:br/>
      </w:r>
      <w:r w:rsidRPr="00E5295F">
        <w:rPr>
          <w:color w:val="333333"/>
          <w:sz w:val="28"/>
          <w:szCs w:val="28"/>
        </w:rPr>
        <w:t>Я раздаю вам по 10 стикеров. На каждом стикере напишите свои жизненные ценности.</w:t>
      </w:r>
      <w:r w:rsidRPr="00E5295F">
        <w:rPr>
          <w:color w:val="333333"/>
          <w:sz w:val="28"/>
          <w:szCs w:val="28"/>
        </w:rPr>
        <w:br/>
        <w:t>На выполнение задания вам отводится 4-5 минут.</w:t>
      </w:r>
      <w:r w:rsidRPr="00E5295F">
        <w:rPr>
          <w:color w:val="333333"/>
          <w:sz w:val="28"/>
          <w:szCs w:val="28"/>
        </w:rPr>
        <w:br/>
      </w:r>
      <w:r w:rsidRPr="00E5295F">
        <w:rPr>
          <w:rStyle w:val="afb"/>
          <w:b w:val="0"/>
          <w:color w:val="333333"/>
          <w:sz w:val="28"/>
          <w:szCs w:val="28"/>
          <w:bdr w:val="none" w:sz="0" w:space="0" w:color="auto" w:frame="1"/>
        </w:rPr>
        <w:t>2 этап</w:t>
      </w:r>
    </w:p>
    <w:p w:rsidR="00E5295F" w:rsidRPr="00E5295F" w:rsidRDefault="00E5295F" w:rsidP="00E5295F">
      <w:pPr>
        <w:pStyle w:val="af"/>
        <w:shd w:val="clear" w:color="auto" w:fill="FFFFFF"/>
        <w:spacing w:before="0" w:beforeAutospacing="0" w:after="0"/>
        <w:contextualSpacing/>
        <w:textAlignment w:val="baseline"/>
        <w:rPr>
          <w:color w:val="333333"/>
          <w:sz w:val="28"/>
          <w:szCs w:val="28"/>
        </w:rPr>
      </w:pPr>
      <w:r w:rsidRPr="00E5295F">
        <w:rPr>
          <w:color w:val="333333"/>
          <w:sz w:val="28"/>
          <w:szCs w:val="28"/>
        </w:rPr>
        <w:t>А теперь расставьте приоритеты записанных ценностей – расположите ценности в порядке убывания их значимости.</w:t>
      </w:r>
      <w:r w:rsidRPr="00E5295F">
        <w:rPr>
          <w:color w:val="333333"/>
          <w:sz w:val="28"/>
          <w:szCs w:val="28"/>
        </w:rPr>
        <w:br/>
        <w:t>На выполнение задания – 2 - 3 минуты</w:t>
      </w:r>
      <w:r w:rsidRPr="00E5295F">
        <w:rPr>
          <w:color w:val="333333"/>
          <w:sz w:val="28"/>
          <w:szCs w:val="28"/>
        </w:rPr>
        <w:br/>
      </w:r>
      <w:r w:rsidRPr="00E5295F">
        <w:rPr>
          <w:rStyle w:val="afb"/>
          <w:b w:val="0"/>
          <w:color w:val="333333"/>
          <w:sz w:val="28"/>
          <w:szCs w:val="28"/>
          <w:bdr w:val="none" w:sz="0" w:space="0" w:color="auto" w:frame="1"/>
        </w:rPr>
        <w:t>3 этап</w:t>
      </w:r>
      <w:r w:rsidRPr="00E5295F">
        <w:rPr>
          <w:color w:val="333333"/>
          <w:sz w:val="28"/>
          <w:szCs w:val="28"/>
        </w:rPr>
        <w:br/>
        <w:t>1. Теперь попрошу вас объединиться в пары.</w:t>
      </w:r>
      <w:r w:rsidRPr="00E5295F">
        <w:rPr>
          <w:color w:val="333333"/>
          <w:sz w:val="28"/>
          <w:szCs w:val="28"/>
        </w:rPr>
        <w:br/>
        <w:t>Первый участник демонстрирует второму участнику свои жизненные ценности, расставленные по степени значимости.</w:t>
      </w:r>
      <w:r w:rsidRPr="00E5295F">
        <w:rPr>
          <w:color w:val="333333"/>
          <w:sz w:val="28"/>
          <w:szCs w:val="28"/>
        </w:rPr>
        <w:br/>
        <w:t>Второй участник задает вопрос: «Готов ли ты иметь ценность под номером 1, но не иметь при этом ценность под номером 2?»</w:t>
      </w:r>
      <w:r w:rsidRPr="00E5295F">
        <w:rPr>
          <w:color w:val="333333"/>
          <w:sz w:val="28"/>
          <w:szCs w:val="28"/>
        </w:rPr>
        <w:br/>
        <w:t>Например: «Готов ли ты иметь достаток (1-я ценность), но не иметь семью (2-я ценность)?» Если первый участник отвечает — «Да», то все остается без изменений, если — «Нет», то стикеры меняются местами.</w:t>
      </w:r>
      <w:r w:rsidRPr="00E5295F">
        <w:rPr>
          <w:color w:val="333333"/>
          <w:sz w:val="28"/>
          <w:szCs w:val="28"/>
        </w:rPr>
        <w:br/>
        <w:t>Далее вопрос повторяется для следующих ценностей.</w:t>
      </w:r>
      <w:r w:rsidRPr="00E5295F">
        <w:rPr>
          <w:color w:val="333333"/>
          <w:sz w:val="28"/>
          <w:szCs w:val="28"/>
        </w:rPr>
        <w:br/>
      </w:r>
      <w:r w:rsidRPr="00E5295F">
        <w:rPr>
          <w:color w:val="333333"/>
          <w:sz w:val="28"/>
          <w:szCs w:val="28"/>
        </w:rPr>
        <w:lastRenderedPageBreak/>
        <w:t>В завершении все вопросы должны иметь положительный ответ.</w:t>
      </w:r>
      <w:r w:rsidRPr="00E5295F">
        <w:rPr>
          <w:color w:val="333333"/>
          <w:sz w:val="28"/>
          <w:szCs w:val="28"/>
        </w:rPr>
        <w:br/>
        <w:t>2. Участники меняются ролями.</w:t>
      </w:r>
    </w:p>
    <w:p w:rsidR="00E5295F" w:rsidRPr="00E5295F" w:rsidRDefault="00E5295F" w:rsidP="00E5295F">
      <w:pPr>
        <w:pStyle w:val="af"/>
        <w:shd w:val="clear" w:color="auto" w:fill="FFFFFF"/>
        <w:spacing w:before="0" w:beforeAutospacing="0" w:after="0"/>
        <w:contextualSpacing/>
        <w:textAlignment w:val="baseline"/>
        <w:rPr>
          <w:color w:val="333333"/>
          <w:sz w:val="28"/>
          <w:szCs w:val="28"/>
        </w:rPr>
      </w:pPr>
      <w:r w:rsidRPr="00E5295F">
        <w:rPr>
          <w:color w:val="333333"/>
          <w:sz w:val="28"/>
          <w:szCs w:val="28"/>
        </w:rPr>
        <w:t>Упражнение направлено на выявление основных жизненных ценностей участников тренинга.</w:t>
      </w:r>
    </w:p>
    <w:p w:rsidR="00E5295F" w:rsidRPr="00E5295F" w:rsidRDefault="00E5295F" w:rsidP="00E5295F">
      <w:pPr>
        <w:pStyle w:val="af"/>
        <w:shd w:val="clear" w:color="auto" w:fill="FFFFFF"/>
        <w:spacing w:before="0" w:beforeAutospacing="0" w:after="0"/>
        <w:contextualSpacing/>
        <w:textAlignment w:val="baseline"/>
        <w:rPr>
          <w:color w:val="333333"/>
          <w:sz w:val="28"/>
          <w:szCs w:val="28"/>
        </w:rPr>
      </w:pPr>
      <w:r w:rsidRPr="00E5295F">
        <w:rPr>
          <w:color w:val="333333"/>
          <w:sz w:val="28"/>
          <w:szCs w:val="28"/>
        </w:rPr>
        <w:t>В процессе выполнения упражнения участники смогут осознать собственные ведущие ценности на текущий период жизни. Это осознание помогает верно расставить приоритеты и спланировать свои действия по достижению жизненных целей.</w:t>
      </w:r>
    </w:p>
    <w:p w:rsidR="00E5295F" w:rsidRDefault="00E5295F" w:rsidP="00E5295F">
      <w:pPr>
        <w:spacing w:after="0" w:line="240" w:lineRule="auto"/>
        <w:ind w:firstLine="426"/>
        <w:jc w:val="both"/>
        <w:rPr>
          <w:rFonts w:ascii="Times New Roman" w:hAnsi="Times New Roman"/>
          <w:color w:val="333333"/>
          <w:sz w:val="28"/>
          <w:szCs w:val="28"/>
        </w:rPr>
      </w:pPr>
      <w:r w:rsidRPr="00E5295F">
        <w:rPr>
          <w:rFonts w:ascii="Times New Roman" w:hAnsi="Times New Roman"/>
          <w:color w:val="333333"/>
          <w:sz w:val="28"/>
          <w:szCs w:val="28"/>
        </w:rPr>
        <w:t>Грамотный анализ упражнения тренером способствует прохождению некоторыми участниками инсайта на тренинге.</w:t>
      </w:r>
    </w:p>
    <w:p w:rsidR="007032F2" w:rsidRPr="00E5295F" w:rsidRDefault="007032F2" w:rsidP="00E5295F">
      <w:pPr>
        <w:spacing w:after="0" w:line="240" w:lineRule="auto"/>
        <w:ind w:firstLine="426"/>
        <w:jc w:val="both"/>
        <w:rPr>
          <w:rFonts w:ascii="Times New Roman" w:hAnsi="Times New Roman"/>
          <w:color w:val="333333"/>
          <w:sz w:val="28"/>
          <w:szCs w:val="28"/>
        </w:rPr>
      </w:pPr>
    </w:p>
    <w:p w:rsidR="007079BA" w:rsidRDefault="007032F2" w:rsidP="00782AC4">
      <w:pPr>
        <w:pStyle w:val="2"/>
        <w:rPr>
          <w:snapToGrid w:val="0"/>
        </w:rPr>
      </w:pPr>
      <w:bookmarkStart w:id="23" w:name="_Toc503959617"/>
      <w:r w:rsidRPr="007032F2">
        <w:rPr>
          <w:snapToGrid w:val="0"/>
        </w:rPr>
        <w:t>3.7. Поисковое движение.</w:t>
      </w:r>
      <w:bookmarkEnd w:id="23"/>
    </w:p>
    <w:p w:rsidR="007032F2" w:rsidRPr="007032F2" w:rsidRDefault="007032F2" w:rsidP="007032F2">
      <w:pPr>
        <w:spacing w:after="0" w:line="240" w:lineRule="auto"/>
        <w:ind w:firstLine="426"/>
        <w:jc w:val="both"/>
        <w:rPr>
          <w:rFonts w:ascii="Times New Roman" w:hAnsi="Times New Roman"/>
          <w:b/>
          <w:i/>
          <w:snapToGrid w:val="0"/>
          <w:color w:val="000000"/>
          <w:sz w:val="28"/>
          <w:szCs w:val="28"/>
        </w:rPr>
      </w:pPr>
      <w:r w:rsidRPr="007032F2">
        <w:rPr>
          <w:rFonts w:ascii="Times New Roman" w:hAnsi="Times New Roman"/>
          <w:b/>
          <w:i/>
          <w:snapToGrid w:val="0"/>
          <w:color w:val="000000"/>
          <w:sz w:val="28"/>
          <w:szCs w:val="28"/>
        </w:rPr>
        <w:t xml:space="preserve"> </w:t>
      </w:r>
      <w:r w:rsidRPr="007032F2">
        <w:rPr>
          <w:rFonts w:ascii="Times New Roman" w:hAnsi="Times New Roman"/>
          <w:snapToGrid w:val="0"/>
          <w:color w:val="000000"/>
          <w:sz w:val="28"/>
          <w:szCs w:val="28"/>
        </w:rPr>
        <w:t>Занятия проводятся</w:t>
      </w:r>
      <w:r>
        <w:rPr>
          <w:rFonts w:ascii="Times New Roman" w:hAnsi="Times New Roman"/>
          <w:snapToGrid w:val="0"/>
          <w:color w:val="000000"/>
          <w:sz w:val="28"/>
          <w:szCs w:val="28"/>
        </w:rPr>
        <w:t xml:space="preserve"> участниками и организаторами поисковых отрядов региона.  В плане мероприятий, организованных в этом направлении следующие:</w:t>
      </w:r>
    </w:p>
    <w:p w:rsidR="007032F2" w:rsidRPr="007032F2" w:rsidRDefault="007032F2" w:rsidP="007032F2">
      <w:pPr>
        <w:spacing w:after="0" w:line="240" w:lineRule="auto"/>
        <w:ind w:firstLine="426"/>
        <w:jc w:val="both"/>
        <w:rPr>
          <w:rFonts w:ascii="Times New Roman" w:hAnsi="Times New Roman"/>
          <w:snapToGrid w:val="0"/>
          <w:color w:val="000000"/>
          <w:sz w:val="28"/>
          <w:szCs w:val="28"/>
        </w:rPr>
      </w:pPr>
      <w:r w:rsidRPr="007032F2">
        <w:rPr>
          <w:rFonts w:ascii="Times New Roman" w:hAnsi="Times New Roman"/>
          <w:snapToGrid w:val="0"/>
          <w:color w:val="000000"/>
          <w:sz w:val="28"/>
          <w:szCs w:val="28"/>
        </w:rPr>
        <w:t xml:space="preserve">1. Организация и проведение встреч с участниками поисковых рейдов, представителями поисковых отрядов. </w:t>
      </w:r>
    </w:p>
    <w:p w:rsidR="007032F2" w:rsidRPr="007032F2" w:rsidRDefault="007032F2" w:rsidP="007032F2">
      <w:pPr>
        <w:spacing w:after="0" w:line="240" w:lineRule="auto"/>
        <w:ind w:firstLine="426"/>
        <w:jc w:val="both"/>
        <w:rPr>
          <w:rFonts w:ascii="Times New Roman" w:hAnsi="Times New Roman"/>
          <w:snapToGrid w:val="0"/>
          <w:color w:val="000000"/>
          <w:sz w:val="28"/>
          <w:szCs w:val="28"/>
        </w:rPr>
      </w:pPr>
      <w:r w:rsidRPr="007032F2">
        <w:rPr>
          <w:rFonts w:ascii="Times New Roman" w:hAnsi="Times New Roman"/>
          <w:snapToGrid w:val="0"/>
          <w:color w:val="000000"/>
          <w:sz w:val="28"/>
          <w:szCs w:val="28"/>
        </w:rPr>
        <w:t>2. Посещение музеев, выставок, экспозиций, посвящённых результатам работы поисковых отрядов.</w:t>
      </w:r>
    </w:p>
    <w:p w:rsidR="007032F2" w:rsidRPr="007032F2" w:rsidRDefault="007032F2" w:rsidP="007032F2">
      <w:pPr>
        <w:spacing w:after="0" w:line="240" w:lineRule="auto"/>
        <w:ind w:firstLine="426"/>
        <w:jc w:val="both"/>
        <w:rPr>
          <w:rFonts w:ascii="Times New Roman" w:hAnsi="Times New Roman"/>
          <w:snapToGrid w:val="0"/>
          <w:color w:val="000000"/>
          <w:sz w:val="28"/>
          <w:szCs w:val="28"/>
        </w:rPr>
      </w:pPr>
      <w:r w:rsidRPr="007032F2">
        <w:rPr>
          <w:rFonts w:ascii="Times New Roman" w:hAnsi="Times New Roman"/>
          <w:snapToGrid w:val="0"/>
          <w:color w:val="000000"/>
          <w:sz w:val="28"/>
          <w:szCs w:val="28"/>
        </w:rPr>
        <w:t>3. Участие в рейдах поискового отряда</w:t>
      </w:r>
      <w:r>
        <w:rPr>
          <w:rFonts w:ascii="Times New Roman" w:hAnsi="Times New Roman"/>
          <w:snapToGrid w:val="0"/>
          <w:color w:val="000000"/>
          <w:sz w:val="28"/>
          <w:szCs w:val="28"/>
        </w:rPr>
        <w:t xml:space="preserve"> (для старшеклассников)</w:t>
      </w:r>
      <w:r w:rsidRPr="007032F2">
        <w:rPr>
          <w:rFonts w:ascii="Times New Roman" w:hAnsi="Times New Roman"/>
          <w:snapToGrid w:val="0"/>
          <w:color w:val="000000"/>
          <w:sz w:val="28"/>
          <w:szCs w:val="28"/>
        </w:rPr>
        <w:t>.</w:t>
      </w:r>
    </w:p>
    <w:p w:rsidR="007032F2" w:rsidRDefault="007032F2" w:rsidP="007032F2">
      <w:pPr>
        <w:spacing w:after="0" w:line="240" w:lineRule="auto"/>
        <w:ind w:firstLine="426"/>
        <w:jc w:val="both"/>
        <w:rPr>
          <w:rFonts w:ascii="Times New Roman" w:hAnsi="Times New Roman"/>
          <w:snapToGrid w:val="0"/>
          <w:color w:val="000000"/>
          <w:sz w:val="28"/>
          <w:szCs w:val="28"/>
        </w:rPr>
      </w:pPr>
      <w:r w:rsidRPr="007032F2">
        <w:rPr>
          <w:rFonts w:ascii="Times New Roman" w:hAnsi="Times New Roman"/>
          <w:snapToGrid w:val="0"/>
          <w:color w:val="000000"/>
          <w:sz w:val="28"/>
          <w:szCs w:val="28"/>
        </w:rPr>
        <w:t>4. Отчётные мероприятия - презентации, исследовательские проекты - по итогам сезона поисковых работ</w:t>
      </w:r>
      <w:r>
        <w:rPr>
          <w:rFonts w:ascii="Times New Roman" w:hAnsi="Times New Roman"/>
          <w:snapToGrid w:val="0"/>
          <w:color w:val="000000"/>
          <w:sz w:val="28"/>
          <w:szCs w:val="28"/>
        </w:rPr>
        <w:t>.</w:t>
      </w:r>
    </w:p>
    <w:p w:rsidR="007032F2" w:rsidRPr="007032F2" w:rsidRDefault="007032F2" w:rsidP="007032F2">
      <w:pPr>
        <w:spacing w:after="0" w:line="240" w:lineRule="auto"/>
        <w:ind w:firstLine="426"/>
        <w:jc w:val="both"/>
        <w:rPr>
          <w:rFonts w:ascii="Times New Roman" w:hAnsi="Times New Roman"/>
          <w:snapToGrid w:val="0"/>
          <w:color w:val="000000"/>
          <w:sz w:val="28"/>
          <w:szCs w:val="28"/>
        </w:rPr>
      </w:pPr>
    </w:p>
    <w:p w:rsidR="007032F2" w:rsidRDefault="007032F2" w:rsidP="00782AC4">
      <w:pPr>
        <w:pStyle w:val="2"/>
        <w:rPr>
          <w:snapToGrid w:val="0"/>
        </w:rPr>
      </w:pPr>
      <w:bookmarkStart w:id="24" w:name="_Toc503959618"/>
      <w:r w:rsidRPr="007032F2">
        <w:rPr>
          <w:snapToGrid w:val="0"/>
        </w:rPr>
        <w:t xml:space="preserve">3.8. Конкурсное </w:t>
      </w:r>
      <w:r>
        <w:rPr>
          <w:snapToGrid w:val="0"/>
        </w:rPr>
        <w:t>и фестивальное движен</w:t>
      </w:r>
      <w:r w:rsidRPr="007032F2">
        <w:rPr>
          <w:snapToGrid w:val="0"/>
        </w:rPr>
        <w:t>ие.</w:t>
      </w:r>
      <w:bookmarkEnd w:id="24"/>
    </w:p>
    <w:p w:rsidR="00CD0339" w:rsidRDefault="00195459" w:rsidP="00195459">
      <w:pPr>
        <w:spacing w:after="0" w:line="240" w:lineRule="auto"/>
        <w:ind w:firstLine="426"/>
        <w:jc w:val="both"/>
        <w:rPr>
          <w:rFonts w:ascii="Times New Roman" w:hAnsi="Times New Roman"/>
          <w:snapToGrid w:val="0"/>
          <w:color w:val="000000"/>
          <w:sz w:val="28"/>
          <w:szCs w:val="28"/>
        </w:rPr>
      </w:pPr>
      <w:r>
        <w:rPr>
          <w:rFonts w:ascii="Times New Roman" w:hAnsi="Times New Roman"/>
          <w:snapToGrid w:val="0"/>
          <w:color w:val="000000"/>
          <w:sz w:val="28"/>
          <w:szCs w:val="28"/>
        </w:rPr>
        <w:t>Участие юнармейцев  в творческих конкурсах, фестивалях военно-патриотического направления даёт им возможность</w:t>
      </w:r>
      <w:r w:rsidR="00CD0339">
        <w:rPr>
          <w:rFonts w:ascii="Times New Roman" w:hAnsi="Times New Roman"/>
          <w:snapToGrid w:val="0"/>
          <w:color w:val="000000"/>
          <w:sz w:val="28"/>
          <w:szCs w:val="28"/>
        </w:rPr>
        <w:t>:</w:t>
      </w:r>
    </w:p>
    <w:p w:rsidR="00CD0339" w:rsidRDefault="00CD0339" w:rsidP="00195459">
      <w:pPr>
        <w:spacing w:after="0" w:line="240" w:lineRule="auto"/>
        <w:ind w:firstLine="426"/>
        <w:jc w:val="both"/>
        <w:rPr>
          <w:rFonts w:ascii="Times New Roman" w:hAnsi="Times New Roman"/>
          <w:snapToGrid w:val="0"/>
          <w:color w:val="000000"/>
          <w:sz w:val="28"/>
          <w:szCs w:val="28"/>
        </w:rPr>
      </w:pPr>
      <w:r>
        <w:rPr>
          <w:rFonts w:ascii="Times New Roman" w:hAnsi="Times New Roman"/>
          <w:snapToGrid w:val="0"/>
          <w:color w:val="000000"/>
          <w:sz w:val="28"/>
          <w:szCs w:val="28"/>
        </w:rPr>
        <w:t xml:space="preserve">- </w:t>
      </w:r>
      <w:r w:rsidR="00195459">
        <w:rPr>
          <w:rFonts w:ascii="Times New Roman" w:hAnsi="Times New Roman"/>
          <w:snapToGrid w:val="0"/>
          <w:color w:val="000000"/>
          <w:sz w:val="28"/>
          <w:szCs w:val="28"/>
        </w:rPr>
        <w:t xml:space="preserve"> реализовать </w:t>
      </w:r>
      <w:r>
        <w:rPr>
          <w:rFonts w:ascii="Times New Roman" w:hAnsi="Times New Roman"/>
          <w:snapToGrid w:val="0"/>
          <w:color w:val="000000"/>
          <w:sz w:val="28"/>
          <w:szCs w:val="28"/>
        </w:rPr>
        <w:t>свои творческие способности и амбиции;</w:t>
      </w:r>
    </w:p>
    <w:p w:rsidR="00CD0339" w:rsidRDefault="00CD0339" w:rsidP="00195459">
      <w:pPr>
        <w:spacing w:after="0" w:line="240" w:lineRule="auto"/>
        <w:ind w:firstLine="426"/>
        <w:jc w:val="both"/>
        <w:rPr>
          <w:rFonts w:ascii="Times New Roman" w:hAnsi="Times New Roman"/>
          <w:snapToGrid w:val="0"/>
          <w:color w:val="000000"/>
          <w:sz w:val="28"/>
          <w:szCs w:val="28"/>
        </w:rPr>
      </w:pPr>
      <w:r>
        <w:rPr>
          <w:rFonts w:ascii="Times New Roman" w:hAnsi="Times New Roman"/>
          <w:snapToGrid w:val="0"/>
          <w:color w:val="000000"/>
          <w:sz w:val="28"/>
          <w:szCs w:val="28"/>
        </w:rPr>
        <w:t xml:space="preserve">- </w:t>
      </w:r>
      <w:r w:rsidR="00195459">
        <w:rPr>
          <w:rFonts w:ascii="Times New Roman" w:hAnsi="Times New Roman"/>
          <w:snapToGrid w:val="0"/>
          <w:color w:val="000000"/>
          <w:sz w:val="28"/>
          <w:szCs w:val="28"/>
        </w:rPr>
        <w:t>реально оценить свой уровень и иметь представление о перспективах самосовершенствования;</w:t>
      </w:r>
    </w:p>
    <w:p w:rsidR="00195459" w:rsidRDefault="00CD0339" w:rsidP="00195459">
      <w:pPr>
        <w:spacing w:after="0" w:line="240" w:lineRule="auto"/>
        <w:ind w:firstLine="426"/>
        <w:jc w:val="both"/>
        <w:rPr>
          <w:rFonts w:ascii="Times New Roman" w:hAnsi="Times New Roman"/>
          <w:snapToGrid w:val="0"/>
          <w:color w:val="000000"/>
          <w:sz w:val="28"/>
          <w:szCs w:val="28"/>
        </w:rPr>
      </w:pPr>
      <w:r>
        <w:rPr>
          <w:rFonts w:ascii="Times New Roman" w:hAnsi="Times New Roman"/>
          <w:snapToGrid w:val="0"/>
          <w:color w:val="000000"/>
          <w:sz w:val="28"/>
          <w:szCs w:val="28"/>
        </w:rPr>
        <w:t>-</w:t>
      </w:r>
      <w:r w:rsidR="00195459">
        <w:rPr>
          <w:rFonts w:ascii="Times New Roman" w:hAnsi="Times New Roman"/>
          <w:snapToGrid w:val="0"/>
          <w:color w:val="000000"/>
          <w:sz w:val="28"/>
          <w:szCs w:val="28"/>
        </w:rPr>
        <w:t xml:space="preserve"> перенять опыт конкурсной борьбы</w:t>
      </w:r>
      <w:r>
        <w:rPr>
          <w:rFonts w:ascii="Times New Roman" w:hAnsi="Times New Roman"/>
          <w:snapToGrid w:val="0"/>
          <w:color w:val="000000"/>
          <w:sz w:val="28"/>
          <w:szCs w:val="28"/>
        </w:rPr>
        <w:t xml:space="preserve"> и конкуренции; </w:t>
      </w:r>
    </w:p>
    <w:p w:rsidR="00CD0339" w:rsidRDefault="00CD0339" w:rsidP="00195459">
      <w:pPr>
        <w:spacing w:after="0" w:line="240" w:lineRule="auto"/>
        <w:ind w:firstLine="426"/>
        <w:jc w:val="both"/>
        <w:rPr>
          <w:rFonts w:ascii="Times New Roman" w:hAnsi="Times New Roman"/>
          <w:snapToGrid w:val="0"/>
          <w:color w:val="000000"/>
          <w:sz w:val="28"/>
          <w:szCs w:val="28"/>
        </w:rPr>
      </w:pPr>
      <w:r>
        <w:rPr>
          <w:rFonts w:ascii="Times New Roman" w:hAnsi="Times New Roman"/>
          <w:snapToGrid w:val="0"/>
          <w:color w:val="000000"/>
          <w:sz w:val="28"/>
          <w:szCs w:val="28"/>
        </w:rPr>
        <w:t>- перенять лучший</w:t>
      </w:r>
      <w:r>
        <w:rPr>
          <w:rFonts w:ascii="Times New Roman" w:hAnsi="Times New Roman"/>
          <w:snapToGrid w:val="0"/>
          <w:color w:val="000000"/>
          <w:sz w:val="28"/>
          <w:szCs w:val="28"/>
        </w:rPr>
        <w:tab/>
        <w:t xml:space="preserve"> опыт сверстников из других отрядов:</w:t>
      </w:r>
    </w:p>
    <w:p w:rsidR="00CD0339" w:rsidRDefault="00CD0339" w:rsidP="00195459">
      <w:pPr>
        <w:spacing w:after="0" w:line="240" w:lineRule="auto"/>
        <w:ind w:firstLine="426"/>
        <w:jc w:val="both"/>
        <w:rPr>
          <w:rFonts w:ascii="Times New Roman" w:hAnsi="Times New Roman"/>
          <w:snapToGrid w:val="0"/>
          <w:color w:val="000000"/>
          <w:sz w:val="28"/>
          <w:szCs w:val="28"/>
        </w:rPr>
      </w:pPr>
      <w:r>
        <w:rPr>
          <w:rFonts w:ascii="Times New Roman" w:hAnsi="Times New Roman"/>
          <w:snapToGrid w:val="0"/>
          <w:color w:val="000000"/>
          <w:sz w:val="28"/>
          <w:szCs w:val="28"/>
        </w:rPr>
        <w:t>- быть активным и полезным членом команды (отряда):</w:t>
      </w:r>
    </w:p>
    <w:p w:rsidR="00CD0339" w:rsidRDefault="00CD0339" w:rsidP="00195459">
      <w:pPr>
        <w:spacing w:after="0" w:line="240" w:lineRule="auto"/>
        <w:ind w:firstLine="426"/>
        <w:jc w:val="both"/>
        <w:rPr>
          <w:rFonts w:ascii="Times New Roman" w:hAnsi="Times New Roman"/>
          <w:snapToGrid w:val="0"/>
          <w:color w:val="000000"/>
          <w:sz w:val="28"/>
          <w:szCs w:val="28"/>
        </w:rPr>
      </w:pPr>
      <w:r>
        <w:rPr>
          <w:rFonts w:ascii="Times New Roman" w:hAnsi="Times New Roman"/>
          <w:snapToGrid w:val="0"/>
          <w:color w:val="000000"/>
          <w:sz w:val="28"/>
          <w:szCs w:val="28"/>
        </w:rPr>
        <w:t>- нести ответственность за свою работу и работу коллектива.</w:t>
      </w:r>
    </w:p>
    <w:p w:rsidR="00CD0339" w:rsidRDefault="00CD0339" w:rsidP="00195459">
      <w:pPr>
        <w:spacing w:after="0" w:line="240" w:lineRule="auto"/>
        <w:ind w:firstLine="426"/>
        <w:jc w:val="both"/>
        <w:rPr>
          <w:rFonts w:ascii="Times New Roman" w:hAnsi="Times New Roman"/>
          <w:snapToGrid w:val="0"/>
          <w:color w:val="000000"/>
          <w:sz w:val="28"/>
          <w:szCs w:val="28"/>
        </w:rPr>
      </w:pPr>
      <w:r>
        <w:rPr>
          <w:rFonts w:ascii="Times New Roman" w:hAnsi="Times New Roman"/>
          <w:snapToGrid w:val="0"/>
          <w:color w:val="000000"/>
          <w:sz w:val="28"/>
          <w:szCs w:val="28"/>
        </w:rPr>
        <w:t xml:space="preserve">Юнармейцы принимают участие индивидуально и в команде  в культурно-массовых мероприятиях школы, военно-патриотических фестивалях и конкурсах  различного уровня. </w:t>
      </w:r>
    </w:p>
    <w:p w:rsidR="002523F1" w:rsidRDefault="002523F1" w:rsidP="002523F1">
      <w:pPr>
        <w:spacing w:after="0" w:line="240" w:lineRule="auto"/>
        <w:ind w:firstLine="426"/>
        <w:jc w:val="both"/>
        <w:rPr>
          <w:rFonts w:ascii="Times New Roman" w:hAnsi="Times New Roman"/>
          <w:snapToGrid w:val="0"/>
          <w:color w:val="000000"/>
          <w:sz w:val="28"/>
          <w:szCs w:val="28"/>
        </w:rPr>
      </w:pPr>
      <w:r>
        <w:rPr>
          <w:rFonts w:ascii="Times New Roman" w:hAnsi="Times New Roman"/>
          <w:snapToGrid w:val="0"/>
          <w:color w:val="000000"/>
          <w:sz w:val="28"/>
          <w:szCs w:val="28"/>
        </w:rPr>
        <w:t>В течении учебного года организуются и проводятся</w:t>
      </w:r>
    </w:p>
    <w:p w:rsidR="002523F1" w:rsidRPr="002523F1" w:rsidRDefault="002523F1" w:rsidP="00BC4ABE">
      <w:pPr>
        <w:pStyle w:val="a7"/>
        <w:numPr>
          <w:ilvl w:val="0"/>
          <w:numId w:val="19"/>
        </w:numPr>
        <w:spacing w:after="0" w:line="240" w:lineRule="auto"/>
        <w:jc w:val="both"/>
        <w:rPr>
          <w:rFonts w:ascii="Times New Roman" w:hAnsi="Times New Roman"/>
          <w:snapToGrid w:val="0"/>
          <w:color w:val="000000"/>
          <w:sz w:val="28"/>
          <w:szCs w:val="28"/>
        </w:rPr>
      </w:pPr>
      <w:r w:rsidRPr="002523F1">
        <w:rPr>
          <w:rFonts w:ascii="Times New Roman" w:hAnsi="Times New Roman"/>
          <w:snapToGrid w:val="0"/>
          <w:color w:val="000000"/>
          <w:sz w:val="28"/>
          <w:szCs w:val="28"/>
        </w:rPr>
        <w:t xml:space="preserve">творческие конкурсы </w:t>
      </w:r>
      <w:r w:rsidR="007032F2" w:rsidRPr="002523F1">
        <w:rPr>
          <w:rFonts w:ascii="Times New Roman" w:hAnsi="Times New Roman"/>
          <w:snapToGrid w:val="0"/>
          <w:color w:val="000000"/>
          <w:sz w:val="28"/>
          <w:szCs w:val="28"/>
        </w:rPr>
        <w:t>среди воспитанников юнармейского отряда образователь</w:t>
      </w:r>
      <w:r w:rsidRPr="002523F1">
        <w:rPr>
          <w:rFonts w:ascii="Times New Roman" w:hAnsi="Times New Roman"/>
          <w:snapToGrid w:val="0"/>
          <w:color w:val="000000"/>
          <w:sz w:val="28"/>
          <w:szCs w:val="28"/>
        </w:rPr>
        <w:t>ного учреждения.</w:t>
      </w:r>
    </w:p>
    <w:p w:rsidR="002523F1" w:rsidRDefault="002523F1" w:rsidP="00BC4ABE">
      <w:pPr>
        <w:pStyle w:val="a7"/>
        <w:numPr>
          <w:ilvl w:val="0"/>
          <w:numId w:val="19"/>
        </w:numPr>
        <w:spacing w:after="0" w:line="240" w:lineRule="auto"/>
        <w:jc w:val="both"/>
        <w:rPr>
          <w:rFonts w:ascii="Times New Roman" w:hAnsi="Times New Roman"/>
          <w:snapToGrid w:val="0"/>
          <w:color w:val="000000"/>
          <w:sz w:val="28"/>
          <w:szCs w:val="28"/>
        </w:rPr>
      </w:pPr>
      <w:r w:rsidRPr="002523F1">
        <w:rPr>
          <w:rFonts w:ascii="Times New Roman" w:hAnsi="Times New Roman"/>
          <w:snapToGrid w:val="0"/>
          <w:color w:val="000000"/>
          <w:sz w:val="28"/>
          <w:szCs w:val="28"/>
        </w:rPr>
        <w:lastRenderedPageBreak/>
        <w:t>конкурсы творческих работ, посвящённые памятным датам</w:t>
      </w:r>
      <w:r>
        <w:rPr>
          <w:rFonts w:ascii="Times New Roman" w:hAnsi="Times New Roman"/>
          <w:snapToGrid w:val="0"/>
          <w:color w:val="000000"/>
          <w:sz w:val="28"/>
          <w:szCs w:val="28"/>
        </w:rPr>
        <w:t xml:space="preserve"> и дням воинской славы России, которые</w:t>
      </w:r>
      <w:r w:rsidRPr="002523F1">
        <w:rPr>
          <w:rFonts w:ascii="Times New Roman" w:hAnsi="Times New Roman"/>
          <w:snapToGrid w:val="0"/>
          <w:color w:val="000000"/>
          <w:sz w:val="28"/>
          <w:szCs w:val="28"/>
        </w:rPr>
        <w:t xml:space="preserve"> провод</w:t>
      </w:r>
      <w:r>
        <w:rPr>
          <w:rFonts w:ascii="Times New Roman" w:hAnsi="Times New Roman"/>
          <w:snapToGrid w:val="0"/>
          <w:color w:val="000000"/>
          <w:sz w:val="28"/>
          <w:szCs w:val="28"/>
        </w:rPr>
        <w:t>я</w:t>
      </w:r>
      <w:r w:rsidRPr="002523F1">
        <w:rPr>
          <w:rFonts w:ascii="Times New Roman" w:hAnsi="Times New Roman"/>
          <w:snapToGrid w:val="0"/>
          <w:color w:val="000000"/>
          <w:sz w:val="28"/>
          <w:szCs w:val="28"/>
        </w:rPr>
        <w:t>тся среди воспитанников юнармейского отряда поэтапно</w:t>
      </w:r>
      <w:r>
        <w:rPr>
          <w:rFonts w:ascii="Times New Roman" w:hAnsi="Times New Roman"/>
          <w:snapToGrid w:val="0"/>
          <w:color w:val="000000"/>
          <w:sz w:val="28"/>
          <w:szCs w:val="28"/>
        </w:rPr>
        <w:t>:</w:t>
      </w:r>
    </w:p>
    <w:p w:rsidR="007032F2" w:rsidRPr="007032F2" w:rsidRDefault="007032F2" w:rsidP="007032F2">
      <w:pPr>
        <w:spacing w:after="0" w:line="240" w:lineRule="auto"/>
        <w:ind w:firstLine="426"/>
        <w:jc w:val="both"/>
        <w:rPr>
          <w:rFonts w:ascii="Times New Roman" w:hAnsi="Times New Roman"/>
          <w:snapToGrid w:val="0"/>
          <w:color w:val="000000"/>
          <w:sz w:val="28"/>
          <w:szCs w:val="28"/>
        </w:rPr>
      </w:pPr>
      <w:r w:rsidRPr="007032F2">
        <w:rPr>
          <w:rFonts w:ascii="Times New Roman" w:hAnsi="Times New Roman"/>
          <w:snapToGrid w:val="0"/>
          <w:color w:val="000000"/>
          <w:sz w:val="28"/>
          <w:szCs w:val="28"/>
        </w:rPr>
        <w:t xml:space="preserve">Первый этап -  </w:t>
      </w:r>
      <w:r w:rsidRPr="002523F1">
        <w:rPr>
          <w:rFonts w:ascii="Times New Roman" w:hAnsi="Times New Roman"/>
          <w:b/>
          <w:i/>
          <w:snapToGrid w:val="0"/>
          <w:color w:val="000000"/>
          <w:sz w:val="28"/>
          <w:szCs w:val="28"/>
        </w:rPr>
        <w:t>теоретический</w:t>
      </w:r>
      <w:r w:rsidRPr="007032F2">
        <w:rPr>
          <w:rFonts w:ascii="Times New Roman" w:hAnsi="Times New Roman"/>
          <w:snapToGrid w:val="0"/>
          <w:color w:val="000000"/>
          <w:sz w:val="28"/>
          <w:szCs w:val="28"/>
        </w:rPr>
        <w:t xml:space="preserve"> - в одновозрастных группах проводятся уроки-беседы, посвященные памятным датам и дням воинской славы.</w:t>
      </w:r>
    </w:p>
    <w:p w:rsidR="007032F2" w:rsidRPr="007032F2" w:rsidRDefault="007032F2" w:rsidP="007032F2">
      <w:pPr>
        <w:spacing w:after="0" w:line="240" w:lineRule="auto"/>
        <w:ind w:firstLine="426"/>
        <w:jc w:val="both"/>
        <w:rPr>
          <w:rFonts w:ascii="Times New Roman" w:hAnsi="Times New Roman"/>
          <w:snapToGrid w:val="0"/>
          <w:color w:val="000000"/>
          <w:sz w:val="28"/>
          <w:szCs w:val="28"/>
        </w:rPr>
      </w:pPr>
      <w:r w:rsidRPr="007032F2">
        <w:rPr>
          <w:rFonts w:ascii="Times New Roman" w:hAnsi="Times New Roman"/>
          <w:snapToGrid w:val="0"/>
          <w:color w:val="000000"/>
          <w:sz w:val="28"/>
          <w:szCs w:val="28"/>
        </w:rPr>
        <w:t xml:space="preserve">Второй – </w:t>
      </w:r>
      <w:r w:rsidRPr="002523F1">
        <w:rPr>
          <w:rFonts w:ascii="Times New Roman" w:hAnsi="Times New Roman"/>
          <w:b/>
          <w:i/>
          <w:snapToGrid w:val="0"/>
          <w:color w:val="000000"/>
          <w:sz w:val="28"/>
          <w:szCs w:val="28"/>
        </w:rPr>
        <w:t>практический</w:t>
      </w:r>
      <w:r w:rsidRPr="007032F2">
        <w:rPr>
          <w:rFonts w:ascii="Times New Roman" w:hAnsi="Times New Roman"/>
          <w:snapToGrid w:val="0"/>
          <w:color w:val="000000"/>
          <w:sz w:val="28"/>
          <w:szCs w:val="28"/>
        </w:rPr>
        <w:t xml:space="preserve"> – презентация творческих работ по номинациям: рисунок, эссе, презентация, рефераты и исследовательские проекты.</w:t>
      </w:r>
    </w:p>
    <w:p w:rsidR="007032F2" w:rsidRDefault="007032F2" w:rsidP="007032F2">
      <w:pPr>
        <w:spacing w:after="0" w:line="240" w:lineRule="auto"/>
        <w:ind w:firstLine="426"/>
        <w:jc w:val="both"/>
        <w:rPr>
          <w:rFonts w:ascii="Times New Roman" w:hAnsi="Times New Roman"/>
          <w:snapToGrid w:val="0"/>
          <w:color w:val="000000"/>
          <w:sz w:val="28"/>
          <w:szCs w:val="28"/>
        </w:rPr>
      </w:pPr>
      <w:r w:rsidRPr="007032F2">
        <w:rPr>
          <w:rFonts w:ascii="Times New Roman" w:hAnsi="Times New Roman"/>
          <w:snapToGrid w:val="0"/>
          <w:color w:val="000000"/>
          <w:sz w:val="28"/>
          <w:szCs w:val="28"/>
        </w:rPr>
        <w:t xml:space="preserve">Третий этап – </w:t>
      </w:r>
      <w:r w:rsidRPr="002523F1">
        <w:rPr>
          <w:rFonts w:ascii="Times New Roman" w:hAnsi="Times New Roman"/>
          <w:b/>
          <w:i/>
          <w:snapToGrid w:val="0"/>
          <w:color w:val="000000"/>
          <w:sz w:val="28"/>
          <w:szCs w:val="28"/>
        </w:rPr>
        <w:t>подведение итогов конкурса.</w:t>
      </w:r>
      <w:r w:rsidRPr="007032F2">
        <w:rPr>
          <w:rFonts w:ascii="Times New Roman" w:hAnsi="Times New Roman"/>
          <w:snapToGrid w:val="0"/>
          <w:color w:val="000000"/>
          <w:sz w:val="28"/>
          <w:szCs w:val="28"/>
        </w:rPr>
        <w:t xml:space="preserve"> Жюри, состоящее из преподавателей юнармейского отряда, администрации учебного заведения и актива отряда, определяют победителей в номинациях. </w:t>
      </w:r>
    </w:p>
    <w:p w:rsidR="002523F1" w:rsidRPr="002523F1" w:rsidRDefault="002523F1" w:rsidP="007032F2">
      <w:pPr>
        <w:spacing w:after="0" w:line="240" w:lineRule="auto"/>
        <w:ind w:firstLine="426"/>
        <w:jc w:val="both"/>
        <w:rPr>
          <w:rFonts w:ascii="Times New Roman" w:hAnsi="Times New Roman"/>
          <w:snapToGrid w:val="0"/>
          <w:color w:val="000000"/>
          <w:sz w:val="8"/>
          <w:szCs w:val="8"/>
        </w:rPr>
      </w:pPr>
    </w:p>
    <w:p w:rsidR="007032F2" w:rsidRPr="002523F1" w:rsidRDefault="002523F1" w:rsidP="00BC4ABE">
      <w:pPr>
        <w:pStyle w:val="a7"/>
        <w:numPr>
          <w:ilvl w:val="0"/>
          <w:numId w:val="20"/>
        </w:numPr>
        <w:tabs>
          <w:tab w:val="clear" w:pos="644"/>
          <w:tab w:val="num" w:pos="284"/>
        </w:tabs>
        <w:spacing w:after="0" w:line="240" w:lineRule="auto"/>
        <w:jc w:val="both"/>
        <w:rPr>
          <w:rFonts w:ascii="Times New Roman" w:hAnsi="Times New Roman"/>
          <w:snapToGrid w:val="0"/>
          <w:color w:val="000000"/>
          <w:sz w:val="28"/>
          <w:szCs w:val="28"/>
        </w:rPr>
      </w:pPr>
      <w:r w:rsidRPr="002523F1">
        <w:rPr>
          <w:rFonts w:ascii="Times New Roman" w:hAnsi="Times New Roman"/>
          <w:snapToGrid w:val="0"/>
          <w:color w:val="000000"/>
          <w:sz w:val="28"/>
          <w:szCs w:val="28"/>
        </w:rPr>
        <w:t>е</w:t>
      </w:r>
      <w:r w:rsidR="007032F2" w:rsidRPr="002523F1">
        <w:rPr>
          <w:rFonts w:ascii="Times New Roman" w:hAnsi="Times New Roman"/>
          <w:snapToGrid w:val="0"/>
          <w:color w:val="000000"/>
          <w:sz w:val="28"/>
          <w:szCs w:val="28"/>
        </w:rPr>
        <w:t xml:space="preserve">жегодный </w:t>
      </w:r>
      <w:r w:rsidRPr="002523F1">
        <w:rPr>
          <w:rFonts w:ascii="Times New Roman" w:hAnsi="Times New Roman"/>
          <w:snapToGrid w:val="0"/>
          <w:color w:val="000000"/>
          <w:sz w:val="28"/>
          <w:szCs w:val="28"/>
        </w:rPr>
        <w:t>к</w:t>
      </w:r>
      <w:r w:rsidR="007032F2" w:rsidRPr="002523F1">
        <w:rPr>
          <w:rFonts w:ascii="Times New Roman" w:hAnsi="Times New Roman"/>
          <w:snapToGrid w:val="0"/>
          <w:color w:val="000000"/>
          <w:sz w:val="28"/>
          <w:szCs w:val="28"/>
        </w:rPr>
        <w:t>онкурс-выставка творческих работ «День Великой Победы!». Конкурс проводится  в канун годовщины празднования Дня Победы, апрель-май текущего года. Рисунки и изделия декоративно–прикладного творчества, выполненные воспитанниками юнармейского отряда, представлены в виде экспозиции (выставки) в фойе образовательного учреждения. Подведение итогов и награждение победителей и участников выставки-конкурса – вторая декада мая.</w:t>
      </w:r>
    </w:p>
    <w:p w:rsidR="007032F2" w:rsidRPr="002523F1" w:rsidRDefault="002523F1" w:rsidP="00BC4ABE">
      <w:pPr>
        <w:pStyle w:val="a7"/>
        <w:numPr>
          <w:ilvl w:val="0"/>
          <w:numId w:val="20"/>
        </w:numPr>
        <w:spacing w:after="0" w:line="240" w:lineRule="auto"/>
        <w:jc w:val="both"/>
        <w:rPr>
          <w:rFonts w:ascii="Times New Roman" w:hAnsi="Times New Roman"/>
          <w:snapToGrid w:val="0"/>
          <w:color w:val="000000"/>
          <w:sz w:val="28"/>
          <w:szCs w:val="28"/>
        </w:rPr>
      </w:pPr>
      <w:r>
        <w:rPr>
          <w:rFonts w:ascii="Times New Roman" w:hAnsi="Times New Roman"/>
          <w:snapToGrid w:val="0"/>
          <w:color w:val="000000"/>
          <w:sz w:val="28"/>
          <w:szCs w:val="28"/>
        </w:rPr>
        <w:t>у</w:t>
      </w:r>
      <w:r w:rsidR="007032F2" w:rsidRPr="002523F1">
        <w:rPr>
          <w:rFonts w:ascii="Times New Roman" w:hAnsi="Times New Roman"/>
          <w:snapToGrid w:val="0"/>
          <w:color w:val="000000"/>
          <w:sz w:val="28"/>
          <w:szCs w:val="28"/>
        </w:rPr>
        <w:t>частие  в городских, региональных конкурсах среди воспитанников юнармейских отрядов согласно плану мероприятий межрегионального Центра юнармейских отрядов.</w:t>
      </w:r>
    </w:p>
    <w:p w:rsidR="00E5295F" w:rsidRPr="007032F2" w:rsidRDefault="00E5295F" w:rsidP="007032F2">
      <w:pPr>
        <w:spacing w:after="0" w:line="240" w:lineRule="auto"/>
        <w:rPr>
          <w:rFonts w:ascii="Times New Roman" w:hAnsi="Times New Roman"/>
          <w:sz w:val="28"/>
          <w:szCs w:val="28"/>
        </w:rPr>
      </w:pPr>
    </w:p>
    <w:p w:rsidR="00E13913" w:rsidRPr="00782AC4" w:rsidRDefault="00782AC4" w:rsidP="00A007C7">
      <w:pPr>
        <w:pStyle w:val="10"/>
      </w:pPr>
      <w:bookmarkStart w:id="25" w:name="_Toc503959619"/>
      <w:r w:rsidRPr="00782AC4">
        <w:t xml:space="preserve">4. </w:t>
      </w:r>
      <w:r w:rsidR="00E13913" w:rsidRPr="00782AC4">
        <w:t xml:space="preserve">Методическое обеспечение </w:t>
      </w:r>
      <w:bookmarkEnd w:id="25"/>
    </w:p>
    <w:p w:rsidR="003D63D8" w:rsidRPr="003D63D8" w:rsidRDefault="003D63D8" w:rsidP="0020422A">
      <w:pPr>
        <w:spacing w:after="0"/>
        <w:rPr>
          <w:sz w:val="4"/>
          <w:szCs w:val="4"/>
        </w:rPr>
      </w:pPr>
    </w:p>
    <w:p w:rsidR="00352AC0" w:rsidRPr="004A71D0" w:rsidRDefault="00352AC0" w:rsidP="0020422A">
      <w:pPr>
        <w:spacing w:after="0"/>
        <w:ind w:firstLine="425"/>
        <w:rPr>
          <w:rFonts w:ascii="Times New Roman" w:hAnsi="Times New Roman"/>
          <w:b/>
          <w:i/>
          <w:sz w:val="28"/>
          <w:szCs w:val="28"/>
        </w:rPr>
      </w:pPr>
      <w:bookmarkStart w:id="26" w:name="_Toc414349685"/>
      <w:r w:rsidRPr="004A71D0">
        <w:rPr>
          <w:rFonts w:ascii="Times New Roman" w:hAnsi="Times New Roman"/>
          <w:b/>
          <w:i/>
          <w:sz w:val="28"/>
          <w:szCs w:val="28"/>
        </w:rPr>
        <w:t>Методы и технологии обучения</w:t>
      </w:r>
      <w:bookmarkEnd w:id="26"/>
    </w:p>
    <w:p w:rsidR="00D720B2" w:rsidRDefault="0020422A" w:rsidP="00C66C27">
      <w:pPr>
        <w:spacing w:after="0" w:line="240" w:lineRule="auto"/>
        <w:ind w:firstLine="426"/>
        <w:jc w:val="both"/>
        <w:rPr>
          <w:rFonts w:ascii="Times New Roman" w:hAnsi="Times New Roman"/>
          <w:sz w:val="28"/>
          <w:szCs w:val="28"/>
        </w:rPr>
      </w:pPr>
      <w:r>
        <w:rPr>
          <w:rFonts w:ascii="Times New Roman" w:hAnsi="Times New Roman"/>
          <w:sz w:val="28"/>
          <w:szCs w:val="28"/>
        </w:rPr>
        <w:t>Данное практическое пособие</w:t>
      </w:r>
      <w:r w:rsidR="00E42C03" w:rsidRPr="007A19C9">
        <w:rPr>
          <w:rFonts w:ascii="Times New Roman" w:hAnsi="Times New Roman"/>
          <w:sz w:val="28"/>
          <w:szCs w:val="28"/>
        </w:rPr>
        <w:t xml:space="preserve"> </w:t>
      </w:r>
      <w:r w:rsidR="00E42C03">
        <w:rPr>
          <w:rFonts w:ascii="Times New Roman" w:hAnsi="Times New Roman"/>
          <w:sz w:val="28"/>
          <w:szCs w:val="28"/>
        </w:rPr>
        <w:t>способствует</w:t>
      </w:r>
      <w:r w:rsidR="00E42C03" w:rsidRPr="007A19C9">
        <w:rPr>
          <w:rFonts w:ascii="Times New Roman" w:hAnsi="Times New Roman"/>
          <w:sz w:val="28"/>
          <w:szCs w:val="28"/>
        </w:rPr>
        <w:t xml:space="preserve"> формировани</w:t>
      </w:r>
      <w:r w:rsidR="00E42C03">
        <w:rPr>
          <w:rFonts w:ascii="Times New Roman" w:hAnsi="Times New Roman"/>
          <w:sz w:val="28"/>
          <w:szCs w:val="28"/>
        </w:rPr>
        <w:t>ю</w:t>
      </w:r>
      <w:r w:rsidR="00E42C03" w:rsidRPr="007A19C9">
        <w:rPr>
          <w:rFonts w:ascii="Times New Roman" w:hAnsi="Times New Roman"/>
          <w:sz w:val="28"/>
          <w:szCs w:val="28"/>
        </w:rPr>
        <w:t xml:space="preserve"> у учащихся социальной активности, разнообразных способностей и интересов</w:t>
      </w:r>
      <w:r>
        <w:rPr>
          <w:rFonts w:ascii="Times New Roman" w:hAnsi="Times New Roman"/>
          <w:sz w:val="28"/>
          <w:szCs w:val="28"/>
        </w:rPr>
        <w:t xml:space="preserve">, </w:t>
      </w:r>
      <w:r w:rsidR="00D720B2">
        <w:rPr>
          <w:rFonts w:ascii="Times New Roman" w:hAnsi="Times New Roman"/>
          <w:sz w:val="28"/>
          <w:szCs w:val="28"/>
        </w:rPr>
        <w:t>нравственных основ личности.</w:t>
      </w:r>
    </w:p>
    <w:p w:rsidR="00E42C03" w:rsidRPr="007A19C9" w:rsidRDefault="00D720B2" w:rsidP="00C66C27">
      <w:pPr>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00E42C03" w:rsidRPr="007A19C9">
        <w:rPr>
          <w:rFonts w:ascii="Times New Roman" w:hAnsi="Times New Roman"/>
          <w:sz w:val="28"/>
          <w:szCs w:val="28"/>
        </w:rPr>
        <w:t xml:space="preserve">Методика работы основывается на идеях и принципах педагогики сотрудничества. В основе воспитательной деятельности - приемы мотивирования учащихся к учебной и социальной деятельности. </w:t>
      </w:r>
    </w:p>
    <w:p w:rsidR="00E42C03" w:rsidRPr="007A19C9" w:rsidRDefault="00E42C03" w:rsidP="00C66C27">
      <w:pPr>
        <w:spacing w:after="0" w:line="240" w:lineRule="auto"/>
        <w:ind w:firstLine="426"/>
        <w:jc w:val="both"/>
        <w:rPr>
          <w:rFonts w:ascii="Times New Roman" w:hAnsi="Times New Roman"/>
          <w:sz w:val="28"/>
          <w:szCs w:val="28"/>
        </w:rPr>
      </w:pPr>
      <w:r w:rsidRPr="007A19C9">
        <w:rPr>
          <w:rFonts w:ascii="Times New Roman" w:hAnsi="Times New Roman"/>
          <w:sz w:val="28"/>
          <w:szCs w:val="28"/>
        </w:rPr>
        <w:t>Основное условие достижения социально</w:t>
      </w:r>
      <w:r>
        <w:rPr>
          <w:rFonts w:ascii="Times New Roman" w:hAnsi="Times New Roman"/>
          <w:sz w:val="28"/>
          <w:szCs w:val="28"/>
        </w:rPr>
        <w:t xml:space="preserve">й успешности молодых людей - </w:t>
      </w:r>
      <w:r w:rsidRPr="007A19C9">
        <w:rPr>
          <w:rFonts w:ascii="Times New Roman" w:hAnsi="Times New Roman"/>
          <w:sz w:val="28"/>
          <w:szCs w:val="28"/>
        </w:rPr>
        <w:t xml:space="preserve">формирование в них коммуникативной компетентности и таких качеств как целеустремленность, самостоятельность, неравнодушие, стремление понять и адаптировать себя </w:t>
      </w:r>
      <w:r>
        <w:rPr>
          <w:rFonts w:ascii="Times New Roman" w:hAnsi="Times New Roman"/>
          <w:sz w:val="28"/>
          <w:szCs w:val="28"/>
        </w:rPr>
        <w:t>к</w:t>
      </w:r>
      <w:r w:rsidRPr="007A19C9">
        <w:rPr>
          <w:rFonts w:ascii="Times New Roman" w:hAnsi="Times New Roman"/>
          <w:sz w:val="28"/>
          <w:szCs w:val="28"/>
        </w:rPr>
        <w:t xml:space="preserve"> окружающей действительност</w:t>
      </w:r>
      <w:r>
        <w:rPr>
          <w:rFonts w:ascii="Times New Roman" w:hAnsi="Times New Roman"/>
          <w:sz w:val="28"/>
          <w:szCs w:val="28"/>
        </w:rPr>
        <w:t>и</w:t>
      </w:r>
      <w:r w:rsidRPr="007A19C9">
        <w:rPr>
          <w:rFonts w:ascii="Times New Roman" w:hAnsi="Times New Roman"/>
          <w:sz w:val="28"/>
          <w:szCs w:val="28"/>
        </w:rPr>
        <w:t>.</w:t>
      </w:r>
    </w:p>
    <w:p w:rsidR="00195CA0" w:rsidRDefault="005E65BD" w:rsidP="00C66C27">
      <w:pPr>
        <w:shd w:val="clear" w:color="auto" w:fill="FFFFFF"/>
        <w:spacing w:after="0" w:line="240" w:lineRule="auto"/>
        <w:ind w:firstLine="426"/>
        <w:jc w:val="both"/>
        <w:rPr>
          <w:rFonts w:ascii="Times New Roman" w:hAnsi="Times New Roman"/>
          <w:position w:val="11"/>
          <w:sz w:val="28"/>
          <w:szCs w:val="28"/>
        </w:rPr>
      </w:pPr>
      <w:r w:rsidRPr="007A19C9">
        <w:rPr>
          <w:rFonts w:ascii="Times New Roman" w:hAnsi="Times New Roman"/>
          <w:sz w:val="28"/>
          <w:szCs w:val="28"/>
        </w:rPr>
        <w:t xml:space="preserve">В процессе работы по </w:t>
      </w:r>
      <w:r w:rsidR="0020422A">
        <w:rPr>
          <w:rFonts w:ascii="Times New Roman" w:hAnsi="Times New Roman"/>
          <w:sz w:val="28"/>
          <w:szCs w:val="28"/>
        </w:rPr>
        <w:t>реализации данного практического пособия</w:t>
      </w:r>
      <w:r w:rsidRPr="007A19C9">
        <w:rPr>
          <w:rFonts w:ascii="Times New Roman" w:hAnsi="Times New Roman"/>
          <w:sz w:val="28"/>
          <w:szCs w:val="28"/>
        </w:rPr>
        <w:t xml:space="preserve"> предлагается использовать следующие методы обучения: </w:t>
      </w:r>
      <w:r w:rsidRPr="007A19C9">
        <w:rPr>
          <w:rFonts w:ascii="Times New Roman" w:hAnsi="Times New Roman"/>
          <w:i/>
          <w:sz w:val="28"/>
          <w:szCs w:val="28"/>
        </w:rPr>
        <w:t xml:space="preserve">практические, словесные, наглядные. </w:t>
      </w:r>
      <w:r w:rsidRPr="007A19C9">
        <w:rPr>
          <w:rFonts w:ascii="Times New Roman" w:hAnsi="Times New Roman"/>
          <w:sz w:val="28"/>
          <w:szCs w:val="28"/>
        </w:rPr>
        <w:t xml:space="preserve">Перспективными методами обучения на современном этапе являются: </w:t>
      </w:r>
      <w:r w:rsidRPr="007A19C9">
        <w:rPr>
          <w:rFonts w:ascii="Times New Roman" w:hAnsi="Times New Roman"/>
          <w:i/>
          <w:sz w:val="28"/>
          <w:szCs w:val="28"/>
        </w:rPr>
        <w:t xml:space="preserve">методы проблемного обучения, поисковый эксперимент. </w:t>
      </w:r>
      <w:r w:rsidRPr="007A19C9">
        <w:rPr>
          <w:rFonts w:ascii="Times New Roman" w:hAnsi="Times New Roman"/>
          <w:sz w:val="28"/>
          <w:szCs w:val="28"/>
        </w:rPr>
        <w:t xml:space="preserve">На занятиях используются разнообразные </w:t>
      </w:r>
      <w:r w:rsidRPr="007A19C9">
        <w:rPr>
          <w:rFonts w:ascii="Times New Roman" w:hAnsi="Times New Roman"/>
          <w:i/>
          <w:sz w:val="28"/>
          <w:szCs w:val="28"/>
        </w:rPr>
        <w:t xml:space="preserve">приемы </w:t>
      </w:r>
      <w:r w:rsidRPr="007A19C9">
        <w:rPr>
          <w:rFonts w:ascii="Times New Roman" w:hAnsi="Times New Roman"/>
          <w:sz w:val="28"/>
          <w:szCs w:val="28"/>
        </w:rPr>
        <w:t xml:space="preserve">активизации умственной деятельности детей: включение сюрпризных моментов и игровых </w:t>
      </w:r>
      <w:r>
        <w:rPr>
          <w:rFonts w:ascii="Times New Roman" w:hAnsi="Times New Roman"/>
          <w:sz w:val="28"/>
          <w:szCs w:val="28"/>
        </w:rPr>
        <w:t xml:space="preserve">упражнений </w:t>
      </w:r>
      <w:r w:rsidRPr="007A19C9">
        <w:rPr>
          <w:rFonts w:ascii="Times New Roman" w:hAnsi="Times New Roman"/>
          <w:position w:val="11"/>
          <w:sz w:val="28"/>
          <w:szCs w:val="28"/>
        </w:rPr>
        <w:t>выполнение нетрадиционных заданий, решение проблемных ситуаций.</w:t>
      </w:r>
    </w:p>
    <w:p w:rsidR="005E65BD" w:rsidRPr="0051054F" w:rsidRDefault="005E65BD" w:rsidP="00C66C27">
      <w:pPr>
        <w:shd w:val="clear" w:color="auto" w:fill="FFFFFF"/>
        <w:spacing w:after="0" w:line="240" w:lineRule="auto"/>
        <w:ind w:firstLine="426"/>
        <w:jc w:val="both"/>
        <w:rPr>
          <w:rFonts w:ascii="Times New Roman" w:hAnsi="Times New Roman"/>
          <w:spacing w:val="-1"/>
          <w:sz w:val="28"/>
          <w:szCs w:val="28"/>
        </w:rPr>
      </w:pPr>
      <w:r w:rsidRPr="0051054F">
        <w:rPr>
          <w:rFonts w:ascii="Times New Roman" w:hAnsi="Times New Roman"/>
          <w:spacing w:val="-1"/>
          <w:sz w:val="28"/>
          <w:szCs w:val="28"/>
        </w:rPr>
        <w:t>Важна группа приемов, позволяющ</w:t>
      </w:r>
      <w:r>
        <w:rPr>
          <w:rFonts w:ascii="Times New Roman" w:hAnsi="Times New Roman"/>
          <w:spacing w:val="-1"/>
          <w:sz w:val="28"/>
          <w:szCs w:val="28"/>
        </w:rPr>
        <w:t>их</w:t>
      </w:r>
      <w:r w:rsidRPr="0051054F">
        <w:rPr>
          <w:rFonts w:ascii="Times New Roman" w:hAnsi="Times New Roman"/>
          <w:spacing w:val="-1"/>
          <w:sz w:val="28"/>
          <w:szCs w:val="28"/>
        </w:rPr>
        <w:t xml:space="preserve">  обеспечить мотивацию занятий</w:t>
      </w:r>
      <w:r w:rsidRPr="0051054F">
        <w:rPr>
          <w:rFonts w:ascii="Times New Roman" w:hAnsi="Times New Roman"/>
          <w:spacing w:val="-3"/>
          <w:position w:val="3"/>
          <w:sz w:val="28"/>
          <w:szCs w:val="28"/>
        </w:rPr>
        <w:t>:</w:t>
      </w:r>
    </w:p>
    <w:p w:rsidR="005E65BD" w:rsidRPr="00195CA0" w:rsidRDefault="005E65BD" w:rsidP="00BC4ABE">
      <w:pPr>
        <w:pStyle w:val="a7"/>
        <w:widowControl w:val="0"/>
        <w:numPr>
          <w:ilvl w:val="0"/>
          <w:numId w:val="11"/>
        </w:numPr>
        <w:shd w:val="clear" w:color="auto" w:fill="FFFFFF"/>
        <w:tabs>
          <w:tab w:val="left" w:pos="-180"/>
        </w:tabs>
        <w:autoSpaceDE w:val="0"/>
        <w:autoSpaceDN w:val="0"/>
        <w:adjustRightInd w:val="0"/>
        <w:spacing w:after="0" w:line="240" w:lineRule="auto"/>
        <w:ind w:left="851" w:right="35"/>
        <w:jc w:val="both"/>
        <w:rPr>
          <w:rFonts w:ascii="Times New Roman" w:hAnsi="Times New Roman"/>
          <w:sz w:val="28"/>
          <w:szCs w:val="28"/>
        </w:rPr>
      </w:pPr>
      <w:r w:rsidRPr="00195CA0">
        <w:rPr>
          <w:rFonts w:ascii="Times New Roman" w:hAnsi="Times New Roman"/>
          <w:sz w:val="28"/>
          <w:szCs w:val="28"/>
        </w:rPr>
        <w:lastRenderedPageBreak/>
        <w:t>привлекательность материала, с которым воспитанники имеют дело, его практическая значимость, возможность самостоятельного выбора маршрута и первых профессиональных проб;</w:t>
      </w:r>
    </w:p>
    <w:p w:rsidR="005E65BD" w:rsidRPr="00195CA0" w:rsidRDefault="005E65BD" w:rsidP="00BC4ABE">
      <w:pPr>
        <w:pStyle w:val="a7"/>
        <w:widowControl w:val="0"/>
        <w:numPr>
          <w:ilvl w:val="0"/>
          <w:numId w:val="11"/>
        </w:numPr>
        <w:shd w:val="clear" w:color="auto" w:fill="FFFFFF"/>
        <w:tabs>
          <w:tab w:val="left" w:pos="0"/>
        </w:tabs>
        <w:autoSpaceDE w:val="0"/>
        <w:autoSpaceDN w:val="0"/>
        <w:adjustRightInd w:val="0"/>
        <w:spacing w:after="0" w:line="240" w:lineRule="auto"/>
        <w:ind w:left="851" w:right="14"/>
        <w:jc w:val="both"/>
        <w:rPr>
          <w:rFonts w:ascii="Times New Roman" w:hAnsi="Times New Roman"/>
          <w:sz w:val="28"/>
          <w:szCs w:val="28"/>
        </w:rPr>
      </w:pPr>
      <w:r w:rsidRPr="00195CA0">
        <w:rPr>
          <w:rFonts w:ascii="Times New Roman" w:hAnsi="Times New Roman"/>
          <w:sz w:val="28"/>
          <w:szCs w:val="28"/>
        </w:rPr>
        <w:t xml:space="preserve">индивидуальная работа, в ходе которой  учащиеся, пропустившие занятия или отставшие от программы по какой-либо причине, в любое время могут восполнить пробелы, посещая дополнительные индивидуальные занятия,  что повышает их активность на общем занятии и способствует </w:t>
      </w:r>
      <w:r w:rsidRPr="00195CA0">
        <w:rPr>
          <w:rFonts w:ascii="Times New Roman" w:hAnsi="Times New Roman"/>
          <w:spacing w:val="-1"/>
          <w:sz w:val="28"/>
          <w:szCs w:val="28"/>
        </w:rPr>
        <w:t xml:space="preserve">как усвоению материала, так и росту чувства </w:t>
      </w:r>
      <w:r w:rsidRPr="00195CA0">
        <w:rPr>
          <w:rFonts w:ascii="Times New Roman" w:hAnsi="Times New Roman"/>
          <w:sz w:val="28"/>
          <w:szCs w:val="28"/>
        </w:rPr>
        <w:t>уверенности в себе и собственных ценностей;</w:t>
      </w:r>
    </w:p>
    <w:p w:rsidR="005E65BD" w:rsidRPr="00195CA0" w:rsidRDefault="005E65BD" w:rsidP="00BC4ABE">
      <w:pPr>
        <w:pStyle w:val="a7"/>
        <w:widowControl w:val="0"/>
        <w:numPr>
          <w:ilvl w:val="0"/>
          <w:numId w:val="11"/>
        </w:numPr>
        <w:shd w:val="clear" w:color="auto" w:fill="FFFFFF"/>
        <w:tabs>
          <w:tab w:val="left" w:pos="0"/>
        </w:tabs>
        <w:autoSpaceDE w:val="0"/>
        <w:autoSpaceDN w:val="0"/>
        <w:adjustRightInd w:val="0"/>
        <w:spacing w:after="0" w:line="240" w:lineRule="auto"/>
        <w:ind w:left="851" w:right="14"/>
        <w:jc w:val="both"/>
        <w:rPr>
          <w:rFonts w:ascii="Times New Roman" w:hAnsi="Times New Roman"/>
          <w:sz w:val="28"/>
          <w:szCs w:val="28"/>
        </w:rPr>
      </w:pPr>
      <w:r w:rsidRPr="00195CA0">
        <w:rPr>
          <w:rFonts w:ascii="Times New Roman" w:hAnsi="Times New Roman"/>
          <w:sz w:val="28"/>
          <w:szCs w:val="28"/>
        </w:rPr>
        <w:t>выбор  «маршрута»</w:t>
      </w:r>
      <w:r w:rsidR="00934F3F">
        <w:rPr>
          <w:rFonts w:ascii="Times New Roman" w:hAnsi="Times New Roman"/>
          <w:sz w:val="28"/>
          <w:szCs w:val="28"/>
        </w:rPr>
        <w:t xml:space="preserve"> (предмет, курс)</w:t>
      </w:r>
      <w:r w:rsidRPr="00195CA0">
        <w:rPr>
          <w:rFonts w:ascii="Times New Roman" w:hAnsi="Times New Roman"/>
          <w:sz w:val="28"/>
          <w:szCs w:val="28"/>
        </w:rPr>
        <w:t xml:space="preserve"> среди перспективных и неординарных направлений обучения;</w:t>
      </w:r>
    </w:p>
    <w:p w:rsidR="005E65BD" w:rsidRPr="00195CA0" w:rsidRDefault="005E65BD" w:rsidP="00BC4ABE">
      <w:pPr>
        <w:pStyle w:val="a7"/>
        <w:widowControl w:val="0"/>
        <w:numPr>
          <w:ilvl w:val="0"/>
          <w:numId w:val="11"/>
        </w:numPr>
        <w:shd w:val="clear" w:color="auto" w:fill="FFFFFF"/>
        <w:tabs>
          <w:tab w:val="left" w:pos="0"/>
          <w:tab w:val="left" w:pos="4761"/>
          <w:tab w:val="left" w:pos="7278"/>
        </w:tabs>
        <w:autoSpaceDE w:val="0"/>
        <w:autoSpaceDN w:val="0"/>
        <w:adjustRightInd w:val="0"/>
        <w:spacing w:after="0" w:line="240" w:lineRule="auto"/>
        <w:ind w:left="851" w:right="14"/>
        <w:jc w:val="both"/>
        <w:rPr>
          <w:rFonts w:ascii="Times New Roman" w:hAnsi="Times New Roman"/>
          <w:sz w:val="28"/>
          <w:szCs w:val="28"/>
        </w:rPr>
      </w:pPr>
      <w:r w:rsidRPr="00195CA0">
        <w:rPr>
          <w:rFonts w:ascii="Times New Roman" w:hAnsi="Times New Roman"/>
          <w:spacing w:val="-4"/>
          <w:sz w:val="28"/>
          <w:szCs w:val="28"/>
        </w:rPr>
        <w:t>предлагаемые</w:t>
      </w:r>
      <w:r w:rsidRPr="00195CA0">
        <w:rPr>
          <w:rFonts w:ascii="Times New Roman" w:hAnsi="Times New Roman"/>
          <w:sz w:val="28"/>
          <w:szCs w:val="28"/>
        </w:rPr>
        <w:t xml:space="preserve"> задания </w:t>
      </w:r>
      <w:r w:rsidRPr="00195CA0">
        <w:rPr>
          <w:rFonts w:ascii="Times New Roman" w:hAnsi="Times New Roman"/>
          <w:spacing w:val="-4"/>
          <w:sz w:val="28"/>
          <w:szCs w:val="28"/>
        </w:rPr>
        <w:t xml:space="preserve">предполагают </w:t>
      </w:r>
      <w:r w:rsidRPr="00195CA0">
        <w:rPr>
          <w:rFonts w:ascii="Times New Roman" w:hAnsi="Times New Roman"/>
          <w:sz w:val="28"/>
          <w:szCs w:val="28"/>
        </w:rPr>
        <w:t>совместный поиск решений, коллективное размышление, интеллектуальное сотрудничество;</w:t>
      </w:r>
    </w:p>
    <w:p w:rsidR="005E65BD" w:rsidRPr="00195CA0" w:rsidRDefault="005E65BD" w:rsidP="00BC4ABE">
      <w:pPr>
        <w:pStyle w:val="a7"/>
        <w:numPr>
          <w:ilvl w:val="0"/>
          <w:numId w:val="11"/>
        </w:numPr>
        <w:tabs>
          <w:tab w:val="left" w:pos="0"/>
        </w:tabs>
        <w:spacing w:after="0" w:line="240" w:lineRule="auto"/>
        <w:ind w:left="851"/>
        <w:jc w:val="both"/>
        <w:rPr>
          <w:rFonts w:ascii="Times New Roman" w:hAnsi="Times New Roman"/>
          <w:sz w:val="28"/>
          <w:szCs w:val="28"/>
        </w:rPr>
      </w:pPr>
      <w:r w:rsidRPr="00195CA0">
        <w:rPr>
          <w:rFonts w:ascii="Times New Roman" w:hAnsi="Times New Roman"/>
          <w:spacing w:val="-1"/>
          <w:sz w:val="28"/>
          <w:szCs w:val="28"/>
        </w:rPr>
        <w:t>не травмирующая оценка, т.е.  ср</w:t>
      </w:r>
      <w:r w:rsidRPr="00195CA0">
        <w:rPr>
          <w:rFonts w:ascii="Times New Roman" w:hAnsi="Times New Roman"/>
          <w:sz w:val="28"/>
          <w:szCs w:val="28"/>
        </w:rPr>
        <w:t>авнение результатов деятельности ребенка с его же собственными предшествующими достижениями, а не с работой других детей;</w:t>
      </w:r>
    </w:p>
    <w:p w:rsidR="005E65BD" w:rsidRPr="00195CA0" w:rsidRDefault="005E65BD" w:rsidP="00BC4ABE">
      <w:pPr>
        <w:pStyle w:val="a7"/>
        <w:numPr>
          <w:ilvl w:val="0"/>
          <w:numId w:val="11"/>
        </w:numPr>
        <w:tabs>
          <w:tab w:val="left" w:pos="0"/>
        </w:tabs>
        <w:spacing w:after="0" w:line="240" w:lineRule="auto"/>
        <w:ind w:left="851"/>
        <w:jc w:val="both"/>
        <w:rPr>
          <w:rFonts w:ascii="Times New Roman" w:hAnsi="Times New Roman"/>
          <w:sz w:val="28"/>
          <w:szCs w:val="28"/>
        </w:rPr>
      </w:pPr>
      <w:r w:rsidRPr="00195CA0">
        <w:rPr>
          <w:rFonts w:ascii="Times New Roman" w:hAnsi="Times New Roman"/>
          <w:sz w:val="28"/>
          <w:szCs w:val="28"/>
        </w:rPr>
        <w:t>самореализация воспитанников через выполнения творческих заданий, предусмотренных программой Школы и реализацию собственных проектов самостоятельно или  в коллективе;</w:t>
      </w:r>
    </w:p>
    <w:p w:rsidR="005E65BD" w:rsidRPr="00195CA0" w:rsidRDefault="005E65BD" w:rsidP="00BC4ABE">
      <w:pPr>
        <w:pStyle w:val="a7"/>
        <w:numPr>
          <w:ilvl w:val="0"/>
          <w:numId w:val="11"/>
        </w:numPr>
        <w:tabs>
          <w:tab w:val="left" w:pos="0"/>
        </w:tabs>
        <w:spacing w:after="0" w:line="240" w:lineRule="auto"/>
        <w:ind w:left="851"/>
        <w:jc w:val="both"/>
        <w:rPr>
          <w:rFonts w:ascii="Times New Roman" w:hAnsi="Times New Roman"/>
          <w:sz w:val="28"/>
          <w:szCs w:val="28"/>
        </w:rPr>
      </w:pPr>
      <w:r w:rsidRPr="00195CA0">
        <w:rPr>
          <w:rFonts w:ascii="Times New Roman" w:hAnsi="Times New Roman"/>
          <w:sz w:val="28"/>
          <w:szCs w:val="28"/>
        </w:rPr>
        <w:t>коллективная творческая деятельность;</w:t>
      </w:r>
    </w:p>
    <w:p w:rsidR="00934F3F" w:rsidRDefault="005E65BD" w:rsidP="00934F3F">
      <w:pPr>
        <w:pStyle w:val="af"/>
        <w:tabs>
          <w:tab w:val="left" w:pos="0"/>
        </w:tabs>
        <w:spacing w:before="0" w:beforeAutospacing="0" w:after="0"/>
        <w:ind w:firstLine="426"/>
        <w:jc w:val="both"/>
        <w:rPr>
          <w:sz w:val="28"/>
          <w:szCs w:val="28"/>
        </w:rPr>
      </w:pPr>
      <w:r w:rsidRPr="007A19C9">
        <w:rPr>
          <w:sz w:val="28"/>
          <w:szCs w:val="28"/>
        </w:rPr>
        <w:t>Уч</w:t>
      </w:r>
      <w:r>
        <w:rPr>
          <w:sz w:val="28"/>
          <w:szCs w:val="28"/>
        </w:rPr>
        <w:t>ащиеся</w:t>
      </w:r>
      <w:r w:rsidRPr="007A19C9">
        <w:rPr>
          <w:sz w:val="28"/>
          <w:szCs w:val="28"/>
        </w:rPr>
        <w:t xml:space="preserve"> погружены в различные виды деятельности (обучение, семинары, конференции, исследовательские проекты, </w:t>
      </w:r>
      <w:r w:rsidR="00934F3F">
        <w:rPr>
          <w:sz w:val="28"/>
          <w:szCs w:val="28"/>
        </w:rPr>
        <w:t xml:space="preserve">конкурсы, фестивали, волонтёрское движение, </w:t>
      </w:r>
      <w:r w:rsidRPr="007A19C9">
        <w:rPr>
          <w:sz w:val="28"/>
          <w:szCs w:val="28"/>
        </w:rPr>
        <w:t xml:space="preserve">занятия спортом, командная и индивидуальная работа и пр.). Каждый ребёнок при этом самостоятельно определяет свой </w:t>
      </w:r>
      <w:r>
        <w:rPr>
          <w:sz w:val="28"/>
          <w:szCs w:val="28"/>
        </w:rPr>
        <w:t>«</w:t>
      </w:r>
      <w:r w:rsidRPr="007A19C9">
        <w:rPr>
          <w:sz w:val="28"/>
          <w:szCs w:val="28"/>
        </w:rPr>
        <w:t>маршрут</w:t>
      </w:r>
      <w:r w:rsidR="00934F3F">
        <w:rPr>
          <w:sz w:val="28"/>
          <w:szCs w:val="28"/>
        </w:rPr>
        <w:t>» прохождения обучения.</w:t>
      </w:r>
      <w:r w:rsidRPr="007A19C9">
        <w:rPr>
          <w:sz w:val="28"/>
          <w:szCs w:val="28"/>
        </w:rPr>
        <w:t xml:space="preserve"> Такая вариативность образования, представленная учебным планом, фиксирует возможность обновления информационной базы содержания образования, гибкого анализа и учета познавательных интересов детей, их социальных потребностей, профессиональных намерений, личных устремлений, превращения образования в социально значимую деятельность в условиях нашего региона с учетом его геополитических, экономических особенностей, традиций, национального состава.</w:t>
      </w:r>
    </w:p>
    <w:p w:rsidR="00934F3F" w:rsidRDefault="005E65BD" w:rsidP="00934F3F">
      <w:pPr>
        <w:pStyle w:val="af"/>
        <w:tabs>
          <w:tab w:val="left" w:pos="0"/>
        </w:tabs>
        <w:spacing w:before="0" w:beforeAutospacing="0" w:after="0"/>
        <w:ind w:firstLine="426"/>
        <w:jc w:val="both"/>
        <w:rPr>
          <w:sz w:val="28"/>
          <w:szCs w:val="28"/>
        </w:rPr>
      </w:pPr>
      <w:r w:rsidRPr="007A19C9">
        <w:rPr>
          <w:sz w:val="28"/>
          <w:szCs w:val="28"/>
        </w:rPr>
        <w:t xml:space="preserve"> Для всех, занимающихся по программ</w:t>
      </w:r>
      <w:r w:rsidR="00934F3F">
        <w:rPr>
          <w:sz w:val="28"/>
          <w:szCs w:val="28"/>
        </w:rPr>
        <w:t>ам культурно-эстетического блока дополнительной общеобразовательной общеразвивающей программы</w:t>
      </w:r>
      <w:r w:rsidRPr="007A19C9">
        <w:rPr>
          <w:sz w:val="28"/>
          <w:szCs w:val="28"/>
        </w:rPr>
        <w:t xml:space="preserve"> </w:t>
      </w:r>
      <w:r>
        <w:rPr>
          <w:sz w:val="28"/>
          <w:szCs w:val="28"/>
        </w:rPr>
        <w:t>«</w:t>
      </w:r>
      <w:r w:rsidR="00934F3F">
        <w:rPr>
          <w:sz w:val="28"/>
          <w:szCs w:val="28"/>
        </w:rPr>
        <w:t>Юнармеец</w:t>
      </w:r>
      <w:r>
        <w:rPr>
          <w:sz w:val="28"/>
          <w:szCs w:val="28"/>
        </w:rPr>
        <w:t>»</w:t>
      </w:r>
      <w:r w:rsidRPr="007A19C9">
        <w:rPr>
          <w:sz w:val="28"/>
          <w:szCs w:val="28"/>
        </w:rPr>
        <w:t xml:space="preserve">, представится возможность попробовать себя в качестве Организатора, Исполнителя, Генератора идей  и Лидера - это позволит объективно оценить свой потенциал  и обеспечит максимально эффективное его использование в будущем. </w:t>
      </w:r>
    </w:p>
    <w:p w:rsidR="00352AC0" w:rsidRDefault="00E42C03" w:rsidP="00934F3F">
      <w:pPr>
        <w:pStyle w:val="af"/>
        <w:tabs>
          <w:tab w:val="left" w:pos="0"/>
        </w:tabs>
        <w:spacing w:before="0" w:beforeAutospacing="0" w:after="0"/>
        <w:ind w:firstLine="426"/>
        <w:jc w:val="both"/>
        <w:rPr>
          <w:sz w:val="28"/>
          <w:szCs w:val="28"/>
        </w:rPr>
      </w:pPr>
      <w:r w:rsidRPr="007A19C9">
        <w:rPr>
          <w:sz w:val="28"/>
          <w:szCs w:val="28"/>
        </w:rPr>
        <w:t xml:space="preserve">Для  </w:t>
      </w:r>
      <w:r w:rsidR="00934F3F">
        <w:rPr>
          <w:sz w:val="28"/>
          <w:szCs w:val="28"/>
        </w:rPr>
        <w:t>юнармейцев</w:t>
      </w:r>
      <w:r w:rsidRPr="007A19C9">
        <w:rPr>
          <w:sz w:val="28"/>
          <w:szCs w:val="28"/>
        </w:rPr>
        <w:t xml:space="preserve"> это источник новых идей и веры в будущее, а самое главное - готовность это самое будущее вершить. Это бесценный опыт, стимул к новым начинаниям, вера в себя, свои возможности, своих друзей, и в то, что нет в этом мире ничего невозможного.</w:t>
      </w:r>
    </w:p>
    <w:p w:rsidR="00DE65D6" w:rsidRPr="00DE65D6" w:rsidRDefault="00DE65D6" w:rsidP="00C66C27">
      <w:pPr>
        <w:tabs>
          <w:tab w:val="left" w:pos="0"/>
        </w:tabs>
        <w:spacing w:after="0" w:line="240" w:lineRule="auto"/>
        <w:ind w:firstLine="426"/>
        <w:jc w:val="both"/>
        <w:rPr>
          <w:rFonts w:ascii="Times New Roman" w:hAnsi="Times New Roman"/>
          <w:sz w:val="8"/>
          <w:szCs w:val="8"/>
        </w:rPr>
      </w:pPr>
    </w:p>
    <w:p w:rsidR="002157C8" w:rsidRPr="007A19C9" w:rsidRDefault="00672D3C" w:rsidP="00C66C27">
      <w:pPr>
        <w:pStyle w:val="ae"/>
        <w:ind w:firstLine="426"/>
        <w:jc w:val="both"/>
        <w:rPr>
          <w:rFonts w:ascii="Times New Roman" w:hAnsi="Times New Roman"/>
          <w:sz w:val="28"/>
          <w:szCs w:val="28"/>
        </w:rPr>
      </w:pPr>
      <w:r>
        <w:rPr>
          <w:rFonts w:ascii="Times New Roman" w:hAnsi="Times New Roman"/>
          <w:sz w:val="28"/>
          <w:szCs w:val="28"/>
        </w:rPr>
        <w:lastRenderedPageBreak/>
        <w:t xml:space="preserve">    </w:t>
      </w:r>
      <w:r w:rsidR="002157C8" w:rsidRPr="007A19C9">
        <w:rPr>
          <w:rFonts w:ascii="Times New Roman" w:hAnsi="Times New Roman"/>
          <w:sz w:val="28"/>
          <w:szCs w:val="28"/>
        </w:rPr>
        <w:t xml:space="preserve">В период обучения </w:t>
      </w:r>
      <w:r w:rsidR="00934F3F">
        <w:rPr>
          <w:rFonts w:ascii="Times New Roman" w:hAnsi="Times New Roman"/>
          <w:sz w:val="28"/>
          <w:szCs w:val="28"/>
        </w:rPr>
        <w:t>юнармейцы</w:t>
      </w:r>
      <w:r w:rsidR="005E14F2">
        <w:rPr>
          <w:rFonts w:ascii="Times New Roman" w:hAnsi="Times New Roman"/>
          <w:sz w:val="28"/>
          <w:szCs w:val="28"/>
        </w:rPr>
        <w:t xml:space="preserve"> </w:t>
      </w:r>
      <w:r w:rsidR="002157C8" w:rsidRPr="007A19C9">
        <w:rPr>
          <w:rFonts w:ascii="Times New Roman" w:hAnsi="Times New Roman"/>
          <w:sz w:val="28"/>
          <w:szCs w:val="28"/>
        </w:rPr>
        <w:t xml:space="preserve">создают собственные проекты, защищают их  на семинарах перед сверстниками. Все работы </w:t>
      </w:r>
      <w:r w:rsidR="005E14F2">
        <w:rPr>
          <w:rFonts w:ascii="Times New Roman" w:hAnsi="Times New Roman"/>
          <w:sz w:val="28"/>
          <w:szCs w:val="28"/>
        </w:rPr>
        <w:t xml:space="preserve">учащихся </w:t>
      </w:r>
      <w:r w:rsidR="002157C8" w:rsidRPr="007A19C9">
        <w:rPr>
          <w:rFonts w:ascii="Times New Roman" w:hAnsi="Times New Roman"/>
          <w:sz w:val="28"/>
          <w:szCs w:val="28"/>
        </w:rPr>
        <w:t>участвуют во внутреннем Конкурсе Проектов. Наиболее успешные из них решением Совета выдвигаются на участие в конкурсах,  семинарах и конференциях различного уровня (городские - международные).</w:t>
      </w:r>
    </w:p>
    <w:p w:rsidR="002157C8" w:rsidRPr="007A19C9" w:rsidRDefault="00934F3F" w:rsidP="00C66C27">
      <w:pPr>
        <w:pStyle w:val="ae"/>
        <w:ind w:firstLine="426"/>
        <w:jc w:val="both"/>
        <w:rPr>
          <w:rFonts w:ascii="Times New Roman" w:hAnsi="Times New Roman"/>
          <w:sz w:val="28"/>
          <w:szCs w:val="28"/>
        </w:rPr>
      </w:pPr>
      <w:r>
        <w:rPr>
          <w:rFonts w:ascii="Times New Roman" w:hAnsi="Times New Roman"/>
          <w:sz w:val="28"/>
          <w:szCs w:val="28"/>
        </w:rPr>
        <w:t xml:space="preserve">При наличии материально-технической базы к концу первого учебного года формируется </w:t>
      </w:r>
      <w:r w:rsidR="002157C8" w:rsidRPr="007A19C9">
        <w:rPr>
          <w:rFonts w:ascii="Times New Roman" w:hAnsi="Times New Roman"/>
          <w:sz w:val="28"/>
          <w:szCs w:val="28"/>
        </w:rPr>
        <w:t xml:space="preserve">информационно-аналитический центр </w:t>
      </w:r>
      <w:r>
        <w:rPr>
          <w:rFonts w:ascii="Times New Roman" w:hAnsi="Times New Roman"/>
          <w:sz w:val="28"/>
          <w:szCs w:val="28"/>
        </w:rPr>
        <w:t>Юнармейского отряда,</w:t>
      </w:r>
      <w:r w:rsidR="002157C8" w:rsidRPr="007A19C9">
        <w:rPr>
          <w:rFonts w:ascii="Times New Roman" w:hAnsi="Times New Roman"/>
          <w:sz w:val="28"/>
          <w:szCs w:val="28"/>
        </w:rPr>
        <w:t xml:space="preserve"> задачи которого:</w:t>
      </w:r>
    </w:p>
    <w:p w:rsidR="002157C8" w:rsidRPr="007A19C9" w:rsidRDefault="002157C8" w:rsidP="00C66C27">
      <w:pPr>
        <w:pStyle w:val="ae"/>
        <w:ind w:firstLine="426"/>
        <w:jc w:val="both"/>
        <w:rPr>
          <w:rFonts w:ascii="Times New Roman" w:hAnsi="Times New Roman"/>
          <w:sz w:val="28"/>
          <w:szCs w:val="28"/>
        </w:rPr>
      </w:pPr>
      <w:r w:rsidRPr="007A19C9">
        <w:rPr>
          <w:rFonts w:ascii="Times New Roman" w:hAnsi="Times New Roman"/>
          <w:sz w:val="28"/>
          <w:szCs w:val="28"/>
        </w:rPr>
        <w:t>1. Сбор оперативной информации о событ</w:t>
      </w:r>
      <w:r w:rsidR="005E14F2">
        <w:rPr>
          <w:rFonts w:ascii="Times New Roman" w:hAnsi="Times New Roman"/>
          <w:sz w:val="28"/>
          <w:szCs w:val="28"/>
        </w:rPr>
        <w:t xml:space="preserve">иях в </w:t>
      </w:r>
      <w:r w:rsidR="00934F3F">
        <w:rPr>
          <w:rFonts w:ascii="Times New Roman" w:hAnsi="Times New Roman"/>
          <w:sz w:val="28"/>
          <w:szCs w:val="28"/>
        </w:rPr>
        <w:t>отряде</w:t>
      </w:r>
      <w:r w:rsidR="005E14F2">
        <w:rPr>
          <w:rFonts w:ascii="Times New Roman" w:hAnsi="Times New Roman"/>
          <w:sz w:val="28"/>
          <w:szCs w:val="28"/>
        </w:rPr>
        <w:t>. Систематизация (обработка</w:t>
      </w:r>
      <w:r w:rsidRPr="007A19C9">
        <w:rPr>
          <w:rFonts w:ascii="Times New Roman" w:hAnsi="Times New Roman"/>
          <w:sz w:val="28"/>
          <w:szCs w:val="28"/>
        </w:rPr>
        <w:t>) полученных данных.</w:t>
      </w:r>
    </w:p>
    <w:p w:rsidR="002157C8" w:rsidRPr="007A19C9" w:rsidRDefault="005E14F2" w:rsidP="00934F3F">
      <w:pPr>
        <w:pStyle w:val="ae"/>
        <w:ind w:firstLine="426"/>
        <w:jc w:val="both"/>
        <w:rPr>
          <w:rFonts w:ascii="Times New Roman" w:hAnsi="Times New Roman"/>
          <w:sz w:val="28"/>
          <w:szCs w:val="28"/>
        </w:rPr>
      </w:pPr>
      <w:r>
        <w:rPr>
          <w:rFonts w:ascii="Times New Roman" w:hAnsi="Times New Roman"/>
          <w:sz w:val="28"/>
          <w:szCs w:val="28"/>
        </w:rPr>
        <w:t xml:space="preserve">2. </w:t>
      </w:r>
      <w:r w:rsidR="002157C8" w:rsidRPr="007A19C9">
        <w:rPr>
          <w:rFonts w:ascii="Times New Roman" w:hAnsi="Times New Roman"/>
          <w:sz w:val="28"/>
          <w:szCs w:val="28"/>
        </w:rPr>
        <w:t xml:space="preserve">Организация и выход периодического издания (печатное/ телевидение/интернет)  с информацией о деятельности </w:t>
      </w:r>
      <w:r w:rsidR="00934F3F">
        <w:rPr>
          <w:rFonts w:ascii="Times New Roman" w:hAnsi="Times New Roman"/>
          <w:sz w:val="28"/>
          <w:szCs w:val="28"/>
        </w:rPr>
        <w:t>юнармейского отряда.</w:t>
      </w:r>
    </w:p>
    <w:p w:rsidR="002157C8" w:rsidRPr="007A19C9" w:rsidRDefault="002157C8" w:rsidP="00934F3F">
      <w:pPr>
        <w:pStyle w:val="ae"/>
        <w:ind w:firstLine="426"/>
        <w:jc w:val="both"/>
        <w:rPr>
          <w:rFonts w:ascii="Times New Roman" w:hAnsi="Times New Roman"/>
          <w:sz w:val="28"/>
          <w:szCs w:val="28"/>
        </w:rPr>
      </w:pPr>
      <w:r w:rsidRPr="007A19C9">
        <w:rPr>
          <w:rFonts w:ascii="Times New Roman" w:hAnsi="Times New Roman"/>
          <w:sz w:val="28"/>
          <w:szCs w:val="28"/>
        </w:rPr>
        <w:t xml:space="preserve">3. Формирование Архива </w:t>
      </w:r>
      <w:r w:rsidR="00934F3F">
        <w:rPr>
          <w:rFonts w:ascii="Times New Roman" w:hAnsi="Times New Roman"/>
          <w:sz w:val="28"/>
          <w:szCs w:val="28"/>
        </w:rPr>
        <w:t>юнармейского отряда.</w:t>
      </w:r>
    </w:p>
    <w:p w:rsidR="006B7250" w:rsidRPr="007A19C9" w:rsidRDefault="006B7250" w:rsidP="00C66C27">
      <w:pPr>
        <w:pStyle w:val="ae"/>
        <w:ind w:firstLine="426"/>
        <w:jc w:val="both"/>
        <w:rPr>
          <w:rFonts w:ascii="Times New Roman" w:hAnsi="Times New Roman"/>
          <w:sz w:val="28"/>
          <w:szCs w:val="28"/>
        </w:rPr>
      </w:pPr>
    </w:p>
    <w:p w:rsidR="002157C8" w:rsidRPr="007A19C9" w:rsidRDefault="00934F3F" w:rsidP="00C66C27">
      <w:pPr>
        <w:pStyle w:val="ae"/>
        <w:ind w:firstLine="426"/>
        <w:jc w:val="both"/>
        <w:rPr>
          <w:rFonts w:ascii="Times New Roman" w:hAnsi="Times New Roman"/>
          <w:sz w:val="28"/>
          <w:szCs w:val="28"/>
        </w:rPr>
      </w:pPr>
      <w:r>
        <w:rPr>
          <w:rFonts w:ascii="Times New Roman" w:hAnsi="Times New Roman"/>
          <w:sz w:val="28"/>
          <w:szCs w:val="28"/>
        </w:rPr>
        <w:t>В конце каждого учебного года проводятся:</w:t>
      </w:r>
    </w:p>
    <w:p w:rsidR="002157C8" w:rsidRPr="007A19C9" w:rsidRDefault="002157C8" w:rsidP="00C66C27">
      <w:pPr>
        <w:pStyle w:val="ae"/>
        <w:ind w:firstLine="426"/>
        <w:jc w:val="both"/>
        <w:rPr>
          <w:rFonts w:ascii="Times New Roman" w:hAnsi="Times New Roman"/>
          <w:sz w:val="28"/>
          <w:szCs w:val="28"/>
        </w:rPr>
      </w:pPr>
      <w:r w:rsidRPr="007A19C9">
        <w:rPr>
          <w:rFonts w:ascii="Times New Roman" w:hAnsi="Times New Roman"/>
          <w:sz w:val="28"/>
          <w:szCs w:val="28"/>
        </w:rPr>
        <w:t xml:space="preserve">- отчётное мероприятие с участием родителей воспитанников, педагогов </w:t>
      </w:r>
      <w:r w:rsidR="00934F3F">
        <w:rPr>
          <w:rFonts w:ascii="Times New Roman" w:hAnsi="Times New Roman"/>
          <w:sz w:val="28"/>
          <w:szCs w:val="28"/>
        </w:rPr>
        <w:t>юнармейского отряда</w:t>
      </w:r>
      <w:r w:rsidRPr="007A19C9">
        <w:rPr>
          <w:rFonts w:ascii="Times New Roman" w:hAnsi="Times New Roman"/>
          <w:sz w:val="28"/>
          <w:szCs w:val="28"/>
        </w:rPr>
        <w:t>:</w:t>
      </w:r>
    </w:p>
    <w:p w:rsidR="002157C8" w:rsidRPr="007A19C9" w:rsidRDefault="002157C8" w:rsidP="00C66C27">
      <w:pPr>
        <w:pStyle w:val="ae"/>
        <w:ind w:firstLine="426"/>
        <w:jc w:val="both"/>
        <w:rPr>
          <w:rFonts w:ascii="Times New Roman" w:hAnsi="Times New Roman"/>
          <w:sz w:val="28"/>
          <w:szCs w:val="28"/>
        </w:rPr>
      </w:pPr>
      <w:r w:rsidRPr="007A19C9">
        <w:rPr>
          <w:rFonts w:ascii="Times New Roman" w:hAnsi="Times New Roman"/>
          <w:sz w:val="28"/>
          <w:szCs w:val="28"/>
        </w:rPr>
        <w:t xml:space="preserve">- оценка </w:t>
      </w:r>
      <w:r w:rsidR="00934F3F">
        <w:rPr>
          <w:rFonts w:ascii="Times New Roman" w:hAnsi="Times New Roman"/>
          <w:sz w:val="28"/>
          <w:szCs w:val="28"/>
        </w:rPr>
        <w:t xml:space="preserve">творческих, </w:t>
      </w:r>
      <w:r w:rsidRPr="007A19C9">
        <w:rPr>
          <w:rFonts w:ascii="Times New Roman" w:hAnsi="Times New Roman"/>
          <w:sz w:val="28"/>
          <w:szCs w:val="28"/>
        </w:rPr>
        <w:t>зачётных работ;</w:t>
      </w:r>
    </w:p>
    <w:p w:rsidR="002157C8" w:rsidRPr="007A19C9" w:rsidRDefault="002157C8" w:rsidP="00C66C27">
      <w:pPr>
        <w:pStyle w:val="ae"/>
        <w:ind w:firstLine="426"/>
        <w:jc w:val="both"/>
        <w:rPr>
          <w:rFonts w:ascii="Times New Roman" w:hAnsi="Times New Roman"/>
          <w:sz w:val="28"/>
          <w:szCs w:val="28"/>
        </w:rPr>
      </w:pPr>
      <w:r w:rsidRPr="007A19C9">
        <w:rPr>
          <w:rFonts w:ascii="Times New Roman" w:hAnsi="Times New Roman"/>
          <w:sz w:val="28"/>
          <w:szCs w:val="28"/>
        </w:rPr>
        <w:t xml:space="preserve">- поощрение наиболее успешных </w:t>
      </w:r>
      <w:r w:rsidR="00934F3F">
        <w:rPr>
          <w:rFonts w:ascii="Times New Roman" w:hAnsi="Times New Roman"/>
          <w:sz w:val="28"/>
          <w:szCs w:val="28"/>
        </w:rPr>
        <w:t>юнармейцев</w:t>
      </w:r>
      <w:r w:rsidRPr="007A19C9">
        <w:rPr>
          <w:rFonts w:ascii="Times New Roman" w:hAnsi="Times New Roman"/>
          <w:sz w:val="28"/>
          <w:szCs w:val="28"/>
        </w:rPr>
        <w:t>;</w:t>
      </w:r>
    </w:p>
    <w:p w:rsidR="002157C8" w:rsidRPr="007A19C9" w:rsidRDefault="002157C8" w:rsidP="00C66C27">
      <w:pPr>
        <w:pStyle w:val="ae"/>
        <w:ind w:firstLine="426"/>
        <w:jc w:val="both"/>
        <w:rPr>
          <w:rFonts w:ascii="Times New Roman" w:hAnsi="Times New Roman"/>
          <w:sz w:val="28"/>
          <w:szCs w:val="28"/>
        </w:rPr>
      </w:pPr>
      <w:r w:rsidRPr="007A19C9">
        <w:rPr>
          <w:rFonts w:ascii="Times New Roman" w:hAnsi="Times New Roman"/>
          <w:sz w:val="28"/>
          <w:szCs w:val="28"/>
        </w:rPr>
        <w:t>- диагностика результатов обучения (тестирование, достижения);</w:t>
      </w:r>
    </w:p>
    <w:p w:rsidR="002157C8" w:rsidRPr="007A19C9" w:rsidRDefault="002157C8" w:rsidP="00C66C27">
      <w:pPr>
        <w:pStyle w:val="ae"/>
        <w:ind w:firstLine="426"/>
        <w:jc w:val="both"/>
        <w:rPr>
          <w:rFonts w:ascii="Times New Roman" w:hAnsi="Times New Roman"/>
          <w:sz w:val="28"/>
          <w:szCs w:val="28"/>
        </w:rPr>
      </w:pPr>
      <w:r w:rsidRPr="007A19C9">
        <w:rPr>
          <w:rFonts w:ascii="Times New Roman" w:hAnsi="Times New Roman"/>
          <w:sz w:val="28"/>
          <w:szCs w:val="28"/>
        </w:rPr>
        <w:t xml:space="preserve">-  анализ работы </w:t>
      </w:r>
      <w:r w:rsidR="00934F3F">
        <w:rPr>
          <w:rFonts w:ascii="Times New Roman" w:hAnsi="Times New Roman"/>
          <w:sz w:val="28"/>
          <w:szCs w:val="28"/>
        </w:rPr>
        <w:t>юнармейского отряда за год</w:t>
      </w:r>
      <w:r w:rsidRPr="007A19C9">
        <w:rPr>
          <w:rFonts w:ascii="Times New Roman" w:hAnsi="Times New Roman"/>
          <w:sz w:val="28"/>
          <w:szCs w:val="28"/>
        </w:rPr>
        <w:t>;</w:t>
      </w:r>
    </w:p>
    <w:p w:rsidR="002157C8" w:rsidRPr="00794A06" w:rsidRDefault="002157C8" w:rsidP="00C66C27">
      <w:pPr>
        <w:pStyle w:val="ae"/>
        <w:ind w:firstLine="426"/>
        <w:jc w:val="both"/>
        <w:rPr>
          <w:rFonts w:ascii="Times New Roman" w:hAnsi="Times New Roman"/>
          <w:sz w:val="28"/>
          <w:szCs w:val="28"/>
        </w:rPr>
      </w:pPr>
      <w:r w:rsidRPr="007A19C9">
        <w:rPr>
          <w:rFonts w:ascii="Times New Roman" w:hAnsi="Times New Roman"/>
          <w:sz w:val="28"/>
          <w:szCs w:val="28"/>
        </w:rPr>
        <w:t>- внесение изменений в учебный план  и программы на следующий учебный год.</w:t>
      </w:r>
    </w:p>
    <w:p w:rsidR="002157C8" w:rsidRPr="007A19C9" w:rsidRDefault="002157C8" w:rsidP="00C66C27">
      <w:pPr>
        <w:pStyle w:val="ae"/>
        <w:ind w:firstLine="426"/>
        <w:jc w:val="both"/>
        <w:rPr>
          <w:rFonts w:ascii="Times New Roman" w:hAnsi="Times New Roman"/>
          <w:sz w:val="28"/>
          <w:szCs w:val="28"/>
        </w:rPr>
      </w:pPr>
      <w:r w:rsidRPr="00794A06">
        <w:rPr>
          <w:rFonts w:ascii="Times New Roman" w:hAnsi="Times New Roman"/>
          <w:sz w:val="28"/>
          <w:szCs w:val="28"/>
        </w:rPr>
        <w:t>В летний период</w:t>
      </w:r>
      <w:r w:rsidRPr="007A19C9">
        <w:rPr>
          <w:rFonts w:ascii="Times New Roman" w:hAnsi="Times New Roman"/>
          <w:sz w:val="28"/>
          <w:szCs w:val="28"/>
        </w:rPr>
        <w:t xml:space="preserve"> </w:t>
      </w:r>
      <w:r w:rsidR="007D1230">
        <w:rPr>
          <w:rFonts w:ascii="Times New Roman" w:hAnsi="Times New Roman"/>
          <w:sz w:val="28"/>
          <w:szCs w:val="28"/>
        </w:rPr>
        <w:t>Юнармейский отряд</w:t>
      </w:r>
      <w:r w:rsidRPr="007A19C9">
        <w:rPr>
          <w:rFonts w:ascii="Times New Roman" w:hAnsi="Times New Roman"/>
          <w:sz w:val="28"/>
          <w:szCs w:val="28"/>
        </w:rPr>
        <w:t xml:space="preserve"> </w:t>
      </w:r>
      <w:r w:rsidR="007D1230">
        <w:rPr>
          <w:rFonts w:ascii="Times New Roman" w:hAnsi="Times New Roman"/>
          <w:sz w:val="28"/>
          <w:szCs w:val="28"/>
        </w:rPr>
        <w:t xml:space="preserve">может продолжить свою работу, предлагая не занятым учащимся пройти «Курс молодого юнармейца». Ребятам могут быть предложены ознакомительные курсы по любому их направлений программы «Юнармеец». Кроме этого, юнармейцы могут быть привлечены к работе по пропаганде здорового образа жизни, грамотного экологического поведения среди сверстников; волонтёрскому движении и т.д.. В этой работе </w:t>
      </w:r>
      <w:r w:rsidRPr="007A19C9">
        <w:rPr>
          <w:rFonts w:ascii="Times New Roman" w:hAnsi="Times New Roman"/>
          <w:sz w:val="28"/>
          <w:szCs w:val="28"/>
        </w:rPr>
        <w:t xml:space="preserve">участвуют </w:t>
      </w:r>
      <w:r w:rsidR="007D1230">
        <w:rPr>
          <w:rFonts w:ascii="Times New Roman" w:hAnsi="Times New Roman"/>
          <w:sz w:val="28"/>
          <w:szCs w:val="28"/>
        </w:rPr>
        <w:t xml:space="preserve">старшие юнармейцы, </w:t>
      </w:r>
      <w:r w:rsidRPr="007A19C9">
        <w:rPr>
          <w:rFonts w:ascii="Times New Roman" w:hAnsi="Times New Roman"/>
          <w:sz w:val="28"/>
          <w:szCs w:val="28"/>
        </w:rPr>
        <w:t>выпускники</w:t>
      </w:r>
      <w:r w:rsidR="007D1230">
        <w:rPr>
          <w:rFonts w:ascii="Times New Roman" w:hAnsi="Times New Roman"/>
          <w:sz w:val="28"/>
          <w:szCs w:val="28"/>
        </w:rPr>
        <w:t xml:space="preserve"> и</w:t>
      </w:r>
      <w:r w:rsidRPr="007A19C9">
        <w:rPr>
          <w:rFonts w:ascii="Times New Roman" w:hAnsi="Times New Roman"/>
          <w:sz w:val="28"/>
          <w:szCs w:val="28"/>
        </w:rPr>
        <w:t xml:space="preserve"> Актив </w:t>
      </w:r>
      <w:r w:rsidR="007D1230">
        <w:rPr>
          <w:rFonts w:ascii="Times New Roman" w:hAnsi="Times New Roman"/>
          <w:sz w:val="28"/>
          <w:szCs w:val="28"/>
        </w:rPr>
        <w:t>юнармейского отряда</w:t>
      </w:r>
      <w:r w:rsidRPr="007A19C9">
        <w:rPr>
          <w:rFonts w:ascii="Times New Roman" w:hAnsi="Times New Roman"/>
          <w:sz w:val="28"/>
          <w:szCs w:val="28"/>
        </w:rPr>
        <w:t xml:space="preserve">, оказывая помощь педагогам  и новым воспитанникам </w:t>
      </w:r>
      <w:r w:rsidR="00C527B6">
        <w:rPr>
          <w:rFonts w:ascii="Times New Roman" w:hAnsi="Times New Roman"/>
          <w:sz w:val="28"/>
          <w:szCs w:val="28"/>
        </w:rPr>
        <w:t>отряда</w:t>
      </w:r>
      <w:r w:rsidRPr="007A19C9">
        <w:rPr>
          <w:rFonts w:ascii="Times New Roman" w:hAnsi="Times New Roman"/>
          <w:sz w:val="28"/>
          <w:szCs w:val="28"/>
        </w:rPr>
        <w:t xml:space="preserve">.  Продолжается работа в направлении "Волонтёр". Актив </w:t>
      </w:r>
      <w:r w:rsidR="00C527B6">
        <w:rPr>
          <w:rFonts w:ascii="Times New Roman" w:hAnsi="Times New Roman"/>
          <w:sz w:val="28"/>
          <w:szCs w:val="28"/>
        </w:rPr>
        <w:t>отряда</w:t>
      </w:r>
      <w:r w:rsidRPr="007A19C9">
        <w:rPr>
          <w:rFonts w:ascii="Times New Roman" w:hAnsi="Times New Roman"/>
          <w:sz w:val="28"/>
          <w:szCs w:val="28"/>
        </w:rPr>
        <w:t xml:space="preserve"> выступает инициатором и организатором соответству</w:t>
      </w:r>
      <w:r w:rsidR="00794A06">
        <w:rPr>
          <w:rFonts w:ascii="Times New Roman" w:hAnsi="Times New Roman"/>
          <w:sz w:val="28"/>
          <w:szCs w:val="28"/>
        </w:rPr>
        <w:t>ющих мероприятий, акций  и т.п.</w:t>
      </w:r>
    </w:p>
    <w:p w:rsidR="002157C8" w:rsidRPr="007A19C9" w:rsidRDefault="002157C8" w:rsidP="00C66C27">
      <w:pPr>
        <w:pStyle w:val="ae"/>
        <w:ind w:firstLine="426"/>
        <w:jc w:val="both"/>
        <w:rPr>
          <w:rFonts w:ascii="Times New Roman" w:hAnsi="Times New Roman"/>
          <w:sz w:val="28"/>
          <w:szCs w:val="28"/>
        </w:rPr>
      </w:pPr>
      <w:r w:rsidRPr="007A19C9">
        <w:rPr>
          <w:rFonts w:ascii="Times New Roman" w:hAnsi="Times New Roman"/>
          <w:sz w:val="28"/>
          <w:szCs w:val="28"/>
        </w:rPr>
        <w:t>Выпускники летних курсов могут про</w:t>
      </w:r>
      <w:r w:rsidR="007D1230">
        <w:rPr>
          <w:rFonts w:ascii="Times New Roman" w:hAnsi="Times New Roman"/>
          <w:sz w:val="28"/>
          <w:szCs w:val="28"/>
        </w:rPr>
        <w:t>должить обучений по программе «Юнармеец»</w:t>
      </w:r>
      <w:r w:rsidRPr="007A19C9">
        <w:rPr>
          <w:rFonts w:ascii="Times New Roman" w:hAnsi="Times New Roman"/>
          <w:sz w:val="28"/>
          <w:szCs w:val="28"/>
        </w:rPr>
        <w:t xml:space="preserve">  с </w:t>
      </w:r>
      <w:r w:rsidR="007D1230">
        <w:rPr>
          <w:rFonts w:ascii="Times New Roman" w:hAnsi="Times New Roman"/>
          <w:sz w:val="28"/>
          <w:szCs w:val="28"/>
        </w:rPr>
        <w:t>начала учебного года.</w:t>
      </w:r>
    </w:p>
    <w:p w:rsidR="00642896" w:rsidRPr="007A19C9" w:rsidRDefault="008B42D8" w:rsidP="00C527B6">
      <w:pPr>
        <w:shd w:val="clear" w:color="auto" w:fill="FFFFFF"/>
        <w:spacing w:after="0" w:line="240" w:lineRule="auto"/>
        <w:ind w:firstLine="425"/>
        <w:jc w:val="both"/>
        <w:rPr>
          <w:rFonts w:ascii="Times New Roman" w:hAnsi="Times New Roman"/>
          <w:position w:val="11"/>
          <w:sz w:val="28"/>
          <w:szCs w:val="28"/>
        </w:rPr>
      </w:pPr>
      <w:r>
        <w:rPr>
          <w:rFonts w:ascii="Times New Roman" w:hAnsi="Times New Roman"/>
          <w:sz w:val="28"/>
          <w:szCs w:val="28"/>
        </w:rPr>
        <w:t xml:space="preserve">           </w:t>
      </w:r>
      <w:r w:rsidR="00E13913" w:rsidRPr="007A19C9">
        <w:rPr>
          <w:rFonts w:ascii="Times New Roman" w:hAnsi="Times New Roman"/>
          <w:sz w:val="28"/>
          <w:szCs w:val="28"/>
        </w:rPr>
        <w:t>В процессе работы по программе «</w:t>
      </w:r>
      <w:r w:rsidR="00C527B6">
        <w:rPr>
          <w:rFonts w:ascii="Times New Roman" w:hAnsi="Times New Roman"/>
          <w:sz w:val="28"/>
          <w:szCs w:val="28"/>
        </w:rPr>
        <w:t>Юнармеец</w:t>
      </w:r>
      <w:r w:rsidR="00E13913" w:rsidRPr="007A19C9">
        <w:rPr>
          <w:rFonts w:ascii="Times New Roman" w:hAnsi="Times New Roman"/>
          <w:sz w:val="28"/>
          <w:szCs w:val="28"/>
        </w:rPr>
        <w:t xml:space="preserve">» </w:t>
      </w:r>
      <w:r w:rsidR="00C527B6">
        <w:rPr>
          <w:rFonts w:ascii="Times New Roman" w:hAnsi="Times New Roman"/>
          <w:sz w:val="28"/>
          <w:szCs w:val="28"/>
        </w:rPr>
        <w:t xml:space="preserve">в культурно-эстетическом направлении </w:t>
      </w:r>
      <w:r w:rsidR="00E13913" w:rsidRPr="007A19C9">
        <w:rPr>
          <w:rFonts w:ascii="Times New Roman" w:hAnsi="Times New Roman"/>
          <w:sz w:val="28"/>
          <w:szCs w:val="28"/>
        </w:rPr>
        <w:t xml:space="preserve">предлагается использовать следующие методы обучения: </w:t>
      </w:r>
      <w:r w:rsidR="00E13913" w:rsidRPr="007A19C9">
        <w:rPr>
          <w:rFonts w:ascii="Times New Roman" w:hAnsi="Times New Roman"/>
          <w:i/>
          <w:sz w:val="28"/>
          <w:szCs w:val="28"/>
        </w:rPr>
        <w:t xml:space="preserve">практические, словесные, наглядные. </w:t>
      </w:r>
      <w:r w:rsidR="00E13913" w:rsidRPr="007A19C9">
        <w:rPr>
          <w:rFonts w:ascii="Times New Roman" w:hAnsi="Times New Roman"/>
          <w:sz w:val="28"/>
          <w:szCs w:val="28"/>
        </w:rPr>
        <w:t xml:space="preserve">Перспективными методами обучения на современном этапе являются: </w:t>
      </w:r>
      <w:r w:rsidR="00E13913" w:rsidRPr="007A19C9">
        <w:rPr>
          <w:rFonts w:ascii="Times New Roman" w:hAnsi="Times New Roman"/>
          <w:i/>
          <w:sz w:val="28"/>
          <w:szCs w:val="28"/>
        </w:rPr>
        <w:t xml:space="preserve">методы проблемного обучения, поисковый эксперимент. </w:t>
      </w:r>
      <w:r w:rsidR="00E13913" w:rsidRPr="007A19C9">
        <w:rPr>
          <w:rFonts w:ascii="Times New Roman" w:hAnsi="Times New Roman"/>
          <w:sz w:val="28"/>
          <w:szCs w:val="28"/>
        </w:rPr>
        <w:t xml:space="preserve">На занятиях используются разнообразные </w:t>
      </w:r>
      <w:r w:rsidR="00E13913" w:rsidRPr="007A19C9">
        <w:rPr>
          <w:rFonts w:ascii="Times New Roman" w:hAnsi="Times New Roman"/>
          <w:i/>
          <w:sz w:val="28"/>
          <w:szCs w:val="28"/>
        </w:rPr>
        <w:t xml:space="preserve">приемы </w:t>
      </w:r>
      <w:r w:rsidR="00E13913" w:rsidRPr="007A19C9">
        <w:rPr>
          <w:rFonts w:ascii="Times New Roman" w:hAnsi="Times New Roman"/>
          <w:sz w:val="28"/>
          <w:szCs w:val="28"/>
        </w:rPr>
        <w:t xml:space="preserve">активизации умственной деятельности детей: включение сюрпризных </w:t>
      </w:r>
      <w:r w:rsidR="00E13913" w:rsidRPr="00C527B6">
        <w:rPr>
          <w:rStyle w:val="af6"/>
          <w:b w:val="0"/>
        </w:rPr>
        <w:t xml:space="preserve">моментов и игровых </w:t>
      </w:r>
      <w:r w:rsidRPr="00C527B6">
        <w:rPr>
          <w:rStyle w:val="af6"/>
          <w:b w:val="0"/>
        </w:rPr>
        <w:t xml:space="preserve">упражнений </w:t>
      </w:r>
      <w:r w:rsidR="00E13913" w:rsidRPr="00C527B6">
        <w:rPr>
          <w:rStyle w:val="af6"/>
          <w:b w:val="0"/>
        </w:rPr>
        <w:t>выполнение нетрадиционных заданий</w:t>
      </w:r>
      <w:r w:rsidR="00C527B6">
        <w:rPr>
          <w:rStyle w:val="af6"/>
          <w:b w:val="0"/>
        </w:rPr>
        <w:t>,</w:t>
      </w:r>
      <w:r w:rsidR="00E13913" w:rsidRPr="007A19C9">
        <w:rPr>
          <w:rFonts w:ascii="Times New Roman" w:hAnsi="Times New Roman"/>
          <w:position w:val="11"/>
          <w:sz w:val="28"/>
          <w:szCs w:val="28"/>
        </w:rPr>
        <w:t xml:space="preserve"> решение проблемных ситуаций</w:t>
      </w:r>
      <w:r w:rsidR="00642896" w:rsidRPr="007A19C9">
        <w:rPr>
          <w:rFonts w:ascii="Times New Roman" w:hAnsi="Times New Roman"/>
          <w:position w:val="11"/>
          <w:sz w:val="28"/>
          <w:szCs w:val="28"/>
        </w:rPr>
        <w:t>.</w:t>
      </w:r>
    </w:p>
    <w:p w:rsidR="00E13913" w:rsidRPr="0051054F" w:rsidRDefault="0051054F" w:rsidP="00C66C27">
      <w:pPr>
        <w:shd w:val="clear" w:color="auto" w:fill="FFFFFF"/>
        <w:spacing w:after="0" w:line="240" w:lineRule="auto"/>
        <w:ind w:firstLine="426"/>
        <w:jc w:val="both"/>
        <w:rPr>
          <w:rFonts w:ascii="Times New Roman" w:hAnsi="Times New Roman"/>
          <w:spacing w:val="-1"/>
          <w:sz w:val="28"/>
          <w:szCs w:val="28"/>
        </w:rPr>
      </w:pPr>
      <w:r>
        <w:rPr>
          <w:rFonts w:ascii="Times New Roman" w:hAnsi="Times New Roman"/>
          <w:spacing w:val="-1"/>
          <w:sz w:val="28"/>
          <w:szCs w:val="28"/>
        </w:rPr>
        <w:lastRenderedPageBreak/>
        <w:t xml:space="preserve">          </w:t>
      </w:r>
      <w:r w:rsidR="00E13913" w:rsidRPr="0051054F">
        <w:rPr>
          <w:rFonts w:ascii="Times New Roman" w:hAnsi="Times New Roman"/>
          <w:spacing w:val="-1"/>
          <w:sz w:val="28"/>
          <w:szCs w:val="28"/>
        </w:rPr>
        <w:t>Важна группа приемов, позволяющ</w:t>
      </w:r>
      <w:r>
        <w:rPr>
          <w:rFonts w:ascii="Times New Roman" w:hAnsi="Times New Roman"/>
          <w:spacing w:val="-1"/>
          <w:sz w:val="28"/>
          <w:szCs w:val="28"/>
        </w:rPr>
        <w:t>их</w:t>
      </w:r>
      <w:r w:rsidR="00E13913" w:rsidRPr="0051054F">
        <w:rPr>
          <w:rFonts w:ascii="Times New Roman" w:hAnsi="Times New Roman"/>
          <w:spacing w:val="-1"/>
          <w:sz w:val="28"/>
          <w:szCs w:val="28"/>
        </w:rPr>
        <w:t xml:space="preserve"> </w:t>
      </w:r>
      <w:r w:rsidRPr="0051054F">
        <w:rPr>
          <w:rFonts w:ascii="Times New Roman" w:hAnsi="Times New Roman"/>
          <w:spacing w:val="-1"/>
          <w:sz w:val="28"/>
          <w:szCs w:val="28"/>
        </w:rPr>
        <w:t xml:space="preserve"> обеспечить мотивацию занятий</w:t>
      </w:r>
      <w:r w:rsidRPr="0051054F">
        <w:rPr>
          <w:rFonts w:ascii="Times New Roman" w:hAnsi="Times New Roman"/>
          <w:spacing w:val="-3"/>
          <w:position w:val="3"/>
          <w:sz w:val="28"/>
          <w:szCs w:val="28"/>
        </w:rPr>
        <w:t>:</w:t>
      </w:r>
    </w:p>
    <w:p w:rsidR="00E13913" w:rsidRPr="007A19C9" w:rsidRDefault="00E13913" w:rsidP="00C66C27">
      <w:pPr>
        <w:widowControl w:val="0"/>
        <w:numPr>
          <w:ilvl w:val="0"/>
          <w:numId w:val="1"/>
        </w:numPr>
        <w:shd w:val="clear" w:color="auto" w:fill="FFFFFF"/>
        <w:tabs>
          <w:tab w:val="left" w:pos="-180"/>
        </w:tabs>
        <w:autoSpaceDE w:val="0"/>
        <w:autoSpaceDN w:val="0"/>
        <w:adjustRightInd w:val="0"/>
        <w:spacing w:after="0" w:line="240" w:lineRule="auto"/>
        <w:ind w:right="35" w:firstLine="426"/>
        <w:jc w:val="both"/>
        <w:rPr>
          <w:rFonts w:ascii="Times New Roman" w:hAnsi="Times New Roman"/>
          <w:sz w:val="28"/>
          <w:szCs w:val="28"/>
        </w:rPr>
      </w:pPr>
      <w:r w:rsidRPr="007A19C9">
        <w:rPr>
          <w:rFonts w:ascii="Times New Roman" w:hAnsi="Times New Roman"/>
          <w:sz w:val="28"/>
          <w:szCs w:val="28"/>
        </w:rPr>
        <w:t xml:space="preserve">привлекательность материала, с которым </w:t>
      </w:r>
      <w:r w:rsidR="0080627A" w:rsidRPr="007A19C9">
        <w:rPr>
          <w:rFonts w:ascii="Times New Roman" w:hAnsi="Times New Roman"/>
          <w:sz w:val="28"/>
          <w:szCs w:val="28"/>
        </w:rPr>
        <w:t>воспитанники имеют дело</w:t>
      </w:r>
      <w:r w:rsidR="0051054F">
        <w:rPr>
          <w:rFonts w:ascii="Times New Roman" w:hAnsi="Times New Roman"/>
          <w:sz w:val="28"/>
          <w:szCs w:val="28"/>
        </w:rPr>
        <w:t>,</w:t>
      </w:r>
      <w:r w:rsidRPr="007A19C9">
        <w:rPr>
          <w:rFonts w:ascii="Times New Roman" w:hAnsi="Times New Roman"/>
          <w:sz w:val="28"/>
          <w:szCs w:val="28"/>
        </w:rPr>
        <w:t xml:space="preserve"> </w:t>
      </w:r>
      <w:r w:rsidR="0080627A" w:rsidRPr="007A19C9">
        <w:rPr>
          <w:rFonts w:ascii="Times New Roman" w:hAnsi="Times New Roman"/>
          <w:sz w:val="28"/>
          <w:szCs w:val="28"/>
        </w:rPr>
        <w:t xml:space="preserve"> его практическая значимость, возможность самостоятельного выбора</w:t>
      </w:r>
      <w:r w:rsidR="00647825" w:rsidRPr="007A19C9">
        <w:rPr>
          <w:rFonts w:ascii="Times New Roman" w:hAnsi="Times New Roman"/>
          <w:sz w:val="28"/>
          <w:szCs w:val="28"/>
        </w:rPr>
        <w:t xml:space="preserve"> маршрута и первых профессиональных проб</w:t>
      </w:r>
      <w:r w:rsidR="000B61FC" w:rsidRPr="007A19C9">
        <w:rPr>
          <w:rFonts w:ascii="Times New Roman" w:hAnsi="Times New Roman"/>
          <w:sz w:val="28"/>
          <w:szCs w:val="28"/>
        </w:rPr>
        <w:t>;</w:t>
      </w:r>
    </w:p>
    <w:p w:rsidR="00E13913" w:rsidRPr="007A19C9" w:rsidRDefault="00647825" w:rsidP="00C66C27">
      <w:pPr>
        <w:widowControl w:val="0"/>
        <w:numPr>
          <w:ilvl w:val="0"/>
          <w:numId w:val="1"/>
        </w:numPr>
        <w:shd w:val="clear" w:color="auto" w:fill="FFFFFF"/>
        <w:tabs>
          <w:tab w:val="left" w:pos="0"/>
        </w:tabs>
        <w:autoSpaceDE w:val="0"/>
        <w:autoSpaceDN w:val="0"/>
        <w:adjustRightInd w:val="0"/>
        <w:spacing w:after="0" w:line="240" w:lineRule="auto"/>
        <w:ind w:right="14" w:firstLine="426"/>
        <w:jc w:val="both"/>
        <w:rPr>
          <w:rFonts w:ascii="Times New Roman" w:hAnsi="Times New Roman"/>
          <w:sz w:val="28"/>
          <w:szCs w:val="28"/>
        </w:rPr>
      </w:pPr>
      <w:r w:rsidRPr="007A19C9">
        <w:rPr>
          <w:rFonts w:ascii="Times New Roman" w:hAnsi="Times New Roman"/>
          <w:sz w:val="28"/>
          <w:szCs w:val="28"/>
        </w:rPr>
        <w:t>индивидуальная работа</w:t>
      </w:r>
      <w:r w:rsidR="0051054F">
        <w:rPr>
          <w:rFonts w:ascii="Times New Roman" w:hAnsi="Times New Roman"/>
          <w:sz w:val="28"/>
          <w:szCs w:val="28"/>
        </w:rPr>
        <w:t>, в ходе которой  в</w:t>
      </w:r>
      <w:r w:rsidRPr="007A19C9">
        <w:rPr>
          <w:rFonts w:ascii="Times New Roman" w:hAnsi="Times New Roman"/>
          <w:sz w:val="28"/>
          <w:szCs w:val="28"/>
        </w:rPr>
        <w:t>оспитанники, пропустившие занятия или отставшие от программы по какой-либо причине в любое время могут восполнить пробелы</w:t>
      </w:r>
      <w:r w:rsidR="00E13913" w:rsidRPr="007A19C9">
        <w:rPr>
          <w:rFonts w:ascii="Times New Roman" w:hAnsi="Times New Roman"/>
          <w:sz w:val="28"/>
          <w:szCs w:val="28"/>
        </w:rPr>
        <w:t>,</w:t>
      </w:r>
      <w:r w:rsidRPr="007A19C9">
        <w:rPr>
          <w:rFonts w:ascii="Times New Roman" w:hAnsi="Times New Roman"/>
          <w:sz w:val="28"/>
          <w:szCs w:val="28"/>
        </w:rPr>
        <w:t xml:space="preserve"> посещая дополнительные индивидуальные занятия, </w:t>
      </w:r>
      <w:r w:rsidR="00E13913" w:rsidRPr="007A19C9">
        <w:rPr>
          <w:rFonts w:ascii="Times New Roman" w:hAnsi="Times New Roman"/>
          <w:sz w:val="28"/>
          <w:szCs w:val="28"/>
        </w:rPr>
        <w:t xml:space="preserve"> что повышает их активность на общем занятии и способствует </w:t>
      </w:r>
      <w:r w:rsidR="00E13913" w:rsidRPr="007A19C9">
        <w:rPr>
          <w:rFonts w:ascii="Times New Roman" w:hAnsi="Times New Roman"/>
          <w:spacing w:val="-1"/>
          <w:sz w:val="28"/>
          <w:szCs w:val="28"/>
        </w:rPr>
        <w:t xml:space="preserve">как усвоению материала, так и росту чувства </w:t>
      </w:r>
      <w:r w:rsidR="00E13913" w:rsidRPr="007A19C9">
        <w:rPr>
          <w:rFonts w:ascii="Times New Roman" w:hAnsi="Times New Roman"/>
          <w:sz w:val="28"/>
          <w:szCs w:val="28"/>
        </w:rPr>
        <w:t>уверенности</w:t>
      </w:r>
      <w:r w:rsidR="008B3907" w:rsidRPr="007A19C9">
        <w:rPr>
          <w:rFonts w:ascii="Times New Roman" w:hAnsi="Times New Roman"/>
          <w:sz w:val="28"/>
          <w:szCs w:val="28"/>
        </w:rPr>
        <w:t xml:space="preserve"> в себе и собственных ценностей</w:t>
      </w:r>
      <w:r w:rsidR="000B61FC" w:rsidRPr="007A19C9">
        <w:rPr>
          <w:rFonts w:ascii="Times New Roman" w:hAnsi="Times New Roman"/>
          <w:sz w:val="28"/>
          <w:szCs w:val="28"/>
        </w:rPr>
        <w:t>;</w:t>
      </w:r>
    </w:p>
    <w:p w:rsidR="008B3907" w:rsidRPr="007A19C9" w:rsidRDefault="008B3907" w:rsidP="00C66C27">
      <w:pPr>
        <w:widowControl w:val="0"/>
        <w:numPr>
          <w:ilvl w:val="0"/>
          <w:numId w:val="1"/>
        </w:numPr>
        <w:shd w:val="clear" w:color="auto" w:fill="FFFFFF"/>
        <w:tabs>
          <w:tab w:val="left" w:pos="0"/>
        </w:tabs>
        <w:autoSpaceDE w:val="0"/>
        <w:autoSpaceDN w:val="0"/>
        <w:adjustRightInd w:val="0"/>
        <w:spacing w:after="0" w:line="240" w:lineRule="auto"/>
        <w:ind w:right="14" w:firstLine="426"/>
        <w:jc w:val="both"/>
        <w:rPr>
          <w:rFonts w:ascii="Times New Roman" w:hAnsi="Times New Roman"/>
          <w:sz w:val="28"/>
          <w:szCs w:val="28"/>
        </w:rPr>
      </w:pPr>
      <w:r w:rsidRPr="007A19C9">
        <w:rPr>
          <w:rFonts w:ascii="Times New Roman" w:hAnsi="Times New Roman"/>
          <w:sz w:val="28"/>
          <w:szCs w:val="28"/>
        </w:rPr>
        <w:t xml:space="preserve">выбор  </w:t>
      </w:r>
      <w:r w:rsidR="0051054F">
        <w:rPr>
          <w:rFonts w:ascii="Times New Roman" w:hAnsi="Times New Roman"/>
          <w:sz w:val="28"/>
          <w:szCs w:val="28"/>
        </w:rPr>
        <w:t>«</w:t>
      </w:r>
      <w:r w:rsidRPr="007A19C9">
        <w:rPr>
          <w:rFonts w:ascii="Times New Roman" w:hAnsi="Times New Roman"/>
          <w:sz w:val="28"/>
          <w:szCs w:val="28"/>
        </w:rPr>
        <w:t>маршрута</w:t>
      </w:r>
      <w:r w:rsidR="0051054F">
        <w:rPr>
          <w:rFonts w:ascii="Times New Roman" w:hAnsi="Times New Roman"/>
          <w:sz w:val="28"/>
          <w:szCs w:val="28"/>
        </w:rPr>
        <w:t>»</w:t>
      </w:r>
      <w:r w:rsidRPr="007A19C9">
        <w:rPr>
          <w:rFonts w:ascii="Times New Roman" w:hAnsi="Times New Roman"/>
          <w:sz w:val="28"/>
          <w:szCs w:val="28"/>
        </w:rPr>
        <w:t xml:space="preserve"> среди </w:t>
      </w:r>
      <w:r w:rsidRPr="0051054F">
        <w:rPr>
          <w:rFonts w:ascii="Times New Roman" w:hAnsi="Times New Roman"/>
          <w:sz w:val="28"/>
          <w:szCs w:val="28"/>
        </w:rPr>
        <w:t>перспективных</w:t>
      </w:r>
      <w:r w:rsidRPr="007A19C9">
        <w:rPr>
          <w:rFonts w:ascii="Times New Roman" w:hAnsi="Times New Roman"/>
          <w:sz w:val="28"/>
          <w:szCs w:val="28"/>
        </w:rPr>
        <w:t xml:space="preserve"> </w:t>
      </w:r>
      <w:r w:rsidR="00BB5349" w:rsidRPr="007A19C9">
        <w:rPr>
          <w:rFonts w:ascii="Times New Roman" w:hAnsi="Times New Roman"/>
          <w:sz w:val="28"/>
          <w:szCs w:val="28"/>
        </w:rPr>
        <w:t xml:space="preserve">и неординарных </w:t>
      </w:r>
      <w:r w:rsidRPr="007A19C9">
        <w:rPr>
          <w:rFonts w:ascii="Times New Roman" w:hAnsi="Times New Roman"/>
          <w:sz w:val="28"/>
          <w:szCs w:val="28"/>
        </w:rPr>
        <w:t xml:space="preserve">направлений </w:t>
      </w:r>
      <w:r w:rsidR="00BB5349">
        <w:rPr>
          <w:rFonts w:ascii="Times New Roman" w:hAnsi="Times New Roman"/>
          <w:sz w:val="28"/>
          <w:szCs w:val="28"/>
        </w:rPr>
        <w:t>обучения;</w:t>
      </w:r>
    </w:p>
    <w:p w:rsidR="00E13913" w:rsidRPr="007A19C9" w:rsidRDefault="00647825" w:rsidP="00C66C27">
      <w:pPr>
        <w:widowControl w:val="0"/>
        <w:shd w:val="clear" w:color="auto" w:fill="FFFFFF"/>
        <w:tabs>
          <w:tab w:val="left" w:pos="0"/>
          <w:tab w:val="left" w:pos="4761"/>
          <w:tab w:val="left" w:pos="7278"/>
        </w:tabs>
        <w:autoSpaceDE w:val="0"/>
        <w:autoSpaceDN w:val="0"/>
        <w:adjustRightInd w:val="0"/>
        <w:spacing w:after="0" w:line="240" w:lineRule="auto"/>
        <w:ind w:right="14" w:firstLine="426"/>
        <w:jc w:val="both"/>
        <w:rPr>
          <w:rFonts w:ascii="Times New Roman" w:hAnsi="Times New Roman"/>
          <w:sz w:val="28"/>
          <w:szCs w:val="28"/>
        </w:rPr>
      </w:pPr>
      <w:r w:rsidRPr="007A19C9">
        <w:rPr>
          <w:rFonts w:ascii="Times New Roman" w:hAnsi="Times New Roman"/>
          <w:spacing w:val="-4"/>
          <w:sz w:val="28"/>
          <w:szCs w:val="28"/>
        </w:rPr>
        <w:t xml:space="preserve">- </w:t>
      </w:r>
      <w:r w:rsidR="0051054F">
        <w:rPr>
          <w:rFonts w:ascii="Times New Roman" w:hAnsi="Times New Roman"/>
          <w:spacing w:val="-4"/>
          <w:sz w:val="28"/>
          <w:szCs w:val="28"/>
        </w:rPr>
        <w:t xml:space="preserve"> </w:t>
      </w:r>
      <w:r w:rsidR="00E13913" w:rsidRPr="007A19C9">
        <w:rPr>
          <w:rFonts w:ascii="Times New Roman" w:hAnsi="Times New Roman"/>
          <w:spacing w:val="-4"/>
          <w:sz w:val="28"/>
          <w:szCs w:val="28"/>
        </w:rPr>
        <w:t>предлагаемые</w:t>
      </w:r>
      <w:r w:rsidR="00E13913" w:rsidRPr="007A19C9">
        <w:rPr>
          <w:rFonts w:ascii="Times New Roman" w:hAnsi="Times New Roman"/>
          <w:sz w:val="28"/>
          <w:szCs w:val="28"/>
        </w:rPr>
        <w:t xml:space="preserve"> задания </w:t>
      </w:r>
      <w:r w:rsidR="00E13913" w:rsidRPr="007A19C9">
        <w:rPr>
          <w:rFonts w:ascii="Times New Roman" w:hAnsi="Times New Roman"/>
          <w:spacing w:val="-4"/>
          <w:sz w:val="28"/>
          <w:szCs w:val="28"/>
        </w:rPr>
        <w:t xml:space="preserve">предполагают </w:t>
      </w:r>
      <w:r w:rsidR="00E13913" w:rsidRPr="007A19C9">
        <w:rPr>
          <w:rFonts w:ascii="Times New Roman" w:hAnsi="Times New Roman"/>
          <w:sz w:val="28"/>
          <w:szCs w:val="28"/>
        </w:rPr>
        <w:t xml:space="preserve">совместный поиск решений, </w:t>
      </w:r>
      <w:r w:rsidRPr="007A19C9">
        <w:rPr>
          <w:rFonts w:ascii="Times New Roman" w:hAnsi="Times New Roman"/>
          <w:sz w:val="28"/>
          <w:szCs w:val="28"/>
        </w:rPr>
        <w:t>к</w:t>
      </w:r>
      <w:r w:rsidR="00E13913" w:rsidRPr="007A19C9">
        <w:rPr>
          <w:rFonts w:ascii="Times New Roman" w:hAnsi="Times New Roman"/>
          <w:sz w:val="28"/>
          <w:szCs w:val="28"/>
        </w:rPr>
        <w:t>оллективное размышление, интеллектуальное сотрудничество;</w:t>
      </w:r>
    </w:p>
    <w:p w:rsidR="00647825" w:rsidRPr="007A19C9" w:rsidRDefault="00102949" w:rsidP="00C66C27">
      <w:pPr>
        <w:spacing w:after="0" w:line="240" w:lineRule="auto"/>
        <w:ind w:firstLine="426"/>
        <w:jc w:val="both"/>
        <w:rPr>
          <w:rFonts w:ascii="Times New Roman" w:hAnsi="Times New Roman"/>
          <w:sz w:val="28"/>
          <w:szCs w:val="28"/>
        </w:rPr>
      </w:pPr>
      <w:r w:rsidRPr="007A19C9">
        <w:rPr>
          <w:rFonts w:ascii="Times New Roman" w:hAnsi="Times New Roman"/>
          <w:spacing w:val="-1"/>
          <w:sz w:val="28"/>
          <w:szCs w:val="28"/>
        </w:rPr>
        <w:t>-</w:t>
      </w:r>
      <w:r w:rsidR="0051054F">
        <w:rPr>
          <w:rFonts w:ascii="Times New Roman" w:hAnsi="Times New Roman"/>
          <w:spacing w:val="-1"/>
          <w:sz w:val="28"/>
          <w:szCs w:val="28"/>
        </w:rPr>
        <w:t xml:space="preserve">     </w:t>
      </w:r>
      <w:r w:rsidRPr="007A19C9">
        <w:rPr>
          <w:rFonts w:ascii="Times New Roman" w:hAnsi="Times New Roman"/>
          <w:spacing w:val="-1"/>
          <w:sz w:val="28"/>
          <w:szCs w:val="28"/>
        </w:rPr>
        <w:t xml:space="preserve"> не травмирующая оценка</w:t>
      </w:r>
      <w:r w:rsidR="0051054F">
        <w:rPr>
          <w:rFonts w:ascii="Times New Roman" w:hAnsi="Times New Roman"/>
          <w:spacing w:val="-1"/>
          <w:sz w:val="28"/>
          <w:szCs w:val="28"/>
        </w:rPr>
        <w:t xml:space="preserve">, т.е. </w:t>
      </w:r>
      <w:r w:rsidR="00E13913" w:rsidRPr="007A19C9">
        <w:rPr>
          <w:rFonts w:ascii="Times New Roman" w:hAnsi="Times New Roman"/>
          <w:spacing w:val="-1"/>
          <w:sz w:val="28"/>
          <w:szCs w:val="28"/>
        </w:rPr>
        <w:t xml:space="preserve"> </w:t>
      </w:r>
      <w:r w:rsidRPr="007A19C9">
        <w:rPr>
          <w:rFonts w:ascii="Times New Roman" w:hAnsi="Times New Roman"/>
          <w:spacing w:val="-1"/>
          <w:sz w:val="28"/>
          <w:szCs w:val="28"/>
        </w:rPr>
        <w:t>ср</w:t>
      </w:r>
      <w:r w:rsidR="00E13913" w:rsidRPr="007A19C9">
        <w:rPr>
          <w:rFonts w:ascii="Times New Roman" w:hAnsi="Times New Roman"/>
          <w:sz w:val="28"/>
          <w:szCs w:val="28"/>
        </w:rPr>
        <w:t>авнение результатов деятельности ребенка с его же собственными предшествующими достижения</w:t>
      </w:r>
      <w:r w:rsidR="00647825" w:rsidRPr="007A19C9">
        <w:rPr>
          <w:rFonts w:ascii="Times New Roman" w:hAnsi="Times New Roman"/>
          <w:sz w:val="28"/>
          <w:szCs w:val="28"/>
        </w:rPr>
        <w:t>ми, а не с работой других детей</w:t>
      </w:r>
      <w:r w:rsidR="007E0408">
        <w:rPr>
          <w:rFonts w:ascii="Times New Roman" w:hAnsi="Times New Roman"/>
          <w:sz w:val="28"/>
          <w:szCs w:val="28"/>
        </w:rPr>
        <w:t>;</w:t>
      </w:r>
    </w:p>
    <w:p w:rsidR="00647825" w:rsidRPr="007A19C9" w:rsidRDefault="00647825" w:rsidP="00C66C27">
      <w:pPr>
        <w:spacing w:after="0" w:line="240" w:lineRule="auto"/>
        <w:ind w:firstLine="426"/>
        <w:jc w:val="both"/>
        <w:rPr>
          <w:rFonts w:ascii="Times New Roman" w:hAnsi="Times New Roman"/>
          <w:sz w:val="28"/>
          <w:szCs w:val="28"/>
        </w:rPr>
      </w:pPr>
      <w:r w:rsidRPr="007A19C9">
        <w:rPr>
          <w:rFonts w:ascii="Times New Roman" w:hAnsi="Times New Roman"/>
          <w:sz w:val="28"/>
          <w:szCs w:val="28"/>
        </w:rPr>
        <w:t xml:space="preserve">- </w:t>
      </w:r>
      <w:r w:rsidR="0051054F">
        <w:rPr>
          <w:rFonts w:ascii="Times New Roman" w:hAnsi="Times New Roman"/>
          <w:sz w:val="28"/>
          <w:szCs w:val="28"/>
        </w:rPr>
        <w:t xml:space="preserve">    </w:t>
      </w:r>
      <w:r w:rsidRPr="007A19C9">
        <w:rPr>
          <w:rFonts w:ascii="Times New Roman" w:hAnsi="Times New Roman"/>
          <w:sz w:val="28"/>
          <w:szCs w:val="28"/>
        </w:rPr>
        <w:t xml:space="preserve">самореализация воспитанников через выполнения творческих заданий, предусмотренных программой </w:t>
      </w:r>
      <w:r w:rsidR="008B3907" w:rsidRPr="007A19C9">
        <w:rPr>
          <w:rFonts w:ascii="Times New Roman" w:hAnsi="Times New Roman"/>
          <w:sz w:val="28"/>
          <w:szCs w:val="28"/>
        </w:rPr>
        <w:t>и реализацию собственных проектов самостоятельно или  в коллективе</w:t>
      </w:r>
      <w:r w:rsidR="007E0408">
        <w:rPr>
          <w:rFonts w:ascii="Times New Roman" w:hAnsi="Times New Roman"/>
          <w:sz w:val="28"/>
          <w:szCs w:val="28"/>
        </w:rPr>
        <w:t>;</w:t>
      </w:r>
    </w:p>
    <w:p w:rsidR="008B3907" w:rsidRPr="007A19C9" w:rsidRDefault="008B3907" w:rsidP="00C66C27">
      <w:pPr>
        <w:spacing w:after="0" w:line="240" w:lineRule="auto"/>
        <w:ind w:firstLine="426"/>
        <w:jc w:val="both"/>
        <w:rPr>
          <w:rFonts w:ascii="Times New Roman" w:hAnsi="Times New Roman"/>
          <w:sz w:val="28"/>
          <w:szCs w:val="28"/>
        </w:rPr>
      </w:pPr>
      <w:r w:rsidRPr="007A19C9">
        <w:rPr>
          <w:rFonts w:ascii="Times New Roman" w:hAnsi="Times New Roman"/>
          <w:sz w:val="28"/>
          <w:szCs w:val="28"/>
        </w:rPr>
        <w:t xml:space="preserve">- </w:t>
      </w:r>
      <w:r w:rsidR="0051054F">
        <w:rPr>
          <w:rFonts w:ascii="Times New Roman" w:hAnsi="Times New Roman"/>
          <w:sz w:val="28"/>
          <w:szCs w:val="28"/>
        </w:rPr>
        <w:t xml:space="preserve">   </w:t>
      </w:r>
      <w:r w:rsidRPr="007A19C9">
        <w:rPr>
          <w:rFonts w:ascii="Times New Roman" w:hAnsi="Times New Roman"/>
          <w:sz w:val="28"/>
          <w:szCs w:val="28"/>
        </w:rPr>
        <w:t>коллективная творческая деятельность</w:t>
      </w:r>
      <w:r w:rsidR="007E0408">
        <w:rPr>
          <w:rFonts w:ascii="Times New Roman" w:hAnsi="Times New Roman"/>
          <w:sz w:val="28"/>
          <w:szCs w:val="28"/>
        </w:rPr>
        <w:t>;</w:t>
      </w:r>
    </w:p>
    <w:p w:rsidR="004118BC" w:rsidRPr="007A19C9" w:rsidRDefault="004118BC" w:rsidP="00C66C27">
      <w:pPr>
        <w:pStyle w:val="af"/>
        <w:spacing w:before="0" w:beforeAutospacing="0" w:after="0"/>
        <w:ind w:firstLine="426"/>
        <w:jc w:val="both"/>
        <w:rPr>
          <w:sz w:val="28"/>
          <w:szCs w:val="28"/>
        </w:rPr>
      </w:pPr>
      <w:r w:rsidRPr="007A19C9">
        <w:rPr>
          <w:sz w:val="28"/>
          <w:szCs w:val="28"/>
        </w:rPr>
        <w:t>Уч</w:t>
      </w:r>
      <w:r w:rsidR="0051054F">
        <w:rPr>
          <w:sz w:val="28"/>
          <w:szCs w:val="28"/>
        </w:rPr>
        <w:t>ащиеся</w:t>
      </w:r>
      <w:r w:rsidRPr="007A19C9">
        <w:rPr>
          <w:sz w:val="28"/>
          <w:szCs w:val="28"/>
        </w:rPr>
        <w:t xml:space="preserve"> погружены в различные виды деятельности (обучение, семинары, конференции, исследовательские проекты, занятия спортом, командная и индивидуальная работа и пр.). Каждый ребёнок при этом самостоятельно определяет свой </w:t>
      </w:r>
      <w:r w:rsidR="0051054F">
        <w:rPr>
          <w:sz w:val="28"/>
          <w:szCs w:val="28"/>
        </w:rPr>
        <w:t>«</w:t>
      </w:r>
      <w:r w:rsidRPr="007A19C9">
        <w:rPr>
          <w:sz w:val="28"/>
          <w:szCs w:val="28"/>
        </w:rPr>
        <w:t>маршрут</w:t>
      </w:r>
      <w:r w:rsidR="0051054F">
        <w:rPr>
          <w:sz w:val="28"/>
          <w:szCs w:val="28"/>
        </w:rPr>
        <w:t>» прохождения обучения</w:t>
      </w:r>
      <w:r w:rsidRPr="007A19C9">
        <w:rPr>
          <w:sz w:val="28"/>
          <w:szCs w:val="28"/>
        </w:rPr>
        <w:t xml:space="preserve">. Такая вариативность образования, представленная учебным планом, фиксирует возможность обновления информационной базы содержания образования, гибкого анализа и учета познавательных интересов детей, их социальных потребностей, профессиональных намерений, личных устремлений, превращения образования в социально значимую деятельность в условиях нашего региона с учетом его геополитических, экономических особенностей, традиций, национального состава. Для всех, занимающихся по программе </w:t>
      </w:r>
      <w:r w:rsidR="008B2D34">
        <w:rPr>
          <w:sz w:val="28"/>
          <w:szCs w:val="28"/>
        </w:rPr>
        <w:t>«</w:t>
      </w:r>
      <w:r w:rsidR="00C527B6">
        <w:rPr>
          <w:sz w:val="28"/>
          <w:szCs w:val="28"/>
        </w:rPr>
        <w:t>Юнармеец»</w:t>
      </w:r>
      <w:r w:rsidRPr="007A19C9">
        <w:rPr>
          <w:sz w:val="28"/>
          <w:szCs w:val="28"/>
        </w:rPr>
        <w:t xml:space="preserve">, представится возможность попробовать себя в качестве Организатора, Исполнителя, Генератора идей  и Лидера - это позволит объективно оценить свой потенциал  и обеспечит максимально эффективное его использование в будущем. </w:t>
      </w:r>
    </w:p>
    <w:p w:rsidR="00352AC0" w:rsidRPr="004A71D0" w:rsidRDefault="00352AC0" w:rsidP="00C66C27">
      <w:pPr>
        <w:spacing w:before="120" w:after="120"/>
        <w:ind w:firstLine="426"/>
        <w:jc w:val="center"/>
        <w:rPr>
          <w:rFonts w:ascii="Times New Roman" w:hAnsi="Times New Roman"/>
          <w:i/>
          <w:sz w:val="28"/>
          <w:szCs w:val="28"/>
        </w:rPr>
      </w:pPr>
      <w:r w:rsidRPr="004A71D0">
        <w:rPr>
          <w:rFonts w:ascii="Times New Roman" w:hAnsi="Times New Roman"/>
          <w:i/>
          <w:sz w:val="28"/>
          <w:szCs w:val="28"/>
        </w:rPr>
        <w:t>Формы подведения итогов по каждому разделу</w:t>
      </w:r>
    </w:p>
    <w:p w:rsidR="00DA4361" w:rsidRPr="008634B6" w:rsidRDefault="00352AC0" w:rsidP="00C66C27">
      <w:pPr>
        <w:ind w:firstLine="426"/>
        <w:jc w:val="both"/>
        <w:rPr>
          <w:rFonts w:ascii="Times New Roman" w:hAnsi="Times New Roman"/>
          <w:sz w:val="28"/>
          <w:szCs w:val="28"/>
        </w:rPr>
      </w:pPr>
      <w:r w:rsidRPr="004A71D0">
        <w:rPr>
          <w:rFonts w:ascii="Times New Roman" w:hAnsi="Times New Roman"/>
          <w:sz w:val="28"/>
          <w:szCs w:val="28"/>
        </w:rPr>
        <w:t xml:space="preserve">Для отслеживания уровня усвоения каждого  раздела и своевременного внесения коррекции в образовательный процесс  используются  следующие формы подведения итогов: собеседование, тестирование, анализ,  занятия контроля знаний, умений и  навыков; конкурсы, </w:t>
      </w:r>
      <w:r w:rsidR="002E17F0" w:rsidRPr="007A19C9">
        <w:rPr>
          <w:rFonts w:ascii="Times New Roman" w:hAnsi="Times New Roman"/>
          <w:sz w:val="28"/>
          <w:szCs w:val="28"/>
        </w:rPr>
        <w:t xml:space="preserve"> семинары, защита проектов, творческих работ, участие в мероприятиях.</w:t>
      </w:r>
      <w:r w:rsidR="002E17F0" w:rsidRPr="0002312A">
        <w:rPr>
          <w:rFonts w:ascii="Times New Roman" w:hAnsi="Times New Roman"/>
          <w:b/>
          <w:sz w:val="28"/>
          <w:szCs w:val="28"/>
        </w:rPr>
        <w:t xml:space="preserve">                  </w:t>
      </w:r>
    </w:p>
    <w:p w:rsidR="0002312A" w:rsidRPr="00C66C27" w:rsidRDefault="005B5BA4" w:rsidP="00A007C7">
      <w:pPr>
        <w:pStyle w:val="10"/>
      </w:pPr>
      <w:bookmarkStart w:id="27" w:name="_Toc503959620"/>
      <w:r>
        <w:lastRenderedPageBreak/>
        <w:t>5</w:t>
      </w:r>
      <w:r w:rsidR="00A722AE">
        <w:t xml:space="preserve">. </w:t>
      </w:r>
      <w:r w:rsidR="0002312A" w:rsidRPr="00C66C27">
        <w:t>Условия реализации программы</w:t>
      </w:r>
      <w:bookmarkEnd w:id="27"/>
    </w:p>
    <w:p w:rsidR="0002312A" w:rsidRDefault="001C0EC4" w:rsidP="00782AC4">
      <w:pPr>
        <w:pStyle w:val="2"/>
      </w:pPr>
      <w:bookmarkStart w:id="28" w:name="_Toc503959621"/>
      <w:r>
        <w:t>5</w:t>
      </w:r>
      <w:r w:rsidR="00C66C27">
        <w:t xml:space="preserve">.1. </w:t>
      </w:r>
      <w:r w:rsidR="0002312A" w:rsidRPr="0002312A">
        <w:t>Порядок приема</w:t>
      </w:r>
      <w:r w:rsidR="007E0408">
        <w:t>:</w:t>
      </w:r>
      <w:bookmarkEnd w:id="28"/>
    </w:p>
    <w:p w:rsidR="001C0EC4" w:rsidRPr="00956930" w:rsidRDefault="001C0EC4" w:rsidP="001C0EC4">
      <w:pPr>
        <w:pStyle w:val="af"/>
        <w:spacing w:before="0" w:beforeAutospacing="0" w:after="0"/>
        <w:ind w:firstLine="708"/>
        <w:jc w:val="both"/>
        <w:rPr>
          <w:sz w:val="28"/>
          <w:szCs w:val="28"/>
        </w:rPr>
      </w:pPr>
      <w:r w:rsidRPr="00956930">
        <w:rPr>
          <w:sz w:val="28"/>
          <w:szCs w:val="28"/>
        </w:rPr>
        <w:t xml:space="preserve">Участниками </w:t>
      </w:r>
      <w:r>
        <w:rPr>
          <w:sz w:val="28"/>
          <w:szCs w:val="28"/>
        </w:rPr>
        <w:t>«Юнармейских» отрядов</w:t>
      </w:r>
      <w:r w:rsidRPr="00956930">
        <w:rPr>
          <w:sz w:val="28"/>
          <w:szCs w:val="28"/>
        </w:rPr>
        <w:t xml:space="preserve"> могут быть граждане (физические лица), </w:t>
      </w:r>
      <w:r>
        <w:rPr>
          <w:sz w:val="28"/>
          <w:szCs w:val="28"/>
        </w:rPr>
        <w:t>с</w:t>
      </w:r>
      <w:r w:rsidRPr="00956930">
        <w:rPr>
          <w:sz w:val="28"/>
          <w:szCs w:val="28"/>
        </w:rPr>
        <w:t xml:space="preserve"> </w:t>
      </w:r>
      <w:r>
        <w:rPr>
          <w:sz w:val="28"/>
          <w:szCs w:val="28"/>
        </w:rPr>
        <w:t>8</w:t>
      </w:r>
      <w:r w:rsidRPr="00956930">
        <w:rPr>
          <w:sz w:val="28"/>
          <w:szCs w:val="28"/>
        </w:rPr>
        <w:t xml:space="preserve"> лет</w:t>
      </w:r>
      <w:r>
        <w:rPr>
          <w:sz w:val="28"/>
          <w:szCs w:val="28"/>
        </w:rPr>
        <w:t xml:space="preserve"> до 18 лет</w:t>
      </w:r>
      <w:r w:rsidRPr="00956930">
        <w:rPr>
          <w:sz w:val="28"/>
          <w:szCs w:val="28"/>
        </w:rPr>
        <w:t>, и юридические лица - общественные объединения, выразившие поддержку целям Движения и (или) его конкретным акциям, признающие Устав Движения и выполняющие программные документы, акты руководящих органов Движения, участвующие в деятельности Движения.</w:t>
      </w:r>
    </w:p>
    <w:p w:rsidR="001C0EC4" w:rsidRPr="00956930" w:rsidRDefault="001C0EC4" w:rsidP="001C0EC4">
      <w:pPr>
        <w:pStyle w:val="af"/>
        <w:spacing w:before="0" w:beforeAutospacing="0" w:after="0"/>
        <w:ind w:firstLine="708"/>
        <w:jc w:val="both"/>
        <w:rPr>
          <w:sz w:val="28"/>
          <w:szCs w:val="28"/>
        </w:rPr>
      </w:pPr>
      <w:r w:rsidRPr="00956930">
        <w:rPr>
          <w:sz w:val="28"/>
          <w:szCs w:val="28"/>
        </w:rPr>
        <w:t xml:space="preserve">Участниками </w:t>
      </w:r>
      <w:r>
        <w:rPr>
          <w:sz w:val="28"/>
          <w:szCs w:val="28"/>
        </w:rPr>
        <w:t>«Юнармейских» отрядов</w:t>
      </w:r>
      <w:r w:rsidRPr="00956930">
        <w:rPr>
          <w:sz w:val="28"/>
          <w:szCs w:val="28"/>
        </w:rPr>
        <w:t xml:space="preserve"> могут быть иностранные граждане и лица без гражданства законно находящиеся в Российской Федерации.</w:t>
      </w:r>
    </w:p>
    <w:p w:rsidR="001C0EC4" w:rsidRPr="009F3187" w:rsidRDefault="001C0EC4" w:rsidP="001C0EC4">
      <w:pPr>
        <w:pStyle w:val="a5"/>
        <w:spacing w:after="0" w:line="240" w:lineRule="auto"/>
        <w:rPr>
          <w:color w:val="000000"/>
          <w:szCs w:val="26"/>
        </w:rPr>
      </w:pPr>
      <w:r>
        <w:rPr>
          <w:szCs w:val="28"/>
        </w:rPr>
        <w:t xml:space="preserve">  </w:t>
      </w:r>
      <w:r w:rsidRPr="00956930">
        <w:rPr>
          <w:szCs w:val="28"/>
        </w:rPr>
        <w:t xml:space="preserve"> Участие в </w:t>
      </w:r>
      <w:r>
        <w:rPr>
          <w:szCs w:val="28"/>
        </w:rPr>
        <w:t>«Юнармейских» отрядов</w:t>
      </w:r>
      <w:r w:rsidRPr="00956930">
        <w:rPr>
          <w:szCs w:val="28"/>
        </w:rPr>
        <w:t xml:space="preserve"> и выход из него является добровольным.</w:t>
      </w:r>
    </w:p>
    <w:p w:rsidR="001C0EC4" w:rsidRPr="001C0EC4" w:rsidRDefault="001C0EC4" w:rsidP="001C0EC4">
      <w:pPr>
        <w:spacing w:after="0" w:line="240" w:lineRule="auto"/>
        <w:jc w:val="both"/>
        <w:rPr>
          <w:rFonts w:ascii="Times New Roman" w:hAnsi="Times New Roman"/>
          <w:sz w:val="28"/>
          <w:szCs w:val="28"/>
        </w:rPr>
      </w:pPr>
      <w:r w:rsidRPr="001C0EC4">
        <w:rPr>
          <w:rFonts w:ascii="Times New Roman" w:hAnsi="Times New Roman"/>
          <w:color w:val="000000"/>
          <w:sz w:val="28"/>
          <w:szCs w:val="28"/>
        </w:rPr>
        <w:t xml:space="preserve">Кандидатами в </w:t>
      </w:r>
      <w:r w:rsidRPr="001C0EC4">
        <w:rPr>
          <w:rFonts w:ascii="Times New Roman" w:hAnsi="Times New Roman"/>
          <w:sz w:val="28"/>
          <w:szCs w:val="28"/>
        </w:rPr>
        <w:t>«Юнармейские» отряды</w:t>
      </w:r>
      <w:r w:rsidRPr="001C0EC4">
        <w:rPr>
          <w:rFonts w:ascii="Times New Roman" w:hAnsi="Times New Roman"/>
          <w:color w:val="000000"/>
          <w:sz w:val="28"/>
          <w:szCs w:val="28"/>
        </w:rPr>
        <w:t xml:space="preserve"> считаются юноши и девушки, подавшие следующие документы:</w:t>
      </w:r>
      <w:r w:rsidRPr="001C0EC4">
        <w:rPr>
          <w:rFonts w:ascii="Times New Roman" w:hAnsi="Times New Roman"/>
          <w:sz w:val="28"/>
          <w:szCs w:val="28"/>
        </w:rPr>
        <w:t xml:space="preserve"> </w:t>
      </w:r>
    </w:p>
    <w:p w:rsidR="001C0EC4" w:rsidRPr="001C0EC4" w:rsidRDefault="001C0EC4" w:rsidP="001C0EC4">
      <w:pPr>
        <w:spacing w:after="0" w:line="240" w:lineRule="auto"/>
        <w:jc w:val="both"/>
        <w:rPr>
          <w:rFonts w:ascii="Times New Roman" w:hAnsi="Times New Roman"/>
          <w:color w:val="262626"/>
          <w:sz w:val="28"/>
          <w:szCs w:val="28"/>
        </w:rPr>
      </w:pPr>
      <w:r w:rsidRPr="001C0EC4">
        <w:rPr>
          <w:rFonts w:ascii="Times New Roman" w:hAnsi="Times New Roman"/>
          <w:sz w:val="28"/>
          <w:szCs w:val="28"/>
        </w:rPr>
        <w:t xml:space="preserve">- письменного заявления с согласием его законных представителей (для несовершеннолетних членов) и оформляется решением Местного отделения и оформляется </w:t>
      </w:r>
      <w:r w:rsidRPr="001C0EC4">
        <w:rPr>
          <w:rFonts w:ascii="Times New Roman" w:hAnsi="Times New Roman"/>
          <w:color w:val="262626"/>
          <w:sz w:val="28"/>
          <w:szCs w:val="28"/>
        </w:rPr>
        <w:t>на ближайших заседаниях простым большинством голосов от количества присутствующих на заседании, с постановкой на учет в Местном отделении Движения.</w:t>
      </w:r>
    </w:p>
    <w:p w:rsidR="00CE7659" w:rsidRDefault="00CE7659" w:rsidP="00782AC4">
      <w:pPr>
        <w:pStyle w:val="2"/>
      </w:pPr>
    </w:p>
    <w:p w:rsidR="007E0408" w:rsidRDefault="001C0EC4" w:rsidP="00782AC4">
      <w:pPr>
        <w:pStyle w:val="2"/>
      </w:pPr>
      <w:bookmarkStart w:id="29" w:name="_Toc503959622"/>
      <w:r>
        <w:t>5</w:t>
      </w:r>
      <w:r w:rsidR="00C66C27">
        <w:t>.2.</w:t>
      </w:r>
      <w:r w:rsidR="0002312A" w:rsidRPr="0002312A">
        <w:t>Психолого-педагогические условия</w:t>
      </w:r>
      <w:r w:rsidR="007E0408">
        <w:t>:</w:t>
      </w:r>
      <w:bookmarkEnd w:id="29"/>
    </w:p>
    <w:p w:rsidR="0002312A" w:rsidRPr="0002312A" w:rsidRDefault="0002312A" w:rsidP="00C66C27">
      <w:pPr>
        <w:spacing w:after="0"/>
        <w:ind w:firstLine="425"/>
        <w:jc w:val="both"/>
        <w:rPr>
          <w:rFonts w:ascii="Times New Roman" w:hAnsi="Times New Roman"/>
          <w:sz w:val="28"/>
          <w:szCs w:val="28"/>
        </w:rPr>
      </w:pPr>
      <w:r w:rsidRPr="0002312A">
        <w:rPr>
          <w:rFonts w:ascii="Times New Roman" w:hAnsi="Times New Roman"/>
          <w:sz w:val="28"/>
          <w:szCs w:val="28"/>
        </w:rPr>
        <w:t>Разработка предметного содержания и технологии его использования (вариация вида и формы распределения материала);</w:t>
      </w:r>
    </w:p>
    <w:p w:rsidR="0002312A" w:rsidRPr="0002312A" w:rsidRDefault="007E0408" w:rsidP="00BC4ABE">
      <w:pPr>
        <w:numPr>
          <w:ilvl w:val="0"/>
          <w:numId w:val="8"/>
        </w:numPr>
        <w:tabs>
          <w:tab w:val="clear" w:pos="720"/>
          <w:tab w:val="num" w:pos="-142"/>
          <w:tab w:val="left" w:pos="993"/>
        </w:tabs>
        <w:spacing w:after="0" w:line="240" w:lineRule="auto"/>
        <w:ind w:left="0" w:firstLine="426"/>
        <w:jc w:val="both"/>
        <w:rPr>
          <w:rFonts w:ascii="Times New Roman" w:hAnsi="Times New Roman"/>
          <w:sz w:val="28"/>
          <w:szCs w:val="28"/>
        </w:rPr>
      </w:pPr>
      <w:r>
        <w:rPr>
          <w:rFonts w:ascii="Times New Roman" w:hAnsi="Times New Roman"/>
          <w:sz w:val="28"/>
          <w:szCs w:val="28"/>
        </w:rPr>
        <w:t>Субъект-</w:t>
      </w:r>
      <w:r w:rsidR="0002312A" w:rsidRPr="0002312A">
        <w:rPr>
          <w:rFonts w:ascii="Times New Roman" w:hAnsi="Times New Roman"/>
          <w:sz w:val="28"/>
          <w:szCs w:val="28"/>
        </w:rPr>
        <w:t>субъектное взаимодействие педагога и учащегося, построенное на сотворчестве, оптимизме и т. д.;</w:t>
      </w:r>
    </w:p>
    <w:p w:rsidR="0002312A" w:rsidRPr="0002312A" w:rsidRDefault="0002312A" w:rsidP="00BC4ABE">
      <w:pPr>
        <w:numPr>
          <w:ilvl w:val="0"/>
          <w:numId w:val="8"/>
        </w:numPr>
        <w:tabs>
          <w:tab w:val="clear" w:pos="720"/>
          <w:tab w:val="num" w:pos="-142"/>
          <w:tab w:val="left" w:pos="993"/>
        </w:tabs>
        <w:spacing w:after="0" w:line="240" w:lineRule="auto"/>
        <w:ind w:left="0" w:firstLine="426"/>
        <w:jc w:val="both"/>
        <w:rPr>
          <w:rFonts w:ascii="Times New Roman" w:hAnsi="Times New Roman"/>
          <w:sz w:val="28"/>
          <w:szCs w:val="28"/>
        </w:rPr>
      </w:pPr>
      <w:r w:rsidRPr="0002312A">
        <w:rPr>
          <w:rFonts w:ascii="Times New Roman" w:hAnsi="Times New Roman"/>
          <w:sz w:val="28"/>
          <w:szCs w:val="28"/>
        </w:rPr>
        <w:t xml:space="preserve">Организация педагогом ситуаций успеха, авансирование успеха, особенно для </w:t>
      </w:r>
      <w:r>
        <w:rPr>
          <w:rFonts w:ascii="Times New Roman" w:hAnsi="Times New Roman"/>
          <w:sz w:val="28"/>
          <w:szCs w:val="28"/>
        </w:rPr>
        <w:t>учащихся</w:t>
      </w:r>
      <w:r w:rsidRPr="0002312A">
        <w:rPr>
          <w:rFonts w:ascii="Times New Roman" w:hAnsi="Times New Roman"/>
          <w:sz w:val="28"/>
          <w:szCs w:val="28"/>
        </w:rPr>
        <w:t>, неуверенных в себе, с низким уровнем мотивации;</w:t>
      </w:r>
    </w:p>
    <w:p w:rsidR="0002312A" w:rsidRPr="0002312A" w:rsidRDefault="0002312A" w:rsidP="00BC4ABE">
      <w:pPr>
        <w:numPr>
          <w:ilvl w:val="0"/>
          <w:numId w:val="8"/>
        </w:numPr>
        <w:tabs>
          <w:tab w:val="clear" w:pos="720"/>
          <w:tab w:val="num" w:pos="-142"/>
          <w:tab w:val="left" w:pos="993"/>
        </w:tabs>
        <w:spacing w:after="0" w:line="240" w:lineRule="auto"/>
        <w:ind w:left="0" w:firstLine="426"/>
        <w:jc w:val="both"/>
        <w:rPr>
          <w:rFonts w:ascii="Times New Roman" w:hAnsi="Times New Roman"/>
          <w:sz w:val="28"/>
          <w:szCs w:val="28"/>
        </w:rPr>
      </w:pPr>
      <w:r w:rsidRPr="0002312A">
        <w:rPr>
          <w:rFonts w:ascii="Times New Roman" w:hAnsi="Times New Roman"/>
          <w:sz w:val="28"/>
          <w:szCs w:val="28"/>
        </w:rPr>
        <w:t>Развитие у обучающихся способности к рефлексии своей деятельности и продуктов своего труда;</w:t>
      </w:r>
    </w:p>
    <w:p w:rsidR="0002312A" w:rsidRPr="0002312A" w:rsidRDefault="0002312A" w:rsidP="00BC4ABE">
      <w:pPr>
        <w:numPr>
          <w:ilvl w:val="0"/>
          <w:numId w:val="8"/>
        </w:numPr>
        <w:tabs>
          <w:tab w:val="clear" w:pos="720"/>
          <w:tab w:val="num" w:pos="-142"/>
          <w:tab w:val="left" w:pos="993"/>
        </w:tabs>
        <w:spacing w:after="0" w:line="240" w:lineRule="auto"/>
        <w:ind w:left="0" w:firstLine="426"/>
        <w:jc w:val="both"/>
        <w:rPr>
          <w:rFonts w:ascii="Times New Roman" w:hAnsi="Times New Roman"/>
          <w:sz w:val="28"/>
          <w:szCs w:val="28"/>
        </w:rPr>
      </w:pPr>
      <w:r w:rsidRPr="0002312A">
        <w:rPr>
          <w:rFonts w:ascii="Times New Roman" w:hAnsi="Times New Roman"/>
          <w:sz w:val="28"/>
          <w:szCs w:val="28"/>
        </w:rPr>
        <w:t>Организация занятия, направленного на создание условий для самостоятельности и самореализации каждого учащегося, на раскрытие его субъектного опыта;</w:t>
      </w:r>
    </w:p>
    <w:p w:rsidR="0002312A" w:rsidRPr="005E69D3" w:rsidRDefault="0002312A" w:rsidP="00BC4ABE">
      <w:pPr>
        <w:numPr>
          <w:ilvl w:val="0"/>
          <w:numId w:val="8"/>
        </w:numPr>
        <w:tabs>
          <w:tab w:val="clear" w:pos="720"/>
          <w:tab w:val="num" w:pos="-142"/>
          <w:tab w:val="left" w:pos="993"/>
        </w:tabs>
        <w:spacing w:after="0" w:line="240" w:lineRule="auto"/>
        <w:ind w:left="0" w:firstLine="426"/>
        <w:jc w:val="both"/>
        <w:rPr>
          <w:rFonts w:ascii="Times New Roman" w:hAnsi="Times New Roman"/>
          <w:sz w:val="28"/>
          <w:szCs w:val="28"/>
        </w:rPr>
      </w:pPr>
      <w:r w:rsidRPr="0002312A">
        <w:rPr>
          <w:rFonts w:ascii="Times New Roman" w:hAnsi="Times New Roman"/>
          <w:sz w:val="28"/>
          <w:szCs w:val="28"/>
        </w:rPr>
        <w:t>Взаимодействие со школой и семьёй.</w:t>
      </w:r>
    </w:p>
    <w:p w:rsidR="005E69D3" w:rsidRDefault="001C0EC4" w:rsidP="00782AC4">
      <w:pPr>
        <w:pStyle w:val="2"/>
      </w:pPr>
      <w:bookmarkStart w:id="30" w:name="_Toc503959623"/>
      <w:r>
        <w:t>5</w:t>
      </w:r>
      <w:r w:rsidR="00C66C27">
        <w:t>.3.</w:t>
      </w:r>
      <w:r w:rsidR="005E69D3" w:rsidRPr="005E69D3">
        <w:t>Валеологические условия</w:t>
      </w:r>
      <w:r w:rsidR="007E0408">
        <w:t>:</w:t>
      </w:r>
      <w:bookmarkEnd w:id="30"/>
    </w:p>
    <w:p w:rsidR="005E69D3" w:rsidRPr="004A71D0" w:rsidRDefault="005E69D3" w:rsidP="00C66C27">
      <w:pPr>
        <w:spacing w:after="0" w:line="240" w:lineRule="auto"/>
        <w:ind w:firstLine="426"/>
        <w:jc w:val="both"/>
        <w:rPr>
          <w:rFonts w:ascii="Times New Roman" w:hAnsi="Times New Roman"/>
          <w:sz w:val="28"/>
          <w:szCs w:val="28"/>
        </w:rPr>
      </w:pPr>
      <w:r w:rsidRPr="004A71D0">
        <w:rPr>
          <w:rFonts w:ascii="Times New Roman" w:hAnsi="Times New Roman"/>
          <w:sz w:val="28"/>
          <w:szCs w:val="28"/>
        </w:rPr>
        <w:t>В соответствии с рекомендациями валеологии педагог должен строить занятия с учётом возрастных особенностей ребёнка, физкультминуток и чередования видов деятельности.</w:t>
      </w:r>
    </w:p>
    <w:p w:rsidR="005E69D3" w:rsidRPr="004A71D0" w:rsidRDefault="005E69D3" w:rsidP="00C66C27">
      <w:pPr>
        <w:spacing w:after="0" w:line="240" w:lineRule="auto"/>
        <w:ind w:firstLine="426"/>
        <w:jc w:val="both"/>
        <w:rPr>
          <w:rFonts w:ascii="Times New Roman" w:hAnsi="Times New Roman"/>
          <w:sz w:val="28"/>
          <w:szCs w:val="28"/>
        </w:rPr>
      </w:pPr>
      <w:r w:rsidRPr="004A71D0">
        <w:rPr>
          <w:rFonts w:ascii="Times New Roman" w:hAnsi="Times New Roman"/>
          <w:sz w:val="28"/>
          <w:szCs w:val="28"/>
        </w:rPr>
        <w:t>Валеологическим сопровождением образовательно-воспитательного процесса в  творческом объединении служат эффективные средства и методы работы по оздоровлению детей:</w:t>
      </w:r>
    </w:p>
    <w:p w:rsidR="005E69D3" w:rsidRPr="004A71D0" w:rsidRDefault="005E69D3" w:rsidP="00C66C27">
      <w:pPr>
        <w:pStyle w:val="1"/>
        <w:tabs>
          <w:tab w:val="left" w:pos="993"/>
        </w:tabs>
        <w:ind w:left="0" w:firstLine="426"/>
        <w:jc w:val="both"/>
        <w:rPr>
          <w:sz w:val="28"/>
          <w:szCs w:val="28"/>
        </w:rPr>
      </w:pPr>
      <w:r w:rsidRPr="004A71D0">
        <w:rPr>
          <w:sz w:val="28"/>
          <w:szCs w:val="28"/>
        </w:rPr>
        <w:lastRenderedPageBreak/>
        <w:t>новые здоровьесберегающие технологии (эстетотерапия, сказкотерапия);</w:t>
      </w:r>
    </w:p>
    <w:p w:rsidR="005E69D3" w:rsidRPr="004A71D0" w:rsidRDefault="005E69D3" w:rsidP="00C66C27">
      <w:pPr>
        <w:pStyle w:val="1"/>
        <w:tabs>
          <w:tab w:val="left" w:pos="993"/>
        </w:tabs>
        <w:ind w:left="0" w:firstLine="426"/>
        <w:jc w:val="both"/>
        <w:rPr>
          <w:sz w:val="28"/>
          <w:szCs w:val="28"/>
        </w:rPr>
      </w:pPr>
      <w:r w:rsidRPr="004A71D0">
        <w:rPr>
          <w:sz w:val="28"/>
          <w:szCs w:val="28"/>
        </w:rPr>
        <w:t>использование игровых методик, творческих видов деятельности, смены видов работ;</w:t>
      </w:r>
    </w:p>
    <w:p w:rsidR="005E69D3" w:rsidRPr="00FA260A" w:rsidRDefault="005E69D3" w:rsidP="00C66C27">
      <w:pPr>
        <w:pStyle w:val="1"/>
        <w:tabs>
          <w:tab w:val="left" w:pos="993"/>
        </w:tabs>
        <w:ind w:left="0" w:firstLine="426"/>
        <w:jc w:val="both"/>
        <w:rPr>
          <w:sz w:val="28"/>
          <w:szCs w:val="28"/>
        </w:rPr>
      </w:pPr>
      <w:r w:rsidRPr="004A71D0">
        <w:rPr>
          <w:sz w:val="28"/>
          <w:szCs w:val="28"/>
        </w:rPr>
        <w:t>контроль за соблюдением санитарно-гигиенических норм на занятиях и при выполнении домашних заданий.</w:t>
      </w:r>
    </w:p>
    <w:p w:rsidR="005E69D3" w:rsidRDefault="001C0EC4" w:rsidP="00782AC4">
      <w:pPr>
        <w:pStyle w:val="2"/>
      </w:pPr>
      <w:bookmarkStart w:id="31" w:name="_Toc503959624"/>
      <w:r>
        <w:t>5</w:t>
      </w:r>
      <w:r w:rsidR="00C66C27">
        <w:t>.4.</w:t>
      </w:r>
      <w:r w:rsidR="005E69D3" w:rsidRPr="005E69D3">
        <w:t>Санитарно-гигиенические условия</w:t>
      </w:r>
      <w:bookmarkEnd w:id="31"/>
    </w:p>
    <w:p w:rsidR="005E69D3" w:rsidRPr="005E69D3" w:rsidRDefault="005E69D3" w:rsidP="00C66C27">
      <w:pPr>
        <w:spacing w:after="0" w:line="240" w:lineRule="auto"/>
        <w:ind w:firstLine="426"/>
        <w:jc w:val="both"/>
        <w:rPr>
          <w:rFonts w:ascii="Times New Roman" w:hAnsi="Times New Roman"/>
          <w:sz w:val="28"/>
          <w:szCs w:val="28"/>
        </w:rPr>
      </w:pPr>
      <w:r w:rsidRPr="005E69D3">
        <w:rPr>
          <w:rFonts w:ascii="Times New Roman" w:hAnsi="Times New Roman"/>
          <w:sz w:val="28"/>
          <w:szCs w:val="28"/>
        </w:rPr>
        <w:t>Воздушно-тепловой режим в помещении:</w:t>
      </w:r>
    </w:p>
    <w:p w:rsidR="005E69D3" w:rsidRPr="005E69D3" w:rsidRDefault="005E69D3" w:rsidP="00C66C27">
      <w:pPr>
        <w:pStyle w:val="1"/>
        <w:tabs>
          <w:tab w:val="left" w:pos="993"/>
        </w:tabs>
        <w:ind w:left="0" w:firstLine="426"/>
        <w:jc w:val="both"/>
        <w:rPr>
          <w:sz w:val="28"/>
          <w:szCs w:val="28"/>
        </w:rPr>
      </w:pPr>
      <w:r w:rsidRPr="005E69D3">
        <w:rPr>
          <w:sz w:val="28"/>
          <w:szCs w:val="28"/>
        </w:rPr>
        <w:t>температура воздуха в комнате 18-19 градусов;</w:t>
      </w:r>
    </w:p>
    <w:p w:rsidR="005E69D3" w:rsidRPr="005E69D3" w:rsidRDefault="005E69D3" w:rsidP="00C66C27">
      <w:pPr>
        <w:pStyle w:val="1"/>
        <w:tabs>
          <w:tab w:val="left" w:pos="993"/>
        </w:tabs>
        <w:ind w:left="0" w:firstLine="426"/>
        <w:jc w:val="both"/>
        <w:rPr>
          <w:sz w:val="28"/>
          <w:szCs w:val="28"/>
        </w:rPr>
      </w:pPr>
      <w:r w:rsidRPr="005E69D3">
        <w:rPr>
          <w:sz w:val="28"/>
          <w:szCs w:val="28"/>
        </w:rPr>
        <w:t>относительная влажность воздуха 30-70%;</w:t>
      </w:r>
    </w:p>
    <w:p w:rsidR="005E69D3" w:rsidRPr="005E69D3" w:rsidRDefault="005E69D3" w:rsidP="00C66C27">
      <w:pPr>
        <w:pStyle w:val="1"/>
        <w:tabs>
          <w:tab w:val="left" w:pos="993"/>
        </w:tabs>
        <w:ind w:left="0" w:firstLine="426"/>
        <w:jc w:val="both"/>
        <w:rPr>
          <w:sz w:val="28"/>
          <w:szCs w:val="28"/>
        </w:rPr>
      </w:pPr>
      <w:r w:rsidRPr="005E69D3">
        <w:rPr>
          <w:sz w:val="28"/>
          <w:szCs w:val="28"/>
        </w:rPr>
        <w:t>скорость движения воздуха 0,2 – 0,4 м/сек (определяется специалистом);</w:t>
      </w:r>
    </w:p>
    <w:p w:rsidR="005E69D3" w:rsidRPr="005E69D3" w:rsidRDefault="005E69D3" w:rsidP="00C66C27">
      <w:pPr>
        <w:pStyle w:val="1"/>
        <w:tabs>
          <w:tab w:val="left" w:pos="993"/>
        </w:tabs>
        <w:ind w:left="0" w:firstLine="426"/>
        <w:jc w:val="both"/>
        <w:rPr>
          <w:sz w:val="28"/>
          <w:szCs w:val="28"/>
        </w:rPr>
      </w:pPr>
      <w:r w:rsidRPr="005E69D3">
        <w:rPr>
          <w:sz w:val="28"/>
          <w:szCs w:val="28"/>
        </w:rPr>
        <w:t xml:space="preserve">минимальная площадь на 1 </w:t>
      </w:r>
      <w:r w:rsidR="00E42C03">
        <w:rPr>
          <w:sz w:val="28"/>
          <w:szCs w:val="28"/>
        </w:rPr>
        <w:t>учащегося</w:t>
      </w:r>
      <w:r w:rsidRPr="005E69D3">
        <w:rPr>
          <w:sz w:val="28"/>
          <w:szCs w:val="28"/>
        </w:rPr>
        <w:t xml:space="preserve"> 2 – 2,5 кв.м</w:t>
      </w:r>
    </w:p>
    <w:p w:rsidR="005E69D3" w:rsidRPr="005E69D3" w:rsidRDefault="005E69D3" w:rsidP="00C66C27">
      <w:pPr>
        <w:spacing w:after="0" w:line="240" w:lineRule="auto"/>
        <w:ind w:firstLine="426"/>
        <w:jc w:val="both"/>
        <w:rPr>
          <w:rFonts w:ascii="Times New Roman" w:hAnsi="Times New Roman"/>
          <w:sz w:val="28"/>
          <w:szCs w:val="28"/>
        </w:rPr>
      </w:pPr>
      <w:r w:rsidRPr="005E69D3">
        <w:rPr>
          <w:rFonts w:ascii="Times New Roman" w:hAnsi="Times New Roman"/>
          <w:sz w:val="28"/>
          <w:szCs w:val="28"/>
        </w:rPr>
        <w:t>Световой режим в учебном помещение: мощность искусственного освещения – 150 люкс (простой способ определения освещенности: если ребенок свободно читает мелкий шрифт книги на расстоянии 50 см от глаз, значит освещенность – достаточная).</w:t>
      </w:r>
    </w:p>
    <w:p w:rsidR="005E69D3" w:rsidRPr="005E69D3" w:rsidRDefault="005E69D3" w:rsidP="00C66C27">
      <w:pPr>
        <w:spacing w:after="0" w:line="240" w:lineRule="auto"/>
        <w:ind w:firstLine="426"/>
        <w:jc w:val="both"/>
        <w:rPr>
          <w:rFonts w:ascii="Times New Roman" w:hAnsi="Times New Roman"/>
          <w:sz w:val="28"/>
          <w:szCs w:val="28"/>
        </w:rPr>
      </w:pPr>
      <w:r w:rsidRPr="005E69D3">
        <w:rPr>
          <w:rFonts w:ascii="Times New Roman" w:hAnsi="Times New Roman"/>
          <w:sz w:val="28"/>
          <w:szCs w:val="28"/>
        </w:rPr>
        <w:t>Требования к посадочным местам:</w:t>
      </w:r>
    </w:p>
    <w:p w:rsidR="005E69D3" w:rsidRPr="005E69D3" w:rsidRDefault="005E69D3" w:rsidP="00C66C27">
      <w:pPr>
        <w:pStyle w:val="1"/>
        <w:tabs>
          <w:tab w:val="left" w:pos="993"/>
        </w:tabs>
        <w:ind w:left="0" w:firstLine="426"/>
        <w:jc w:val="both"/>
        <w:rPr>
          <w:sz w:val="28"/>
          <w:szCs w:val="28"/>
        </w:rPr>
      </w:pPr>
      <w:r w:rsidRPr="005E69D3">
        <w:rPr>
          <w:sz w:val="28"/>
          <w:szCs w:val="28"/>
        </w:rPr>
        <w:t>целесообразна прямая посадка</w:t>
      </w:r>
      <w:r>
        <w:rPr>
          <w:sz w:val="28"/>
          <w:szCs w:val="28"/>
        </w:rPr>
        <w:t xml:space="preserve">, </w:t>
      </w:r>
      <w:r w:rsidRPr="005E69D3">
        <w:rPr>
          <w:sz w:val="28"/>
          <w:szCs w:val="28"/>
        </w:rPr>
        <w:t xml:space="preserve"> c легким наклоном вперед;</w:t>
      </w:r>
    </w:p>
    <w:p w:rsidR="005E69D3" w:rsidRPr="005E69D3" w:rsidRDefault="005E69D3" w:rsidP="00C66C27">
      <w:pPr>
        <w:pStyle w:val="1"/>
        <w:tabs>
          <w:tab w:val="left" w:pos="993"/>
        </w:tabs>
        <w:ind w:left="0" w:firstLine="426"/>
        <w:jc w:val="both"/>
        <w:rPr>
          <w:sz w:val="28"/>
          <w:szCs w:val="28"/>
        </w:rPr>
      </w:pPr>
      <w:r w:rsidRPr="005E69D3">
        <w:rPr>
          <w:sz w:val="28"/>
          <w:szCs w:val="28"/>
        </w:rPr>
        <w:t>расстояние до глаз от изучаемого объекта должно быть  равно длине предплечья и кисти c  вытянутыми пальцами;</w:t>
      </w:r>
    </w:p>
    <w:p w:rsidR="005E69D3" w:rsidRPr="005E69D3" w:rsidRDefault="005E69D3" w:rsidP="00C66C27">
      <w:pPr>
        <w:pStyle w:val="1"/>
        <w:tabs>
          <w:tab w:val="left" w:pos="993"/>
        </w:tabs>
        <w:ind w:left="0" w:firstLine="426"/>
        <w:jc w:val="both"/>
        <w:rPr>
          <w:sz w:val="28"/>
          <w:szCs w:val="28"/>
        </w:rPr>
      </w:pPr>
      <w:r w:rsidRPr="005E69D3">
        <w:rPr>
          <w:sz w:val="28"/>
          <w:szCs w:val="28"/>
        </w:rPr>
        <w:t>нога согнута во всех суставах под прямым углом</w:t>
      </w:r>
    </w:p>
    <w:p w:rsidR="005E69D3" w:rsidRPr="005E69D3" w:rsidRDefault="005E69D3" w:rsidP="00C66C27">
      <w:pPr>
        <w:spacing w:after="0" w:line="240" w:lineRule="auto"/>
        <w:ind w:firstLine="426"/>
        <w:jc w:val="both"/>
        <w:rPr>
          <w:rFonts w:ascii="Times New Roman" w:hAnsi="Times New Roman"/>
          <w:sz w:val="28"/>
          <w:szCs w:val="28"/>
        </w:rPr>
      </w:pPr>
      <w:r w:rsidRPr="005E69D3">
        <w:rPr>
          <w:rFonts w:ascii="Times New Roman" w:hAnsi="Times New Roman"/>
          <w:sz w:val="28"/>
          <w:szCs w:val="28"/>
        </w:rPr>
        <w:t>Условия безопасной жизнедеятельности:</w:t>
      </w:r>
    </w:p>
    <w:p w:rsidR="005E69D3" w:rsidRDefault="005E69D3" w:rsidP="00C66C27">
      <w:pPr>
        <w:spacing w:after="0" w:line="240" w:lineRule="auto"/>
        <w:ind w:firstLine="426"/>
        <w:jc w:val="both"/>
        <w:rPr>
          <w:rFonts w:ascii="Times New Roman" w:hAnsi="Times New Roman"/>
          <w:sz w:val="28"/>
          <w:szCs w:val="28"/>
        </w:rPr>
      </w:pPr>
      <w:r w:rsidRPr="005E69D3">
        <w:rPr>
          <w:rFonts w:ascii="Times New Roman" w:hAnsi="Times New Roman"/>
          <w:sz w:val="28"/>
          <w:szCs w:val="28"/>
        </w:rPr>
        <w:t xml:space="preserve">Соблюдение правил охраны труда и правил противопожарной безопасности, с которыми педагог обязан знакомить </w:t>
      </w:r>
      <w:r>
        <w:rPr>
          <w:rFonts w:ascii="Times New Roman" w:hAnsi="Times New Roman"/>
          <w:sz w:val="28"/>
          <w:szCs w:val="28"/>
        </w:rPr>
        <w:t>учащихся</w:t>
      </w:r>
      <w:r w:rsidRPr="005E69D3">
        <w:rPr>
          <w:rFonts w:ascii="Times New Roman" w:hAnsi="Times New Roman"/>
          <w:sz w:val="28"/>
          <w:szCs w:val="28"/>
        </w:rPr>
        <w:t xml:space="preserve"> в соответствии с инструкциями, которые </w:t>
      </w:r>
      <w:r>
        <w:rPr>
          <w:rFonts w:ascii="Times New Roman" w:hAnsi="Times New Roman"/>
          <w:sz w:val="28"/>
          <w:szCs w:val="28"/>
        </w:rPr>
        <w:t>разработаны для ШР «Лидер»</w:t>
      </w:r>
      <w:r w:rsidRPr="005E69D3">
        <w:rPr>
          <w:rFonts w:ascii="Times New Roman" w:hAnsi="Times New Roman"/>
          <w:sz w:val="28"/>
          <w:szCs w:val="28"/>
        </w:rPr>
        <w:t>.</w:t>
      </w:r>
    </w:p>
    <w:p w:rsidR="005E69D3" w:rsidRPr="005E69D3" w:rsidRDefault="001C0EC4" w:rsidP="00782AC4">
      <w:pPr>
        <w:pStyle w:val="2"/>
      </w:pPr>
      <w:bookmarkStart w:id="32" w:name="_Toc503959625"/>
      <w:r>
        <w:t>5</w:t>
      </w:r>
      <w:r w:rsidR="00C66C27">
        <w:t>.5.</w:t>
      </w:r>
      <w:r w:rsidR="00782AC4">
        <w:t xml:space="preserve"> </w:t>
      </w:r>
      <w:r w:rsidR="005E69D3" w:rsidRPr="005E69D3">
        <w:t>Материально-техническое обеспечение</w:t>
      </w:r>
      <w:bookmarkEnd w:id="32"/>
    </w:p>
    <w:p w:rsidR="005E69D3" w:rsidRPr="005E69D3" w:rsidRDefault="00C66C27" w:rsidP="00C66C27">
      <w:pPr>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005E69D3" w:rsidRPr="005E69D3">
        <w:rPr>
          <w:rFonts w:ascii="Times New Roman" w:hAnsi="Times New Roman"/>
          <w:sz w:val="28"/>
          <w:szCs w:val="28"/>
        </w:rPr>
        <w:t xml:space="preserve">Наличие кабинета, оборудованного в соответствии </w:t>
      </w:r>
      <w:r w:rsidR="005E69D3" w:rsidRPr="005E69D3">
        <w:rPr>
          <w:rFonts w:ascii="Times New Roman" w:hAnsi="Times New Roman"/>
          <w:sz w:val="28"/>
          <w:szCs w:val="28"/>
          <w:lang w:val="en-US"/>
        </w:rPr>
        <w:t>c</w:t>
      </w:r>
      <w:r w:rsidR="005E69D3" w:rsidRPr="005E69D3">
        <w:rPr>
          <w:rFonts w:ascii="Times New Roman" w:hAnsi="Times New Roman"/>
          <w:sz w:val="28"/>
          <w:szCs w:val="28"/>
        </w:rPr>
        <w:t xml:space="preserve"> требованиями СанПина.</w:t>
      </w:r>
    </w:p>
    <w:p w:rsidR="00E42C03" w:rsidRPr="007A19C9" w:rsidRDefault="00E42C03" w:rsidP="00BC4ABE">
      <w:pPr>
        <w:pStyle w:val="af"/>
        <w:numPr>
          <w:ilvl w:val="0"/>
          <w:numId w:val="5"/>
        </w:numPr>
        <w:spacing w:before="0" w:beforeAutospacing="0" w:after="0"/>
        <w:ind w:hanging="436"/>
        <w:jc w:val="both"/>
        <w:rPr>
          <w:sz w:val="28"/>
          <w:szCs w:val="28"/>
        </w:rPr>
      </w:pPr>
      <w:r w:rsidRPr="007A19C9">
        <w:rPr>
          <w:sz w:val="28"/>
          <w:szCs w:val="28"/>
        </w:rPr>
        <w:t>Оборудованные кабинет  - две секции (с возможностью вести одновременно занятия  в 2-</w:t>
      </w:r>
      <w:r w:rsidR="001D143D">
        <w:rPr>
          <w:sz w:val="28"/>
          <w:szCs w:val="28"/>
        </w:rPr>
        <w:t>х</w:t>
      </w:r>
      <w:r w:rsidRPr="007A19C9">
        <w:rPr>
          <w:sz w:val="28"/>
          <w:szCs w:val="28"/>
        </w:rPr>
        <w:t xml:space="preserve"> группах)</w:t>
      </w:r>
    </w:p>
    <w:p w:rsidR="001F78C3" w:rsidRDefault="00E42C03" w:rsidP="00BC4ABE">
      <w:pPr>
        <w:pStyle w:val="af"/>
        <w:numPr>
          <w:ilvl w:val="0"/>
          <w:numId w:val="5"/>
        </w:numPr>
        <w:spacing w:before="0" w:beforeAutospacing="0" w:after="0"/>
        <w:ind w:hanging="436"/>
        <w:jc w:val="both"/>
        <w:rPr>
          <w:sz w:val="28"/>
          <w:szCs w:val="28"/>
        </w:rPr>
      </w:pPr>
      <w:r w:rsidRPr="007A19C9">
        <w:rPr>
          <w:sz w:val="28"/>
          <w:szCs w:val="28"/>
        </w:rPr>
        <w:t>Монтажная</w:t>
      </w:r>
      <w:r w:rsidR="001C0EC4">
        <w:rPr>
          <w:sz w:val="28"/>
          <w:szCs w:val="28"/>
        </w:rPr>
        <w:t xml:space="preserve"> ( оборудование оргтехника)</w:t>
      </w:r>
    </w:p>
    <w:p w:rsidR="001F78C3" w:rsidRPr="007A19C9" w:rsidRDefault="001F78C3" w:rsidP="00BC4ABE">
      <w:pPr>
        <w:pStyle w:val="af"/>
        <w:numPr>
          <w:ilvl w:val="0"/>
          <w:numId w:val="5"/>
        </w:numPr>
        <w:spacing w:before="0" w:beforeAutospacing="0" w:after="0"/>
        <w:ind w:hanging="436"/>
        <w:jc w:val="both"/>
        <w:rPr>
          <w:sz w:val="28"/>
          <w:szCs w:val="28"/>
        </w:rPr>
      </w:pPr>
      <w:r w:rsidRPr="001F78C3">
        <w:rPr>
          <w:sz w:val="28"/>
          <w:szCs w:val="28"/>
        </w:rPr>
        <w:t xml:space="preserve"> </w:t>
      </w:r>
      <w:r w:rsidRPr="007A19C9">
        <w:rPr>
          <w:sz w:val="28"/>
          <w:szCs w:val="28"/>
        </w:rPr>
        <w:t>Компьютеры (с возможностью видеомонтажа) для направления журналистики – 7 штук</w:t>
      </w:r>
    </w:p>
    <w:p w:rsidR="00E42C03" w:rsidRPr="007A19C9" w:rsidRDefault="001C0EC4" w:rsidP="00BC4ABE">
      <w:pPr>
        <w:pStyle w:val="af"/>
        <w:numPr>
          <w:ilvl w:val="0"/>
          <w:numId w:val="5"/>
        </w:numPr>
        <w:spacing w:before="0" w:beforeAutospacing="0" w:after="0"/>
        <w:ind w:hanging="436"/>
        <w:jc w:val="both"/>
        <w:rPr>
          <w:sz w:val="28"/>
          <w:szCs w:val="28"/>
        </w:rPr>
      </w:pPr>
      <w:r>
        <w:rPr>
          <w:sz w:val="28"/>
          <w:szCs w:val="28"/>
        </w:rPr>
        <w:t>Столы и стулья для педагогов:</w:t>
      </w:r>
    </w:p>
    <w:p w:rsidR="00E42C03" w:rsidRPr="007A19C9" w:rsidRDefault="001C0EC4" w:rsidP="001C0EC4">
      <w:pPr>
        <w:pStyle w:val="af"/>
        <w:spacing w:before="0" w:beforeAutospacing="0" w:after="0"/>
        <w:ind w:left="360"/>
        <w:jc w:val="both"/>
        <w:rPr>
          <w:sz w:val="28"/>
          <w:szCs w:val="28"/>
        </w:rPr>
      </w:pPr>
      <w:r>
        <w:rPr>
          <w:sz w:val="28"/>
          <w:szCs w:val="28"/>
        </w:rPr>
        <w:t>- у</w:t>
      </w:r>
      <w:r w:rsidR="00E42C03" w:rsidRPr="007A19C9">
        <w:rPr>
          <w:sz w:val="28"/>
          <w:szCs w:val="28"/>
        </w:rPr>
        <w:t xml:space="preserve">ченические столы - </w:t>
      </w:r>
      <w:r w:rsidR="001F78C3">
        <w:rPr>
          <w:sz w:val="28"/>
          <w:szCs w:val="28"/>
        </w:rPr>
        <w:t>18</w:t>
      </w:r>
    </w:p>
    <w:p w:rsidR="00E42C03" w:rsidRDefault="001C0EC4" w:rsidP="001C0EC4">
      <w:pPr>
        <w:pStyle w:val="af"/>
        <w:spacing w:before="0" w:beforeAutospacing="0" w:after="0"/>
        <w:ind w:left="360"/>
        <w:jc w:val="both"/>
        <w:rPr>
          <w:sz w:val="28"/>
          <w:szCs w:val="28"/>
        </w:rPr>
      </w:pPr>
      <w:r>
        <w:rPr>
          <w:sz w:val="28"/>
          <w:szCs w:val="28"/>
        </w:rPr>
        <w:t>- у</w:t>
      </w:r>
      <w:r w:rsidR="00E42C03" w:rsidRPr="007A19C9">
        <w:rPr>
          <w:sz w:val="28"/>
          <w:szCs w:val="28"/>
        </w:rPr>
        <w:t>ченические стулья -</w:t>
      </w:r>
      <w:r w:rsidR="001F78C3">
        <w:rPr>
          <w:sz w:val="28"/>
          <w:szCs w:val="28"/>
        </w:rPr>
        <w:t>36</w:t>
      </w:r>
    </w:p>
    <w:p w:rsidR="001F78C3" w:rsidRDefault="001F78C3" w:rsidP="001C0EC4">
      <w:pPr>
        <w:pStyle w:val="af"/>
        <w:spacing w:before="0" w:beforeAutospacing="0" w:after="0"/>
        <w:ind w:left="360"/>
        <w:jc w:val="both"/>
        <w:rPr>
          <w:sz w:val="28"/>
          <w:szCs w:val="28"/>
        </w:rPr>
      </w:pPr>
      <w:r>
        <w:rPr>
          <w:sz w:val="28"/>
          <w:szCs w:val="28"/>
        </w:rPr>
        <w:t>-учительский стол</w:t>
      </w:r>
    </w:p>
    <w:p w:rsidR="001F78C3" w:rsidRPr="007A19C9" w:rsidRDefault="001F78C3" w:rsidP="001C0EC4">
      <w:pPr>
        <w:pStyle w:val="af"/>
        <w:spacing w:before="0" w:beforeAutospacing="0" w:after="0"/>
        <w:ind w:left="360"/>
        <w:jc w:val="both"/>
        <w:rPr>
          <w:sz w:val="28"/>
          <w:szCs w:val="28"/>
        </w:rPr>
      </w:pPr>
      <w:r>
        <w:rPr>
          <w:sz w:val="28"/>
          <w:szCs w:val="28"/>
        </w:rPr>
        <w:t>-учительский стул</w:t>
      </w:r>
    </w:p>
    <w:p w:rsidR="00E42C03" w:rsidRPr="007A19C9" w:rsidRDefault="00E42C03" w:rsidP="00BC4ABE">
      <w:pPr>
        <w:pStyle w:val="af"/>
        <w:numPr>
          <w:ilvl w:val="0"/>
          <w:numId w:val="5"/>
        </w:numPr>
        <w:spacing w:before="0" w:beforeAutospacing="0" w:after="0"/>
        <w:ind w:hanging="436"/>
        <w:jc w:val="both"/>
        <w:rPr>
          <w:sz w:val="28"/>
          <w:szCs w:val="28"/>
        </w:rPr>
      </w:pPr>
      <w:r w:rsidRPr="007A19C9">
        <w:rPr>
          <w:sz w:val="28"/>
          <w:szCs w:val="28"/>
        </w:rPr>
        <w:t>Ноутбук для пед</w:t>
      </w:r>
      <w:r w:rsidR="001D143D">
        <w:rPr>
          <w:sz w:val="28"/>
          <w:szCs w:val="28"/>
        </w:rPr>
        <w:t>.</w:t>
      </w:r>
      <w:r w:rsidRPr="007A19C9">
        <w:rPr>
          <w:sz w:val="28"/>
          <w:szCs w:val="28"/>
        </w:rPr>
        <w:t>коллектива</w:t>
      </w:r>
    </w:p>
    <w:p w:rsidR="00E42C03" w:rsidRPr="007A19C9" w:rsidRDefault="00E42C03" w:rsidP="00BC4ABE">
      <w:pPr>
        <w:pStyle w:val="af"/>
        <w:numPr>
          <w:ilvl w:val="0"/>
          <w:numId w:val="5"/>
        </w:numPr>
        <w:spacing w:before="0" w:beforeAutospacing="0" w:after="0"/>
        <w:ind w:hanging="436"/>
        <w:jc w:val="both"/>
        <w:rPr>
          <w:sz w:val="28"/>
          <w:szCs w:val="28"/>
        </w:rPr>
      </w:pPr>
      <w:r w:rsidRPr="007A19C9">
        <w:rPr>
          <w:sz w:val="28"/>
          <w:szCs w:val="28"/>
        </w:rPr>
        <w:t>Сервер</w:t>
      </w:r>
      <w:r w:rsidR="001D143D">
        <w:rPr>
          <w:sz w:val="28"/>
          <w:szCs w:val="28"/>
        </w:rPr>
        <w:t xml:space="preserve"> </w:t>
      </w:r>
      <w:r w:rsidRPr="007A19C9">
        <w:rPr>
          <w:sz w:val="28"/>
          <w:szCs w:val="28"/>
        </w:rPr>
        <w:t>- для хранения информации – 1 штука</w:t>
      </w:r>
    </w:p>
    <w:p w:rsidR="00E42C03" w:rsidRPr="007A19C9" w:rsidRDefault="00E42C03" w:rsidP="00BC4ABE">
      <w:pPr>
        <w:pStyle w:val="af"/>
        <w:numPr>
          <w:ilvl w:val="0"/>
          <w:numId w:val="5"/>
        </w:numPr>
        <w:spacing w:before="0" w:beforeAutospacing="0" w:after="0"/>
        <w:ind w:hanging="436"/>
        <w:jc w:val="both"/>
        <w:rPr>
          <w:sz w:val="28"/>
          <w:szCs w:val="28"/>
        </w:rPr>
      </w:pPr>
      <w:r w:rsidRPr="007A19C9">
        <w:rPr>
          <w:sz w:val="28"/>
          <w:szCs w:val="28"/>
        </w:rPr>
        <w:lastRenderedPageBreak/>
        <w:t>Принтер (сканер, копир)</w:t>
      </w:r>
    </w:p>
    <w:p w:rsidR="00E42C03" w:rsidRPr="007A19C9" w:rsidRDefault="00E42C03" w:rsidP="00BC4ABE">
      <w:pPr>
        <w:pStyle w:val="af"/>
        <w:numPr>
          <w:ilvl w:val="0"/>
          <w:numId w:val="5"/>
        </w:numPr>
        <w:spacing w:before="0" w:beforeAutospacing="0" w:after="0"/>
        <w:ind w:hanging="436"/>
        <w:jc w:val="both"/>
        <w:rPr>
          <w:sz w:val="28"/>
          <w:szCs w:val="28"/>
        </w:rPr>
      </w:pPr>
      <w:r w:rsidRPr="007A19C9">
        <w:rPr>
          <w:sz w:val="28"/>
          <w:szCs w:val="28"/>
        </w:rPr>
        <w:t xml:space="preserve">Кабельный Интернет, </w:t>
      </w:r>
      <w:r w:rsidRPr="007A19C9">
        <w:rPr>
          <w:sz w:val="28"/>
          <w:szCs w:val="28"/>
          <w:lang w:val="en-US"/>
        </w:rPr>
        <w:t>WiFi роутер.</w:t>
      </w:r>
    </w:p>
    <w:p w:rsidR="00E42C03" w:rsidRPr="007A19C9" w:rsidRDefault="00E42C03" w:rsidP="00BC4ABE">
      <w:pPr>
        <w:pStyle w:val="af"/>
        <w:numPr>
          <w:ilvl w:val="0"/>
          <w:numId w:val="5"/>
        </w:numPr>
        <w:spacing w:before="0" w:beforeAutospacing="0" w:after="0"/>
        <w:ind w:hanging="436"/>
        <w:jc w:val="both"/>
        <w:rPr>
          <w:sz w:val="28"/>
          <w:szCs w:val="28"/>
        </w:rPr>
      </w:pPr>
      <w:r w:rsidRPr="007A19C9">
        <w:rPr>
          <w:sz w:val="28"/>
          <w:szCs w:val="28"/>
        </w:rPr>
        <w:t>Шкафы для архива и рабочей документации</w:t>
      </w:r>
    </w:p>
    <w:p w:rsidR="00E42C03" w:rsidRPr="007A19C9" w:rsidRDefault="00E42C03" w:rsidP="00BC4ABE">
      <w:pPr>
        <w:pStyle w:val="af"/>
        <w:numPr>
          <w:ilvl w:val="0"/>
          <w:numId w:val="5"/>
        </w:numPr>
        <w:spacing w:before="0" w:beforeAutospacing="0" w:after="0"/>
        <w:ind w:hanging="436"/>
        <w:jc w:val="both"/>
        <w:rPr>
          <w:sz w:val="28"/>
          <w:szCs w:val="28"/>
        </w:rPr>
      </w:pPr>
      <w:r w:rsidRPr="007A19C9">
        <w:rPr>
          <w:sz w:val="28"/>
          <w:szCs w:val="28"/>
        </w:rPr>
        <w:t>Стенды для оперативной информации, наглядностей и т.п.</w:t>
      </w:r>
    </w:p>
    <w:p w:rsidR="00E42C03" w:rsidRPr="007A19C9" w:rsidRDefault="00E42C03" w:rsidP="00BC4ABE">
      <w:pPr>
        <w:pStyle w:val="af"/>
        <w:numPr>
          <w:ilvl w:val="0"/>
          <w:numId w:val="5"/>
        </w:numPr>
        <w:spacing w:before="0" w:beforeAutospacing="0" w:after="0"/>
        <w:ind w:hanging="436"/>
        <w:jc w:val="both"/>
        <w:rPr>
          <w:sz w:val="28"/>
          <w:szCs w:val="28"/>
        </w:rPr>
      </w:pPr>
      <w:r w:rsidRPr="007A19C9">
        <w:rPr>
          <w:sz w:val="28"/>
          <w:szCs w:val="28"/>
        </w:rPr>
        <w:t>Канцтовары - бумага для принтера, папки для документации и Архива, блокноты,  беджи. карандаши, ручки...</w:t>
      </w:r>
    </w:p>
    <w:p w:rsidR="00E42C03" w:rsidRPr="007A19C9" w:rsidRDefault="00E42C03" w:rsidP="00BC4ABE">
      <w:pPr>
        <w:pStyle w:val="af"/>
        <w:numPr>
          <w:ilvl w:val="0"/>
          <w:numId w:val="5"/>
        </w:numPr>
        <w:spacing w:before="0" w:beforeAutospacing="0" w:after="0"/>
        <w:ind w:hanging="436"/>
        <w:jc w:val="both"/>
        <w:rPr>
          <w:sz w:val="28"/>
          <w:szCs w:val="28"/>
        </w:rPr>
      </w:pPr>
      <w:r w:rsidRPr="007A19C9">
        <w:rPr>
          <w:sz w:val="28"/>
          <w:szCs w:val="28"/>
        </w:rPr>
        <w:t>Видеокамеры – 4 шутки</w:t>
      </w:r>
    </w:p>
    <w:p w:rsidR="00E42C03" w:rsidRPr="007A19C9" w:rsidRDefault="00E42C03" w:rsidP="00BC4ABE">
      <w:pPr>
        <w:pStyle w:val="af"/>
        <w:numPr>
          <w:ilvl w:val="0"/>
          <w:numId w:val="5"/>
        </w:numPr>
        <w:spacing w:before="0" w:beforeAutospacing="0" w:after="0"/>
        <w:ind w:hanging="436"/>
        <w:jc w:val="both"/>
        <w:rPr>
          <w:sz w:val="28"/>
          <w:szCs w:val="28"/>
        </w:rPr>
      </w:pPr>
      <w:r w:rsidRPr="007A19C9">
        <w:rPr>
          <w:sz w:val="28"/>
          <w:szCs w:val="28"/>
        </w:rPr>
        <w:t>Флеш-карты для видеокамер – 15 штук</w:t>
      </w:r>
    </w:p>
    <w:p w:rsidR="00E42C03" w:rsidRPr="007A19C9" w:rsidRDefault="00E42C03" w:rsidP="00BC4ABE">
      <w:pPr>
        <w:pStyle w:val="af"/>
        <w:numPr>
          <w:ilvl w:val="0"/>
          <w:numId w:val="5"/>
        </w:numPr>
        <w:spacing w:before="0" w:beforeAutospacing="0" w:after="0"/>
        <w:ind w:hanging="436"/>
        <w:jc w:val="both"/>
        <w:rPr>
          <w:sz w:val="28"/>
          <w:szCs w:val="28"/>
        </w:rPr>
      </w:pPr>
      <w:r w:rsidRPr="007A19C9">
        <w:rPr>
          <w:sz w:val="28"/>
          <w:szCs w:val="28"/>
        </w:rPr>
        <w:t>Радиомикрофон – 4 шутки</w:t>
      </w:r>
    </w:p>
    <w:p w:rsidR="00E42C03" w:rsidRPr="007A19C9" w:rsidRDefault="00E42C03" w:rsidP="00BC4ABE">
      <w:pPr>
        <w:pStyle w:val="af"/>
        <w:numPr>
          <w:ilvl w:val="0"/>
          <w:numId w:val="5"/>
        </w:numPr>
        <w:spacing w:before="0" w:beforeAutospacing="0" w:after="0"/>
        <w:ind w:hanging="436"/>
        <w:jc w:val="both"/>
        <w:rPr>
          <w:sz w:val="28"/>
          <w:szCs w:val="28"/>
        </w:rPr>
      </w:pPr>
      <w:r w:rsidRPr="007A19C9">
        <w:rPr>
          <w:sz w:val="28"/>
          <w:szCs w:val="28"/>
        </w:rPr>
        <w:t>Накамерный свет – 4 шутки</w:t>
      </w:r>
    </w:p>
    <w:p w:rsidR="00E42C03" w:rsidRPr="007A19C9" w:rsidRDefault="00E42C03" w:rsidP="00BC4ABE">
      <w:pPr>
        <w:pStyle w:val="af"/>
        <w:numPr>
          <w:ilvl w:val="0"/>
          <w:numId w:val="5"/>
        </w:numPr>
        <w:spacing w:before="0" w:beforeAutospacing="0" w:after="0"/>
        <w:ind w:hanging="436"/>
        <w:jc w:val="both"/>
        <w:rPr>
          <w:sz w:val="28"/>
          <w:szCs w:val="28"/>
        </w:rPr>
      </w:pPr>
      <w:r w:rsidRPr="007A19C9">
        <w:rPr>
          <w:sz w:val="28"/>
          <w:szCs w:val="28"/>
        </w:rPr>
        <w:t>Фотоаппарат – 4 шутки</w:t>
      </w:r>
    </w:p>
    <w:p w:rsidR="00E42C03" w:rsidRPr="007A19C9" w:rsidRDefault="002F23BC" w:rsidP="00BC4ABE">
      <w:pPr>
        <w:pStyle w:val="af"/>
        <w:numPr>
          <w:ilvl w:val="0"/>
          <w:numId w:val="5"/>
        </w:numPr>
        <w:spacing w:before="0" w:beforeAutospacing="0" w:after="0"/>
        <w:ind w:hanging="436"/>
        <w:jc w:val="both"/>
        <w:rPr>
          <w:sz w:val="28"/>
          <w:szCs w:val="28"/>
        </w:rPr>
      </w:pPr>
      <w:r>
        <w:rPr>
          <w:sz w:val="28"/>
          <w:szCs w:val="28"/>
        </w:rPr>
        <w:t>Ф</w:t>
      </w:r>
      <w:r w:rsidR="00E42C03" w:rsidRPr="007A19C9">
        <w:rPr>
          <w:sz w:val="28"/>
          <w:szCs w:val="28"/>
        </w:rPr>
        <w:t>липчарт</w:t>
      </w:r>
      <w:r>
        <w:rPr>
          <w:sz w:val="28"/>
          <w:szCs w:val="28"/>
        </w:rPr>
        <w:t>.</w:t>
      </w:r>
    </w:p>
    <w:p w:rsidR="00E13913" w:rsidRPr="007A19C9" w:rsidRDefault="00E13913" w:rsidP="00A007C7">
      <w:pPr>
        <w:pStyle w:val="10"/>
        <w:sectPr w:rsidR="00E13913" w:rsidRPr="007A19C9" w:rsidSect="00D51586">
          <w:footerReference w:type="default" r:id="rId8"/>
          <w:pgSz w:w="11909" w:h="16834"/>
          <w:pgMar w:top="1134" w:right="737" w:bottom="851" w:left="1560" w:header="720" w:footer="720" w:gutter="0"/>
          <w:pgNumType w:start="1"/>
          <w:cols w:space="720"/>
          <w:titlePg/>
          <w:docGrid w:linePitch="299"/>
        </w:sectPr>
      </w:pPr>
    </w:p>
    <w:p w:rsidR="009A446F" w:rsidRPr="009A446F" w:rsidRDefault="00782AC4" w:rsidP="00A007C7">
      <w:pPr>
        <w:pStyle w:val="10"/>
      </w:pPr>
      <w:bookmarkStart w:id="33" w:name="_Toc503959627"/>
      <w:r>
        <w:lastRenderedPageBreak/>
        <w:t>6.</w:t>
      </w:r>
      <w:r w:rsidR="009A446F" w:rsidRPr="009A446F">
        <w:t xml:space="preserve"> </w:t>
      </w:r>
      <w:bookmarkStart w:id="34" w:name="_Toc414373910"/>
      <w:r w:rsidR="009A446F" w:rsidRPr="009A446F">
        <w:t>Список литературы</w:t>
      </w:r>
      <w:bookmarkEnd w:id="33"/>
      <w:bookmarkEnd w:id="34"/>
    </w:p>
    <w:p w:rsidR="009A446F" w:rsidRPr="009A446F" w:rsidRDefault="009A446F" w:rsidP="00BC4ABE">
      <w:pPr>
        <w:pStyle w:val="a7"/>
        <w:keepNext/>
        <w:numPr>
          <w:ilvl w:val="0"/>
          <w:numId w:val="7"/>
        </w:numPr>
        <w:tabs>
          <w:tab w:val="num" w:pos="284"/>
        </w:tabs>
        <w:spacing w:after="0" w:line="240" w:lineRule="auto"/>
        <w:ind w:left="0" w:hanging="284"/>
        <w:contextualSpacing w:val="0"/>
        <w:jc w:val="both"/>
        <w:rPr>
          <w:rFonts w:ascii="Times New Roman" w:hAnsi="Times New Roman"/>
          <w:sz w:val="28"/>
          <w:szCs w:val="28"/>
        </w:rPr>
      </w:pPr>
      <w:r w:rsidRPr="009A446F">
        <w:rPr>
          <w:rFonts w:ascii="Times New Roman" w:hAnsi="Times New Roman"/>
          <w:sz w:val="28"/>
          <w:szCs w:val="28"/>
        </w:rPr>
        <w:t>Андреев, В.И. Педагогика дополнительного образования / Андреев, В.И., Щетинская А.И. . Казань – Оренбург, Центр инновационных технологий, 2001.</w:t>
      </w:r>
    </w:p>
    <w:p w:rsidR="00782AC4" w:rsidRDefault="00782AC4" w:rsidP="00782AC4">
      <w:pPr>
        <w:pStyle w:val="a7"/>
        <w:keepNext/>
        <w:keepLines/>
        <w:widowControl w:val="0"/>
        <w:numPr>
          <w:ilvl w:val="0"/>
          <w:numId w:val="7"/>
        </w:numPr>
        <w:tabs>
          <w:tab w:val="num" w:pos="0"/>
        </w:tabs>
        <w:spacing w:after="0" w:line="240" w:lineRule="auto"/>
        <w:ind w:left="0" w:hanging="284"/>
        <w:jc w:val="both"/>
        <w:rPr>
          <w:rFonts w:ascii="Times New Roman" w:hAnsi="Times New Roman"/>
          <w:sz w:val="28"/>
          <w:szCs w:val="28"/>
        </w:rPr>
      </w:pPr>
      <w:r>
        <w:rPr>
          <w:rFonts w:ascii="Times New Roman" w:hAnsi="Times New Roman"/>
          <w:sz w:val="28"/>
          <w:szCs w:val="28"/>
        </w:rPr>
        <w:t>Бруцкая, Л.А.,Сушко,Т.Б. Индивидуальные творческие маршруты детей за пределами формального образования как способы стимулирования их творческой активности // Евразийский образовательный диалог: материалы международного форума. - Ярославль: ГОАУ ЯО ИРО 2014. – С. 52-54</w:t>
      </w:r>
    </w:p>
    <w:p w:rsidR="00782AC4" w:rsidRDefault="00782AC4" w:rsidP="00782AC4">
      <w:pPr>
        <w:pStyle w:val="a7"/>
        <w:keepNext/>
        <w:keepLines/>
        <w:widowControl w:val="0"/>
        <w:numPr>
          <w:ilvl w:val="0"/>
          <w:numId w:val="7"/>
        </w:numPr>
        <w:tabs>
          <w:tab w:val="num" w:pos="0"/>
        </w:tabs>
        <w:spacing w:after="0" w:line="240" w:lineRule="auto"/>
        <w:ind w:left="0" w:hanging="284"/>
        <w:jc w:val="both"/>
        <w:rPr>
          <w:rFonts w:ascii="Times New Roman" w:hAnsi="Times New Roman"/>
          <w:sz w:val="28"/>
          <w:szCs w:val="28"/>
        </w:rPr>
      </w:pPr>
      <w:r>
        <w:rPr>
          <w:rFonts w:ascii="Times New Roman" w:hAnsi="Times New Roman"/>
          <w:sz w:val="28"/>
          <w:szCs w:val="28"/>
        </w:rPr>
        <w:t>Головина, В.П. Современное дополнительного образование детей:  к вопросу о новой концепции развития // Евразийский образовательный диалог: материалы международного форума. -  Ярославль: ГОАУ ЯО ИРО 2014. – С.60-64</w:t>
      </w:r>
    </w:p>
    <w:p w:rsidR="00F326FC" w:rsidRDefault="00F326FC" w:rsidP="00F326FC">
      <w:pPr>
        <w:pStyle w:val="a7"/>
        <w:keepNext/>
        <w:keepLines/>
        <w:widowControl w:val="0"/>
        <w:numPr>
          <w:ilvl w:val="0"/>
          <w:numId w:val="7"/>
        </w:numPr>
        <w:tabs>
          <w:tab w:val="num" w:pos="0"/>
          <w:tab w:val="num" w:pos="142"/>
        </w:tabs>
        <w:spacing w:after="0" w:line="240" w:lineRule="auto"/>
        <w:ind w:left="0" w:hanging="284"/>
        <w:jc w:val="both"/>
        <w:rPr>
          <w:rFonts w:ascii="Times New Roman" w:hAnsi="Times New Roman"/>
          <w:sz w:val="28"/>
          <w:szCs w:val="28"/>
        </w:rPr>
      </w:pPr>
      <w:r w:rsidRPr="000A6D32">
        <w:rPr>
          <w:rFonts w:ascii="Times New Roman" w:hAnsi="Times New Roman"/>
          <w:sz w:val="28"/>
          <w:szCs w:val="28"/>
        </w:rPr>
        <w:t>Диагностика в арт-терапии: метод «Мандала» / Под ред. А.И. Копытина. – М.: Психотерапия, 2014</w:t>
      </w:r>
    </w:p>
    <w:p w:rsidR="00782AC4" w:rsidRPr="00C66C27" w:rsidRDefault="00782AC4" w:rsidP="00782AC4">
      <w:pPr>
        <w:pStyle w:val="a7"/>
        <w:keepNext/>
        <w:keepLines/>
        <w:widowControl w:val="0"/>
        <w:numPr>
          <w:ilvl w:val="0"/>
          <w:numId w:val="7"/>
        </w:numPr>
        <w:tabs>
          <w:tab w:val="num" w:pos="284"/>
        </w:tabs>
        <w:spacing w:after="0" w:line="240" w:lineRule="auto"/>
        <w:ind w:left="0" w:hanging="284"/>
        <w:jc w:val="both"/>
        <w:rPr>
          <w:rFonts w:ascii="Times New Roman" w:hAnsi="Times New Roman"/>
          <w:sz w:val="28"/>
          <w:szCs w:val="28"/>
        </w:rPr>
      </w:pPr>
      <w:r w:rsidRPr="00C66C27">
        <w:rPr>
          <w:rFonts w:ascii="Times New Roman" w:hAnsi="Times New Roman"/>
          <w:sz w:val="28"/>
          <w:szCs w:val="28"/>
        </w:rPr>
        <w:t>Загладина, Х.Т. Развитие волонтёрства как эффективного ресурса успешной социализации детей и молодёжи в современной России // Внешкольник: информационно-методический журнал. – 2015. - № 5(167). – С.24-28</w:t>
      </w:r>
    </w:p>
    <w:p w:rsidR="0026183F" w:rsidRPr="001173DF" w:rsidRDefault="0026183F" w:rsidP="00BC4ABE">
      <w:pPr>
        <w:pStyle w:val="a7"/>
        <w:keepNext/>
        <w:keepLines/>
        <w:widowControl w:val="0"/>
        <w:numPr>
          <w:ilvl w:val="0"/>
          <w:numId w:val="7"/>
        </w:numPr>
        <w:spacing w:after="0" w:line="240" w:lineRule="auto"/>
        <w:ind w:left="0" w:hanging="284"/>
        <w:jc w:val="both"/>
        <w:rPr>
          <w:rFonts w:ascii="Times New Roman" w:hAnsi="Times New Roman"/>
          <w:sz w:val="28"/>
          <w:szCs w:val="28"/>
        </w:rPr>
      </w:pPr>
      <w:r w:rsidRPr="001173DF">
        <w:rPr>
          <w:rFonts w:ascii="Times New Roman" w:hAnsi="Times New Roman"/>
          <w:sz w:val="28"/>
          <w:szCs w:val="28"/>
        </w:rPr>
        <w:t>Золотарева, А.В. Интеграция формального и неформального образования // Воспитание школьников. – 2013 – С. 12-22</w:t>
      </w:r>
    </w:p>
    <w:p w:rsidR="00782AC4" w:rsidRDefault="00782AC4" w:rsidP="00782AC4">
      <w:pPr>
        <w:pStyle w:val="a7"/>
        <w:keepNext/>
        <w:keepLines/>
        <w:widowControl w:val="0"/>
        <w:numPr>
          <w:ilvl w:val="0"/>
          <w:numId w:val="7"/>
        </w:numPr>
        <w:tabs>
          <w:tab w:val="num" w:pos="0"/>
        </w:tabs>
        <w:spacing w:after="0" w:line="240" w:lineRule="auto"/>
        <w:ind w:left="0" w:hanging="284"/>
        <w:jc w:val="both"/>
        <w:rPr>
          <w:rFonts w:ascii="Times New Roman" w:hAnsi="Times New Roman"/>
          <w:sz w:val="28"/>
          <w:szCs w:val="28"/>
        </w:rPr>
      </w:pPr>
      <w:r>
        <w:rPr>
          <w:rFonts w:ascii="Times New Roman" w:hAnsi="Times New Roman"/>
          <w:sz w:val="28"/>
          <w:szCs w:val="28"/>
        </w:rPr>
        <w:t>Золотарёва, А.В. Развитие дополнительного образования дертей России на основе принципа неформализации образования \// Внешкольник: информационно-методический журнал. – 2015. - № 5(167). – С.18-24</w:t>
      </w:r>
    </w:p>
    <w:p w:rsidR="00F326FC" w:rsidRPr="000A6D32" w:rsidRDefault="00F326FC" w:rsidP="00F326FC">
      <w:pPr>
        <w:pStyle w:val="a7"/>
        <w:numPr>
          <w:ilvl w:val="0"/>
          <w:numId w:val="7"/>
        </w:numPr>
        <w:tabs>
          <w:tab w:val="num" w:pos="142"/>
        </w:tabs>
        <w:spacing w:after="0" w:line="240" w:lineRule="auto"/>
        <w:ind w:left="0" w:hanging="284"/>
        <w:jc w:val="both"/>
        <w:rPr>
          <w:rFonts w:ascii="Times New Roman" w:hAnsi="Times New Roman"/>
          <w:sz w:val="28"/>
          <w:szCs w:val="28"/>
        </w:rPr>
      </w:pPr>
      <w:r w:rsidRPr="000A6D32">
        <w:rPr>
          <w:rFonts w:ascii="Times New Roman" w:hAnsi="Times New Roman"/>
          <w:sz w:val="28"/>
          <w:szCs w:val="28"/>
        </w:rPr>
        <w:t>Зинкевич-Евстигнеева, Т., Фролов Д., Грабенко Т. Технология создания команды / Т. Зинкевич-Евстигнеева, Д. Фролов, Т. Грабенко. – М.: Речь, 2004.</w:t>
      </w:r>
    </w:p>
    <w:p w:rsidR="00F326FC" w:rsidRDefault="00F326FC" w:rsidP="00F326FC">
      <w:pPr>
        <w:pStyle w:val="a7"/>
        <w:widowControl w:val="0"/>
        <w:numPr>
          <w:ilvl w:val="0"/>
          <w:numId w:val="7"/>
        </w:numPr>
        <w:tabs>
          <w:tab w:val="left" w:pos="142"/>
        </w:tabs>
        <w:spacing w:after="0" w:line="240" w:lineRule="auto"/>
        <w:ind w:left="0" w:hanging="284"/>
        <w:contextualSpacing w:val="0"/>
        <w:jc w:val="both"/>
        <w:rPr>
          <w:rFonts w:ascii="Times New Roman" w:hAnsi="Times New Roman"/>
          <w:sz w:val="28"/>
          <w:szCs w:val="28"/>
        </w:rPr>
      </w:pPr>
      <w:r w:rsidRPr="000A6D32">
        <w:rPr>
          <w:rFonts w:ascii="Times New Roman" w:hAnsi="Times New Roman"/>
          <w:sz w:val="28"/>
          <w:szCs w:val="28"/>
        </w:rPr>
        <w:t>Зинкевич-Евстигнеева, Т. Эффективная команда. Шаги к созданию. Руководство для тех, кто хочет создать свою команду / Т. Зинкевич-Евстигнеева. – М.: Речь, 2003.</w:t>
      </w:r>
    </w:p>
    <w:p w:rsidR="00F326FC" w:rsidRDefault="00F326FC" w:rsidP="00F326FC">
      <w:pPr>
        <w:pStyle w:val="a7"/>
        <w:keepNext/>
        <w:keepLines/>
        <w:widowControl w:val="0"/>
        <w:numPr>
          <w:ilvl w:val="0"/>
          <w:numId w:val="7"/>
        </w:numPr>
        <w:tabs>
          <w:tab w:val="num" w:pos="0"/>
        </w:tabs>
        <w:spacing w:after="0" w:line="240" w:lineRule="auto"/>
        <w:ind w:left="0" w:hanging="284"/>
        <w:jc w:val="both"/>
        <w:rPr>
          <w:rFonts w:ascii="Times New Roman" w:hAnsi="Times New Roman"/>
          <w:sz w:val="28"/>
          <w:szCs w:val="28"/>
        </w:rPr>
      </w:pPr>
      <w:r>
        <w:rPr>
          <w:rFonts w:ascii="Times New Roman" w:hAnsi="Times New Roman"/>
          <w:sz w:val="28"/>
          <w:szCs w:val="28"/>
        </w:rPr>
        <w:t>Золотарёва, А.В. Модели социализации детей, обучающихся по программа дополнительного образования. // Образование личности: научно-методический журнал. – 2014. - №1 – С. 18-25</w:t>
      </w:r>
    </w:p>
    <w:p w:rsidR="00F326FC" w:rsidRDefault="00F326FC" w:rsidP="00F326FC">
      <w:pPr>
        <w:pStyle w:val="a7"/>
        <w:keepNext/>
        <w:keepLines/>
        <w:widowControl w:val="0"/>
        <w:numPr>
          <w:ilvl w:val="0"/>
          <w:numId w:val="7"/>
        </w:numPr>
        <w:tabs>
          <w:tab w:val="num" w:pos="0"/>
        </w:tabs>
        <w:spacing w:after="0" w:line="240" w:lineRule="auto"/>
        <w:ind w:left="0" w:hanging="284"/>
        <w:jc w:val="both"/>
        <w:rPr>
          <w:rFonts w:ascii="Times New Roman" w:hAnsi="Times New Roman"/>
          <w:sz w:val="28"/>
          <w:szCs w:val="28"/>
        </w:rPr>
      </w:pPr>
      <w:r>
        <w:rPr>
          <w:rFonts w:ascii="Times New Roman" w:hAnsi="Times New Roman"/>
          <w:sz w:val="28"/>
          <w:szCs w:val="28"/>
        </w:rPr>
        <w:t>Золотарёва, А.В. Обеспечение права детей на выбор программы дополнительного образования // Воспитание демократической культуры участников образовательного процесса: материалы международной научно-практической конференции. – Ярославль: Изд-во ЯГПУ, 2014. – С. 239-246</w:t>
      </w:r>
    </w:p>
    <w:p w:rsidR="00F326FC" w:rsidRDefault="00F326FC" w:rsidP="00F326FC">
      <w:pPr>
        <w:pStyle w:val="a7"/>
        <w:keepNext/>
        <w:keepLines/>
        <w:widowControl w:val="0"/>
        <w:numPr>
          <w:ilvl w:val="0"/>
          <w:numId w:val="7"/>
        </w:numPr>
        <w:tabs>
          <w:tab w:val="num" w:pos="0"/>
          <w:tab w:val="num" w:pos="142"/>
        </w:tabs>
        <w:spacing w:after="0" w:line="240" w:lineRule="auto"/>
        <w:ind w:left="0" w:hanging="284"/>
        <w:jc w:val="both"/>
        <w:rPr>
          <w:rFonts w:ascii="Times New Roman" w:hAnsi="Times New Roman"/>
          <w:sz w:val="28"/>
          <w:szCs w:val="28"/>
        </w:rPr>
      </w:pPr>
      <w:r>
        <w:rPr>
          <w:rFonts w:ascii="Times New Roman" w:hAnsi="Times New Roman"/>
          <w:sz w:val="28"/>
          <w:szCs w:val="28"/>
        </w:rPr>
        <w:t>Концепция развития дополнительного образования детей. Утверждена Распоряжением правительства РФ от 04.09.14 г, № 1726-р</w:t>
      </w:r>
    </w:p>
    <w:p w:rsidR="00F326FC" w:rsidRDefault="00F326FC" w:rsidP="00F326FC">
      <w:pPr>
        <w:pStyle w:val="a7"/>
        <w:keepNext/>
        <w:keepLines/>
        <w:widowControl w:val="0"/>
        <w:numPr>
          <w:ilvl w:val="0"/>
          <w:numId w:val="7"/>
        </w:numPr>
        <w:tabs>
          <w:tab w:val="num" w:pos="142"/>
        </w:tabs>
        <w:spacing w:after="0" w:line="240" w:lineRule="auto"/>
        <w:ind w:left="0" w:hanging="284"/>
        <w:jc w:val="both"/>
        <w:rPr>
          <w:rFonts w:ascii="Times New Roman" w:hAnsi="Times New Roman"/>
          <w:sz w:val="28"/>
          <w:szCs w:val="28"/>
        </w:rPr>
      </w:pPr>
      <w:r w:rsidRPr="00B62D9F">
        <w:rPr>
          <w:rFonts w:ascii="Times New Roman" w:hAnsi="Times New Roman"/>
          <w:sz w:val="28"/>
          <w:szCs w:val="28"/>
        </w:rPr>
        <w:t>Корконосенко С. Г. Основы журналистики. – М. – 2004.</w:t>
      </w:r>
    </w:p>
    <w:p w:rsidR="00F326FC" w:rsidRPr="00B62D9F" w:rsidRDefault="00F326FC" w:rsidP="00F326FC">
      <w:pPr>
        <w:pStyle w:val="a7"/>
        <w:keepNext/>
        <w:keepLines/>
        <w:widowControl w:val="0"/>
        <w:numPr>
          <w:ilvl w:val="0"/>
          <w:numId w:val="7"/>
        </w:numPr>
        <w:tabs>
          <w:tab w:val="num" w:pos="142"/>
        </w:tabs>
        <w:spacing w:after="0" w:line="240" w:lineRule="auto"/>
        <w:ind w:left="0" w:hanging="284"/>
        <w:jc w:val="both"/>
        <w:rPr>
          <w:rFonts w:ascii="Times New Roman" w:hAnsi="Times New Roman"/>
          <w:sz w:val="28"/>
          <w:szCs w:val="28"/>
        </w:rPr>
      </w:pPr>
      <w:r w:rsidRPr="00B62D9F">
        <w:rPr>
          <w:rFonts w:ascii="Times New Roman" w:hAnsi="Times New Roman"/>
          <w:sz w:val="28"/>
          <w:szCs w:val="28"/>
        </w:rPr>
        <w:t xml:space="preserve">Лазутина Г.В. Основы творческой деятельности журналиста. - </w:t>
      </w:r>
      <w:r w:rsidRPr="00B62D9F">
        <w:rPr>
          <w:rFonts w:ascii="Times New Roman" w:hAnsi="Times New Roman"/>
          <w:sz w:val="28"/>
          <w:szCs w:val="28"/>
          <w:shd w:val="clear" w:color="auto" w:fill="FFFFFF"/>
        </w:rPr>
        <w:t>М.: «Аспект Пресс», 2001.</w:t>
      </w:r>
    </w:p>
    <w:p w:rsidR="00F326FC" w:rsidRDefault="00F326FC" w:rsidP="00F326FC">
      <w:pPr>
        <w:pStyle w:val="a7"/>
        <w:keepNext/>
        <w:keepLines/>
        <w:widowControl w:val="0"/>
        <w:numPr>
          <w:ilvl w:val="0"/>
          <w:numId w:val="7"/>
        </w:numPr>
        <w:tabs>
          <w:tab w:val="num" w:pos="142"/>
        </w:tabs>
        <w:spacing w:after="0" w:line="240" w:lineRule="auto"/>
        <w:ind w:left="0" w:hanging="284"/>
        <w:jc w:val="both"/>
        <w:rPr>
          <w:rFonts w:ascii="Times New Roman" w:hAnsi="Times New Roman"/>
          <w:sz w:val="28"/>
          <w:szCs w:val="28"/>
        </w:rPr>
      </w:pPr>
      <w:r w:rsidRPr="00B62D9F">
        <w:rPr>
          <w:rFonts w:ascii="Times New Roman" w:hAnsi="Times New Roman"/>
          <w:sz w:val="28"/>
          <w:szCs w:val="28"/>
        </w:rPr>
        <w:t>Лазутина Г.В. Профессиональная этика журналиста / Учебное пособие. - М.: Аспект Пресс, 2000</w:t>
      </w:r>
    </w:p>
    <w:p w:rsidR="00F326FC" w:rsidRPr="000A6D32" w:rsidRDefault="00F326FC" w:rsidP="00F326FC">
      <w:pPr>
        <w:pStyle w:val="a7"/>
        <w:widowControl w:val="0"/>
        <w:numPr>
          <w:ilvl w:val="0"/>
          <w:numId w:val="7"/>
        </w:numPr>
        <w:tabs>
          <w:tab w:val="left" w:pos="142"/>
        </w:tabs>
        <w:spacing w:after="0" w:line="240" w:lineRule="auto"/>
        <w:ind w:left="0" w:hanging="284"/>
        <w:contextualSpacing w:val="0"/>
        <w:jc w:val="both"/>
        <w:rPr>
          <w:rFonts w:ascii="Times New Roman" w:hAnsi="Times New Roman"/>
          <w:sz w:val="28"/>
          <w:szCs w:val="28"/>
        </w:rPr>
      </w:pPr>
      <w:r>
        <w:rPr>
          <w:rFonts w:ascii="Times New Roman" w:hAnsi="Times New Roman"/>
          <w:sz w:val="28"/>
          <w:szCs w:val="28"/>
        </w:rPr>
        <w:t>Луйк С.С. «Школа Роста «Лидер»</w:t>
      </w:r>
      <w:r w:rsidR="00C527B6">
        <w:rPr>
          <w:rFonts w:ascii="Times New Roman" w:hAnsi="Times New Roman"/>
          <w:sz w:val="28"/>
          <w:szCs w:val="28"/>
        </w:rPr>
        <w:t xml:space="preserve">, дополнительная общеобразовательная </w:t>
      </w:r>
      <w:r w:rsidR="00C527B6">
        <w:rPr>
          <w:rFonts w:ascii="Times New Roman" w:hAnsi="Times New Roman"/>
          <w:sz w:val="28"/>
          <w:szCs w:val="28"/>
        </w:rPr>
        <w:lastRenderedPageBreak/>
        <w:t>общеразвивающая программа. МАУДО «ЦВР «Подросток»</w:t>
      </w:r>
      <w:r w:rsidR="00C527B6" w:rsidRPr="00C527B6">
        <w:rPr>
          <w:rFonts w:ascii="Times New Roman" w:hAnsi="Times New Roman"/>
          <w:sz w:val="28"/>
          <w:szCs w:val="28"/>
        </w:rPr>
        <w:t xml:space="preserve"> </w:t>
      </w:r>
      <w:r w:rsidR="00C527B6">
        <w:rPr>
          <w:rFonts w:ascii="Times New Roman" w:hAnsi="Times New Roman"/>
          <w:sz w:val="28"/>
          <w:szCs w:val="28"/>
        </w:rPr>
        <w:t>Оренбург,2017 г..</w:t>
      </w:r>
    </w:p>
    <w:p w:rsidR="00F326FC" w:rsidRDefault="00F326FC" w:rsidP="00F326FC">
      <w:pPr>
        <w:pStyle w:val="a7"/>
        <w:keepNext/>
        <w:keepLines/>
        <w:widowControl w:val="0"/>
        <w:numPr>
          <w:ilvl w:val="0"/>
          <w:numId w:val="7"/>
        </w:numPr>
        <w:tabs>
          <w:tab w:val="num" w:pos="0"/>
          <w:tab w:val="num" w:pos="142"/>
        </w:tabs>
        <w:spacing w:after="0" w:line="240" w:lineRule="auto"/>
        <w:ind w:left="0" w:hanging="284"/>
        <w:jc w:val="both"/>
        <w:rPr>
          <w:rFonts w:ascii="Times New Roman" w:hAnsi="Times New Roman"/>
          <w:sz w:val="28"/>
          <w:szCs w:val="28"/>
        </w:rPr>
      </w:pPr>
      <w:r>
        <w:rPr>
          <w:rFonts w:ascii="Times New Roman" w:hAnsi="Times New Roman"/>
          <w:sz w:val="28"/>
          <w:szCs w:val="28"/>
        </w:rPr>
        <w:t>Лихачёв, И.А. Неформальное образование как особое социальное поле образовательной практики // Евразийский образовательный диалог: материалы международного форума. - Ярославль: ГОАУ ЯО ИРО 2014. – С.79-81 /</w:t>
      </w:r>
    </w:p>
    <w:p w:rsidR="00F326FC" w:rsidRDefault="00F326FC" w:rsidP="00F326FC">
      <w:pPr>
        <w:pStyle w:val="a7"/>
        <w:keepNext/>
        <w:keepLines/>
        <w:widowControl w:val="0"/>
        <w:numPr>
          <w:ilvl w:val="0"/>
          <w:numId w:val="7"/>
        </w:numPr>
        <w:tabs>
          <w:tab w:val="num" w:pos="142"/>
        </w:tabs>
        <w:spacing w:after="0" w:line="240" w:lineRule="auto"/>
        <w:ind w:left="0" w:hanging="284"/>
        <w:jc w:val="both"/>
        <w:rPr>
          <w:rFonts w:ascii="Times New Roman" w:hAnsi="Times New Roman"/>
          <w:sz w:val="28"/>
          <w:szCs w:val="28"/>
        </w:rPr>
      </w:pPr>
      <w:r w:rsidRPr="00282716">
        <w:rPr>
          <w:rFonts w:ascii="Times New Roman" w:hAnsi="Times New Roman"/>
          <w:sz w:val="28"/>
          <w:szCs w:val="28"/>
        </w:rPr>
        <w:t>Мозг на 100 %. Интеллект. Память. Креатив. Интуиция: интенсив-тренинг по развитию суперспособностей / ИП Макеев А.В. – Москва: Эксмо, 2015</w:t>
      </w:r>
    </w:p>
    <w:p w:rsidR="009A446F" w:rsidRPr="009A446F" w:rsidRDefault="009A446F" w:rsidP="00F326FC">
      <w:pPr>
        <w:pStyle w:val="a7"/>
        <w:keepNext/>
        <w:keepLines/>
        <w:widowControl w:val="0"/>
        <w:numPr>
          <w:ilvl w:val="0"/>
          <w:numId w:val="7"/>
        </w:numPr>
        <w:tabs>
          <w:tab w:val="num" w:pos="0"/>
          <w:tab w:val="left" w:pos="142"/>
        </w:tabs>
        <w:spacing w:after="0" w:line="240" w:lineRule="auto"/>
        <w:ind w:left="0" w:hanging="284"/>
        <w:jc w:val="both"/>
        <w:rPr>
          <w:rFonts w:ascii="Times New Roman" w:hAnsi="Times New Roman"/>
          <w:sz w:val="28"/>
          <w:szCs w:val="28"/>
        </w:rPr>
      </w:pPr>
      <w:r w:rsidRPr="009A446F">
        <w:rPr>
          <w:rFonts w:ascii="Times New Roman" w:hAnsi="Times New Roman"/>
          <w:sz w:val="28"/>
          <w:szCs w:val="28"/>
        </w:rPr>
        <w:t>Нагорнова А.Ю.  Значимость творческой самореализации в условиях дополнительного образования / А.Ю. Нагорнова // Воспитание школьников. - № 6. – 2014. – С.53</w:t>
      </w:r>
    </w:p>
    <w:p w:rsidR="00282716" w:rsidRPr="000A6D32" w:rsidRDefault="00282716" w:rsidP="00BC4ABE">
      <w:pPr>
        <w:pStyle w:val="a7"/>
        <w:numPr>
          <w:ilvl w:val="0"/>
          <w:numId w:val="7"/>
        </w:numPr>
        <w:tabs>
          <w:tab w:val="num" w:pos="142"/>
        </w:tabs>
        <w:spacing w:after="0" w:line="240" w:lineRule="auto"/>
        <w:ind w:left="0" w:hanging="284"/>
        <w:jc w:val="both"/>
        <w:rPr>
          <w:rFonts w:ascii="Times New Roman" w:hAnsi="Times New Roman"/>
          <w:sz w:val="28"/>
          <w:szCs w:val="28"/>
        </w:rPr>
      </w:pPr>
      <w:r w:rsidRPr="000A6D32">
        <w:rPr>
          <w:rFonts w:ascii="Times New Roman" w:hAnsi="Times New Roman"/>
          <w:sz w:val="28"/>
          <w:szCs w:val="28"/>
        </w:rPr>
        <w:t>Накамото, С. Гений общения. Как им стать? – СПб: Питер, 2015.</w:t>
      </w:r>
    </w:p>
    <w:p w:rsidR="00282716" w:rsidRPr="000A6D32" w:rsidRDefault="00282716" w:rsidP="00BC4ABE">
      <w:pPr>
        <w:pStyle w:val="a7"/>
        <w:numPr>
          <w:ilvl w:val="0"/>
          <w:numId w:val="7"/>
        </w:numPr>
        <w:tabs>
          <w:tab w:val="num" w:pos="142"/>
        </w:tabs>
        <w:spacing w:after="0" w:line="240" w:lineRule="auto"/>
        <w:ind w:left="0" w:hanging="284"/>
        <w:jc w:val="both"/>
        <w:rPr>
          <w:rFonts w:ascii="Times New Roman" w:hAnsi="Times New Roman"/>
          <w:sz w:val="28"/>
          <w:szCs w:val="28"/>
        </w:rPr>
      </w:pPr>
      <w:r w:rsidRPr="000A6D32">
        <w:rPr>
          <w:rFonts w:ascii="Times New Roman" w:hAnsi="Times New Roman"/>
          <w:sz w:val="28"/>
          <w:szCs w:val="28"/>
        </w:rPr>
        <w:t>Никольская, И.Л., Тигранова Л.И. Гимнастика для ума / И.Л. Никольская, Л.И. Тигранова. – Москва: «Экзамен», 2007.</w:t>
      </w:r>
    </w:p>
    <w:p w:rsidR="00282716" w:rsidRPr="000A6D32" w:rsidRDefault="00282716" w:rsidP="00BC4ABE">
      <w:pPr>
        <w:pStyle w:val="a7"/>
        <w:numPr>
          <w:ilvl w:val="0"/>
          <w:numId w:val="7"/>
        </w:numPr>
        <w:tabs>
          <w:tab w:val="num" w:pos="142"/>
        </w:tabs>
        <w:spacing w:after="0" w:line="240" w:lineRule="auto"/>
        <w:ind w:left="0" w:hanging="284"/>
        <w:jc w:val="both"/>
        <w:rPr>
          <w:rFonts w:ascii="Times New Roman" w:hAnsi="Times New Roman"/>
          <w:sz w:val="28"/>
          <w:szCs w:val="28"/>
        </w:rPr>
      </w:pPr>
      <w:r w:rsidRPr="000A6D32">
        <w:rPr>
          <w:rFonts w:ascii="Times New Roman" w:hAnsi="Times New Roman"/>
          <w:sz w:val="28"/>
          <w:szCs w:val="28"/>
        </w:rPr>
        <w:t>Пиз, А. Язык телодвижений: как читать мысли окружающих по их жестам / Аллан и Барбара Пиз; пер. с англ. Т.О. Новиковой. – Москва: Эксмо, 2015.</w:t>
      </w:r>
    </w:p>
    <w:p w:rsidR="00F326FC" w:rsidRDefault="00F326FC" w:rsidP="00F326FC">
      <w:pPr>
        <w:pStyle w:val="a7"/>
        <w:keepNext/>
        <w:keepLines/>
        <w:widowControl w:val="0"/>
        <w:numPr>
          <w:ilvl w:val="0"/>
          <w:numId w:val="7"/>
        </w:numPr>
        <w:tabs>
          <w:tab w:val="num" w:pos="142"/>
        </w:tabs>
        <w:spacing w:after="0" w:line="240" w:lineRule="auto"/>
        <w:ind w:left="0" w:hanging="284"/>
        <w:jc w:val="both"/>
        <w:rPr>
          <w:rFonts w:ascii="Times New Roman" w:hAnsi="Times New Roman"/>
          <w:sz w:val="28"/>
          <w:szCs w:val="28"/>
        </w:rPr>
      </w:pPr>
      <w:r w:rsidRPr="00B62D9F">
        <w:rPr>
          <w:rFonts w:ascii="Times New Roman" w:hAnsi="Times New Roman"/>
          <w:sz w:val="28"/>
          <w:szCs w:val="28"/>
        </w:rPr>
        <w:t>Прохоров Е. П. Введение в теорию журналистики. – М: Аспект Пресс. - 2009.</w:t>
      </w:r>
    </w:p>
    <w:p w:rsidR="00282716" w:rsidRDefault="00282716" w:rsidP="00BC4ABE">
      <w:pPr>
        <w:pStyle w:val="a7"/>
        <w:keepNext/>
        <w:keepLines/>
        <w:widowControl w:val="0"/>
        <w:numPr>
          <w:ilvl w:val="0"/>
          <w:numId w:val="7"/>
        </w:numPr>
        <w:tabs>
          <w:tab w:val="num" w:pos="142"/>
        </w:tabs>
        <w:spacing w:after="0" w:line="240" w:lineRule="auto"/>
        <w:ind w:left="0" w:hanging="284"/>
        <w:jc w:val="both"/>
        <w:rPr>
          <w:rFonts w:ascii="Times New Roman" w:hAnsi="Times New Roman"/>
          <w:sz w:val="28"/>
          <w:szCs w:val="28"/>
        </w:rPr>
      </w:pPr>
      <w:r w:rsidRPr="000A6D32">
        <w:rPr>
          <w:rFonts w:ascii="Times New Roman" w:hAnsi="Times New Roman"/>
          <w:sz w:val="28"/>
          <w:szCs w:val="28"/>
        </w:rPr>
        <w:t>Развивающие игры: Пособие для практических психологов, воспитателей и родителей / Под общ. ред. Н. Я. Большуновой. – Бердск, 1998</w:t>
      </w:r>
    </w:p>
    <w:p w:rsidR="00F326FC" w:rsidRDefault="00F326FC" w:rsidP="00F326FC">
      <w:pPr>
        <w:pStyle w:val="a7"/>
        <w:keepNext/>
        <w:keepLines/>
        <w:widowControl w:val="0"/>
        <w:numPr>
          <w:ilvl w:val="0"/>
          <w:numId w:val="7"/>
        </w:numPr>
        <w:tabs>
          <w:tab w:val="num" w:pos="142"/>
        </w:tabs>
        <w:spacing w:after="0" w:line="240" w:lineRule="auto"/>
        <w:ind w:left="0" w:hanging="284"/>
        <w:jc w:val="both"/>
        <w:rPr>
          <w:rFonts w:ascii="Times New Roman" w:hAnsi="Times New Roman"/>
          <w:sz w:val="28"/>
          <w:szCs w:val="28"/>
        </w:rPr>
      </w:pPr>
      <w:r w:rsidRPr="00B62D9F">
        <w:rPr>
          <w:rFonts w:ascii="Times New Roman" w:hAnsi="Times New Roman"/>
          <w:sz w:val="28"/>
          <w:szCs w:val="28"/>
        </w:rPr>
        <w:t>Система средств массовой информации России / Учебное пособие для вузов</w:t>
      </w:r>
      <w:r w:rsidRPr="007B0206">
        <w:rPr>
          <w:rFonts w:ascii="Times New Roman" w:hAnsi="Times New Roman"/>
          <w:sz w:val="28"/>
          <w:szCs w:val="28"/>
        </w:rPr>
        <w:t xml:space="preserve"> </w:t>
      </w:r>
      <w:r>
        <w:rPr>
          <w:rFonts w:ascii="Times New Roman" w:hAnsi="Times New Roman"/>
          <w:sz w:val="28"/>
          <w:szCs w:val="28"/>
        </w:rPr>
        <w:t>п</w:t>
      </w:r>
      <w:r w:rsidRPr="00B62D9F">
        <w:rPr>
          <w:rFonts w:ascii="Times New Roman" w:hAnsi="Times New Roman"/>
          <w:sz w:val="28"/>
          <w:szCs w:val="28"/>
        </w:rPr>
        <w:t>од ред. Я.Н. Засурского. -М.: Аспект Пресс, 2001</w:t>
      </w:r>
      <w:r>
        <w:rPr>
          <w:rFonts w:ascii="Times New Roman" w:hAnsi="Times New Roman"/>
          <w:sz w:val="28"/>
          <w:szCs w:val="28"/>
        </w:rPr>
        <w:t xml:space="preserve">. </w:t>
      </w:r>
    </w:p>
    <w:p w:rsidR="00282716" w:rsidRPr="000A6D32" w:rsidRDefault="00282716" w:rsidP="00BC4ABE">
      <w:pPr>
        <w:pStyle w:val="a7"/>
        <w:numPr>
          <w:ilvl w:val="0"/>
          <w:numId w:val="7"/>
        </w:numPr>
        <w:tabs>
          <w:tab w:val="num" w:pos="142"/>
        </w:tabs>
        <w:spacing w:after="0" w:line="240" w:lineRule="auto"/>
        <w:ind w:left="0" w:hanging="284"/>
        <w:jc w:val="both"/>
        <w:rPr>
          <w:rFonts w:ascii="Times New Roman" w:hAnsi="Times New Roman"/>
          <w:sz w:val="28"/>
          <w:szCs w:val="28"/>
        </w:rPr>
      </w:pPr>
      <w:r w:rsidRPr="000A6D32">
        <w:rPr>
          <w:rFonts w:ascii="Times New Roman" w:hAnsi="Times New Roman"/>
          <w:sz w:val="28"/>
          <w:szCs w:val="28"/>
        </w:rPr>
        <w:t>Столяренко, Л.Д. Психология общения: учебник / Л.Д. Столяренко, С.И. Самыгин. – Ростов на/Д: Феникс, 2015.</w:t>
      </w:r>
    </w:p>
    <w:p w:rsidR="00282716" w:rsidRPr="000A6D32" w:rsidRDefault="00282716" w:rsidP="00BC4ABE">
      <w:pPr>
        <w:pStyle w:val="a7"/>
        <w:numPr>
          <w:ilvl w:val="0"/>
          <w:numId w:val="7"/>
        </w:numPr>
        <w:tabs>
          <w:tab w:val="num" w:pos="142"/>
        </w:tabs>
        <w:spacing w:after="0" w:line="240" w:lineRule="auto"/>
        <w:ind w:left="0" w:hanging="284"/>
        <w:jc w:val="both"/>
        <w:rPr>
          <w:rFonts w:ascii="Times New Roman" w:hAnsi="Times New Roman"/>
          <w:sz w:val="28"/>
          <w:szCs w:val="28"/>
        </w:rPr>
      </w:pPr>
      <w:r w:rsidRPr="000A6D32">
        <w:rPr>
          <w:rFonts w:ascii="Times New Roman" w:hAnsi="Times New Roman"/>
          <w:sz w:val="28"/>
          <w:szCs w:val="28"/>
        </w:rPr>
        <w:t xml:space="preserve">Стернин, И.А. Практическая риторика / И.А. Стернин. 5-е изд., стер. – М.: «Академия», 2008. </w:t>
      </w:r>
    </w:p>
    <w:p w:rsidR="00F326FC" w:rsidRPr="007B0206" w:rsidRDefault="00F326FC" w:rsidP="00F326FC">
      <w:pPr>
        <w:pStyle w:val="a7"/>
        <w:keepNext/>
        <w:keepLines/>
        <w:widowControl w:val="0"/>
        <w:numPr>
          <w:ilvl w:val="0"/>
          <w:numId w:val="7"/>
        </w:numPr>
        <w:tabs>
          <w:tab w:val="num" w:pos="142"/>
        </w:tabs>
        <w:spacing w:after="0" w:line="240" w:lineRule="auto"/>
        <w:ind w:left="0" w:hanging="284"/>
        <w:jc w:val="both"/>
        <w:rPr>
          <w:rFonts w:ascii="Times New Roman" w:hAnsi="Times New Roman"/>
          <w:sz w:val="28"/>
          <w:szCs w:val="28"/>
        </w:rPr>
      </w:pPr>
      <w:r w:rsidRPr="00F326FC">
        <w:rPr>
          <w:rStyle w:val="aff0"/>
          <w:rFonts w:ascii="Times New Roman" w:hAnsi="Times New Roman"/>
          <w:bCs/>
          <w:i w:val="0"/>
          <w:sz w:val="28"/>
          <w:szCs w:val="28"/>
          <w:shd w:val="clear" w:color="auto" w:fill="FFFFFF"/>
        </w:rPr>
        <w:t>Тертычный</w:t>
      </w:r>
      <w:r w:rsidRPr="00F326FC">
        <w:rPr>
          <w:rStyle w:val="apple-converted-space"/>
          <w:rFonts w:ascii="Times New Roman" w:hAnsi="Times New Roman"/>
          <w:i/>
          <w:sz w:val="28"/>
          <w:szCs w:val="28"/>
          <w:shd w:val="clear" w:color="auto" w:fill="FFFFFF"/>
        </w:rPr>
        <w:t> </w:t>
      </w:r>
      <w:r w:rsidRPr="00B62D9F">
        <w:rPr>
          <w:rFonts w:ascii="Times New Roman" w:hAnsi="Times New Roman"/>
          <w:sz w:val="28"/>
          <w:szCs w:val="28"/>
          <w:shd w:val="clear" w:color="auto" w:fill="FFFFFF"/>
        </w:rPr>
        <w:t>А.А.</w:t>
      </w:r>
      <w:r w:rsidRPr="00B62D9F">
        <w:rPr>
          <w:rStyle w:val="apple-converted-space"/>
          <w:rFonts w:ascii="Times New Roman" w:hAnsi="Times New Roman"/>
          <w:sz w:val="28"/>
          <w:szCs w:val="28"/>
          <w:shd w:val="clear" w:color="auto" w:fill="FFFFFF"/>
        </w:rPr>
        <w:t> </w:t>
      </w:r>
      <w:r w:rsidRPr="00B62D9F">
        <w:rPr>
          <w:rStyle w:val="aff0"/>
          <w:rFonts w:ascii="Times New Roman" w:hAnsi="Times New Roman"/>
          <w:bCs/>
          <w:sz w:val="28"/>
          <w:szCs w:val="28"/>
          <w:shd w:val="clear" w:color="auto" w:fill="FFFFFF"/>
        </w:rPr>
        <w:t>Жанры периодической печати</w:t>
      </w:r>
      <w:r w:rsidRPr="00B62D9F">
        <w:rPr>
          <w:rFonts w:ascii="Times New Roman" w:hAnsi="Times New Roman"/>
          <w:sz w:val="28"/>
          <w:szCs w:val="28"/>
          <w:shd w:val="clear" w:color="auto" w:fill="FFFFFF"/>
        </w:rPr>
        <w:t>. - М.: Аспект Пресс, 2002.</w:t>
      </w:r>
    </w:p>
    <w:p w:rsidR="00F326FC" w:rsidRDefault="00F326FC" w:rsidP="00F326FC">
      <w:pPr>
        <w:pStyle w:val="a7"/>
        <w:keepNext/>
        <w:keepLines/>
        <w:widowControl w:val="0"/>
        <w:numPr>
          <w:ilvl w:val="0"/>
          <w:numId w:val="7"/>
        </w:numPr>
        <w:tabs>
          <w:tab w:val="num" w:pos="142"/>
        </w:tabs>
        <w:spacing w:after="0" w:line="240" w:lineRule="auto"/>
        <w:ind w:left="0" w:hanging="284"/>
        <w:jc w:val="both"/>
        <w:rPr>
          <w:rFonts w:ascii="Times New Roman" w:hAnsi="Times New Roman"/>
          <w:sz w:val="28"/>
          <w:szCs w:val="28"/>
        </w:rPr>
      </w:pPr>
      <w:r w:rsidRPr="00B62D9F">
        <w:rPr>
          <w:rFonts w:ascii="Times New Roman" w:hAnsi="Times New Roman"/>
          <w:sz w:val="28"/>
          <w:szCs w:val="28"/>
        </w:rPr>
        <w:t>Шостак М.И. журналист и его произведение. - Ин-т «Открытое общество». – 1998</w:t>
      </w:r>
    </w:p>
    <w:p w:rsidR="00282716" w:rsidRPr="000A6D32" w:rsidRDefault="00F326FC" w:rsidP="00BC4ABE">
      <w:pPr>
        <w:pStyle w:val="a7"/>
        <w:numPr>
          <w:ilvl w:val="0"/>
          <w:numId w:val="7"/>
        </w:numPr>
        <w:tabs>
          <w:tab w:val="num" w:pos="142"/>
        </w:tabs>
        <w:spacing w:after="0" w:line="240" w:lineRule="auto"/>
        <w:ind w:left="0" w:hanging="284"/>
        <w:jc w:val="both"/>
        <w:rPr>
          <w:rFonts w:ascii="Times New Roman" w:hAnsi="Times New Roman"/>
          <w:sz w:val="28"/>
          <w:szCs w:val="28"/>
        </w:rPr>
      </w:pPr>
      <w:r w:rsidRPr="00B62D9F">
        <w:rPr>
          <w:rFonts w:ascii="Times New Roman" w:hAnsi="Times New Roman"/>
          <w:sz w:val="28"/>
          <w:szCs w:val="28"/>
        </w:rPr>
        <w:t>Шостак М.И. Репортер: профессионализм и этика. - М.: Изд. Рип-холдинг. - 2003</w:t>
      </w:r>
      <w:r w:rsidR="00282716" w:rsidRPr="000A6D32">
        <w:rPr>
          <w:rFonts w:ascii="Times New Roman" w:hAnsi="Times New Roman"/>
          <w:sz w:val="28"/>
          <w:szCs w:val="28"/>
        </w:rPr>
        <w:t>Фексеус, Х. Искусство манипуляции. Не да себя обмануть / Х. Фексеус; пер. с швед. Е. Хохловой. – Москва: Издательство АСТ, 2015.</w:t>
      </w:r>
    </w:p>
    <w:p w:rsidR="00F326FC" w:rsidRPr="009A446F" w:rsidRDefault="00F326FC" w:rsidP="00F326FC">
      <w:pPr>
        <w:pStyle w:val="a7"/>
        <w:keepNext/>
        <w:keepLines/>
        <w:widowControl w:val="0"/>
        <w:numPr>
          <w:ilvl w:val="0"/>
          <w:numId w:val="7"/>
        </w:numPr>
        <w:tabs>
          <w:tab w:val="num" w:pos="142"/>
        </w:tabs>
        <w:spacing w:after="0" w:line="240" w:lineRule="auto"/>
        <w:ind w:left="0" w:hanging="284"/>
        <w:jc w:val="both"/>
        <w:rPr>
          <w:rFonts w:ascii="Times New Roman" w:hAnsi="Times New Roman"/>
          <w:sz w:val="28"/>
          <w:szCs w:val="28"/>
        </w:rPr>
      </w:pPr>
      <w:r w:rsidRPr="00B62D9F">
        <w:rPr>
          <w:rFonts w:ascii="Times New Roman" w:hAnsi="Times New Roman"/>
          <w:sz w:val="28"/>
          <w:szCs w:val="28"/>
        </w:rPr>
        <w:t>.</w:t>
      </w:r>
    </w:p>
    <w:p w:rsidR="00F326FC" w:rsidRPr="000A6D32" w:rsidRDefault="00F326FC" w:rsidP="00F326FC">
      <w:pPr>
        <w:pStyle w:val="a7"/>
        <w:numPr>
          <w:ilvl w:val="0"/>
          <w:numId w:val="7"/>
        </w:numPr>
        <w:tabs>
          <w:tab w:val="num" w:pos="142"/>
        </w:tabs>
        <w:spacing w:after="0" w:line="240" w:lineRule="auto"/>
        <w:ind w:left="0" w:hanging="284"/>
        <w:jc w:val="both"/>
        <w:rPr>
          <w:rFonts w:ascii="Times New Roman" w:hAnsi="Times New Roman"/>
          <w:sz w:val="28"/>
          <w:szCs w:val="28"/>
        </w:rPr>
      </w:pPr>
      <w:r w:rsidRPr="000A6D32">
        <w:rPr>
          <w:rFonts w:ascii="Times New Roman" w:hAnsi="Times New Roman"/>
          <w:sz w:val="28"/>
          <w:szCs w:val="28"/>
        </w:rPr>
        <w:t>Экман, П. Психология эмоций. Я знаю, что ты чувствуешь. 2-е изд. / П. Экман; пер. с англ. – СПб.: Питер, 2013.</w:t>
      </w:r>
    </w:p>
    <w:p w:rsidR="00F326FC" w:rsidRPr="000A6D32" w:rsidRDefault="00F326FC" w:rsidP="00F326FC">
      <w:pPr>
        <w:pStyle w:val="a7"/>
        <w:numPr>
          <w:ilvl w:val="0"/>
          <w:numId w:val="7"/>
        </w:numPr>
        <w:tabs>
          <w:tab w:val="num" w:pos="142"/>
        </w:tabs>
        <w:spacing w:after="0" w:line="240" w:lineRule="auto"/>
        <w:ind w:left="0" w:hanging="284"/>
        <w:jc w:val="both"/>
        <w:rPr>
          <w:rFonts w:ascii="Times New Roman" w:hAnsi="Times New Roman"/>
          <w:sz w:val="28"/>
          <w:szCs w:val="28"/>
        </w:rPr>
      </w:pPr>
      <w:r w:rsidRPr="000A6D32">
        <w:rPr>
          <w:rFonts w:ascii="Times New Roman" w:hAnsi="Times New Roman"/>
          <w:sz w:val="28"/>
          <w:szCs w:val="28"/>
        </w:rPr>
        <w:t>Экман, П. Психология лжи. Обмани меня, если сможешь. 2-е изд. / П. Экман; пер. с англ. – СПб.: Питер, 2013.</w:t>
      </w:r>
    </w:p>
    <w:p w:rsidR="007B0206" w:rsidRDefault="00B62D9F" w:rsidP="007B0206">
      <w:pPr>
        <w:spacing w:before="60" w:after="0" w:line="360" w:lineRule="auto"/>
        <w:ind w:left="851"/>
        <w:jc w:val="both"/>
        <w:rPr>
          <w:rFonts w:ascii="Times New Roman" w:hAnsi="Times New Roman"/>
          <w:sz w:val="28"/>
          <w:szCs w:val="28"/>
        </w:rPr>
      </w:pPr>
      <w:r w:rsidRPr="007B0206">
        <w:rPr>
          <w:rFonts w:ascii="Times New Roman" w:hAnsi="Times New Roman"/>
          <w:sz w:val="28"/>
          <w:szCs w:val="28"/>
        </w:rPr>
        <w:t xml:space="preserve">  </w:t>
      </w:r>
    </w:p>
    <w:p w:rsidR="00D13C9A" w:rsidRPr="00D13C9A" w:rsidRDefault="00D13C9A" w:rsidP="00282716">
      <w:pPr>
        <w:spacing w:after="0" w:line="240" w:lineRule="auto"/>
        <w:ind w:firstLine="709"/>
        <w:jc w:val="right"/>
        <w:rPr>
          <w:rFonts w:ascii="Times New Roman" w:hAnsi="Times New Roman"/>
          <w:i/>
          <w:color w:val="000000"/>
          <w:sz w:val="28"/>
          <w:szCs w:val="28"/>
        </w:rPr>
      </w:pPr>
    </w:p>
    <w:sectPr w:rsidR="00D13C9A" w:rsidRPr="00D13C9A" w:rsidSect="00FC63F6">
      <w:pgSz w:w="11906" w:h="16838"/>
      <w:pgMar w:top="1134" w:right="737"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6F2" w:rsidRDefault="008D06F2" w:rsidP="004D124A">
      <w:pPr>
        <w:spacing w:after="0" w:line="240" w:lineRule="auto"/>
      </w:pPr>
      <w:r>
        <w:separator/>
      </w:r>
    </w:p>
  </w:endnote>
  <w:endnote w:type="continuationSeparator" w:id="1">
    <w:p w:rsidR="008D06F2" w:rsidRDefault="008D06F2" w:rsidP="004D12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DejaVu Sans">
    <w:altName w:val="Arial"/>
    <w:charset w:val="CC"/>
    <w:family w:val="swiss"/>
    <w:pitch w:val="variable"/>
    <w:sig w:usb0="00000000" w:usb1="D200FDFF" w:usb2="00046029" w:usb3="00000000" w:csb0="000001FF" w:csb1="00000000"/>
  </w:font>
  <w:font w:name="Lohit Hindi">
    <w:altName w:val="MS Mincho"/>
    <w:panose1 w:val="00000000000000000000"/>
    <w:charset w:val="80"/>
    <w:family w:val="auto"/>
    <w:notTrueType/>
    <w:pitch w:val="default"/>
    <w:sig w:usb0="00000000" w:usb1="08070000" w:usb2="00000010" w:usb3="00000000" w:csb0="00020000"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2DC" w:rsidRDefault="00E562DC">
    <w:pPr>
      <w:pStyle w:val="ab"/>
      <w:jc w:val="center"/>
    </w:pPr>
    <w:fldSimple w:instr="PAGE   \* MERGEFORMAT">
      <w:r w:rsidR="00E70390">
        <w:rPr>
          <w:noProof/>
        </w:rPr>
        <w:t>40</w:t>
      </w:r>
    </w:fldSimple>
  </w:p>
  <w:p w:rsidR="00E562DC" w:rsidRDefault="00E562D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6F2" w:rsidRDefault="008D06F2" w:rsidP="004D124A">
      <w:pPr>
        <w:spacing w:after="0" w:line="240" w:lineRule="auto"/>
      </w:pPr>
      <w:r>
        <w:separator/>
      </w:r>
    </w:p>
  </w:footnote>
  <w:footnote w:type="continuationSeparator" w:id="1">
    <w:p w:rsidR="008D06F2" w:rsidRDefault="008D06F2" w:rsidP="004D12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140671A"/>
    <w:lvl w:ilvl="0">
      <w:numFmt w:val="decimal"/>
      <w:lvlText w:val="*"/>
      <w:lvlJc w:val="left"/>
      <w:pPr>
        <w:ind w:left="0" w:firstLine="0"/>
      </w:pPr>
    </w:lvl>
  </w:abstractNum>
  <w:abstractNum w:abstractNumId="1">
    <w:nsid w:val="00000002"/>
    <w:multiLevelType w:val="multilevel"/>
    <w:tmpl w:val="3B464CE6"/>
    <w:name w:val="WW8Num1"/>
    <w:lvl w:ilvl="0">
      <w:start w:val="1"/>
      <w:numFmt w:val="decimal"/>
      <w:lvlText w:val="%1."/>
      <w:lvlJc w:val="left"/>
      <w:pPr>
        <w:tabs>
          <w:tab w:val="num" w:pos="360"/>
        </w:tabs>
        <w:ind w:left="360" w:hanging="360"/>
      </w:pPr>
      <w:rPr>
        <w:b w:val="0"/>
        <w:sz w:val="28"/>
        <w:szCs w:val="28"/>
      </w:rPr>
    </w:lvl>
    <w:lvl w:ilvl="1">
      <w:start w:val="3"/>
      <w:numFmt w:val="decimal"/>
      <w:isLgl/>
      <w:lvlText w:val="%1.%2"/>
      <w:lvlJc w:val="left"/>
      <w:pPr>
        <w:ind w:left="1017" w:hanging="450"/>
      </w:pPr>
      <w:rPr>
        <w:rFonts w:hint="default"/>
        <w:b/>
      </w:rPr>
    </w:lvl>
    <w:lvl w:ilvl="2">
      <w:start w:val="1"/>
      <w:numFmt w:val="decimal"/>
      <w:isLgl/>
      <w:lvlText w:val="%1.%2.%3"/>
      <w:lvlJc w:val="left"/>
      <w:pPr>
        <w:ind w:left="1314" w:hanging="720"/>
      </w:pPr>
      <w:rPr>
        <w:rFonts w:hint="default"/>
        <w:b/>
      </w:rPr>
    </w:lvl>
    <w:lvl w:ilvl="3">
      <w:start w:val="1"/>
      <w:numFmt w:val="decimal"/>
      <w:isLgl/>
      <w:lvlText w:val="%1.%2.%3.%4"/>
      <w:lvlJc w:val="left"/>
      <w:pPr>
        <w:ind w:left="1701" w:hanging="1080"/>
      </w:pPr>
      <w:rPr>
        <w:rFonts w:hint="default"/>
        <w:b/>
      </w:rPr>
    </w:lvl>
    <w:lvl w:ilvl="4">
      <w:start w:val="1"/>
      <w:numFmt w:val="decimal"/>
      <w:isLgl/>
      <w:lvlText w:val="%1.%2.%3.%4.%5"/>
      <w:lvlJc w:val="left"/>
      <w:pPr>
        <w:ind w:left="1728" w:hanging="1080"/>
      </w:pPr>
      <w:rPr>
        <w:rFonts w:hint="default"/>
        <w:b/>
      </w:rPr>
    </w:lvl>
    <w:lvl w:ilvl="5">
      <w:start w:val="1"/>
      <w:numFmt w:val="decimal"/>
      <w:isLgl/>
      <w:lvlText w:val="%1.%2.%3.%4.%5.%6"/>
      <w:lvlJc w:val="left"/>
      <w:pPr>
        <w:ind w:left="2115" w:hanging="1440"/>
      </w:pPr>
      <w:rPr>
        <w:rFonts w:hint="default"/>
        <w:b/>
      </w:rPr>
    </w:lvl>
    <w:lvl w:ilvl="6">
      <w:start w:val="1"/>
      <w:numFmt w:val="decimal"/>
      <w:isLgl/>
      <w:lvlText w:val="%1.%2.%3.%4.%5.%6.%7"/>
      <w:lvlJc w:val="left"/>
      <w:pPr>
        <w:ind w:left="2142" w:hanging="1440"/>
      </w:pPr>
      <w:rPr>
        <w:rFonts w:hint="default"/>
        <w:b/>
      </w:rPr>
    </w:lvl>
    <w:lvl w:ilvl="7">
      <w:start w:val="1"/>
      <w:numFmt w:val="decimal"/>
      <w:isLgl/>
      <w:lvlText w:val="%1.%2.%3.%4.%5.%6.%7.%8"/>
      <w:lvlJc w:val="left"/>
      <w:pPr>
        <w:ind w:left="2529" w:hanging="1800"/>
      </w:pPr>
      <w:rPr>
        <w:rFonts w:hint="default"/>
        <w:b/>
      </w:rPr>
    </w:lvl>
    <w:lvl w:ilvl="8">
      <w:start w:val="1"/>
      <w:numFmt w:val="decimal"/>
      <w:isLgl/>
      <w:lvlText w:val="%1.%2.%3.%4.%5.%6.%7.%8.%9"/>
      <w:lvlJc w:val="left"/>
      <w:pPr>
        <w:ind w:left="2916" w:hanging="2160"/>
      </w:pPr>
      <w:rPr>
        <w:rFonts w:hint="default"/>
        <w:b/>
      </w:r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rPr>
    </w:lvl>
  </w:abstractNum>
  <w:abstractNum w:abstractNumId="3">
    <w:nsid w:val="00000010"/>
    <w:multiLevelType w:val="singleLevel"/>
    <w:tmpl w:val="00000010"/>
    <w:name w:val="WW8Num20"/>
    <w:lvl w:ilvl="0">
      <w:start w:val="1"/>
      <w:numFmt w:val="bullet"/>
      <w:lvlText w:val=""/>
      <w:lvlJc w:val="left"/>
      <w:pPr>
        <w:tabs>
          <w:tab w:val="num" w:pos="720"/>
        </w:tabs>
        <w:ind w:left="720" w:hanging="360"/>
      </w:pPr>
      <w:rPr>
        <w:rFonts w:ascii="Symbol" w:hAnsi="Symbol" w:cs="Symbol"/>
      </w:rPr>
    </w:lvl>
  </w:abstractNum>
  <w:abstractNum w:abstractNumId="4">
    <w:nsid w:val="00000011"/>
    <w:multiLevelType w:val="multilevel"/>
    <w:tmpl w:val="00000011"/>
    <w:name w:val="WW8Num21"/>
    <w:lvl w:ilvl="0">
      <w:start w:val="3"/>
      <w:numFmt w:val="decimal"/>
      <w:lvlText w:val="%1."/>
      <w:lvlJc w:val="left"/>
      <w:pPr>
        <w:tabs>
          <w:tab w:val="num" w:pos="480"/>
        </w:tabs>
        <w:ind w:left="480" w:hanging="480"/>
      </w:pPr>
    </w:lvl>
    <w:lvl w:ilvl="1">
      <w:start w:val="3"/>
      <w:numFmt w:val="decimal"/>
      <w:lvlText w:val="%1.%2."/>
      <w:lvlJc w:val="left"/>
      <w:pPr>
        <w:tabs>
          <w:tab w:val="num" w:pos="1020"/>
        </w:tabs>
        <w:ind w:left="1020" w:hanging="48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5">
    <w:nsid w:val="00000016"/>
    <w:multiLevelType w:val="singleLevel"/>
    <w:tmpl w:val="00000016"/>
    <w:name w:val="WW8Num27"/>
    <w:lvl w:ilvl="0">
      <w:start w:val="1"/>
      <w:numFmt w:val="bullet"/>
      <w:lvlText w:val=""/>
      <w:lvlJc w:val="left"/>
      <w:pPr>
        <w:tabs>
          <w:tab w:val="num" w:pos="0"/>
        </w:tabs>
        <w:ind w:left="720" w:hanging="360"/>
      </w:pPr>
      <w:rPr>
        <w:rFonts w:ascii="Symbol" w:hAnsi="Symbol" w:cs="Symbol"/>
      </w:rPr>
    </w:lvl>
  </w:abstractNum>
  <w:abstractNum w:abstractNumId="6">
    <w:nsid w:val="0000001A"/>
    <w:multiLevelType w:val="singleLevel"/>
    <w:tmpl w:val="0000001A"/>
    <w:name w:val="WW8Num31"/>
    <w:lvl w:ilvl="0">
      <w:start w:val="1"/>
      <w:numFmt w:val="bullet"/>
      <w:lvlText w:val=""/>
      <w:lvlJc w:val="left"/>
      <w:pPr>
        <w:tabs>
          <w:tab w:val="num" w:pos="0"/>
        </w:tabs>
        <w:ind w:left="1429" w:hanging="360"/>
      </w:pPr>
      <w:rPr>
        <w:rFonts w:ascii="Symbol" w:hAnsi="Symbol" w:cs="Symbol"/>
      </w:rPr>
    </w:lvl>
  </w:abstractNum>
  <w:abstractNum w:abstractNumId="7">
    <w:nsid w:val="0000001B"/>
    <w:multiLevelType w:val="singleLevel"/>
    <w:tmpl w:val="0000001B"/>
    <w:name w:val="WW8Num32"/>
    <w:lvl w:ilvl="0">
      <w:start w:val="1"/>
      <w:numFmt w:val="bullet"/>
      <w:lvlText w:val=""/>
      <w:lvlJc w:val="left"/>
      <w:pPr>
        <w:tabs>
          <w:tab w:val="num" w:pos="720"/>
        </w:tabs>
        <w:ind w:left="720" w:hanging="360"/>
      </w:pPr>
      <w:rPr>
        <w:rFonts w:ascii="Symbol" w:hAnsi="Symbol" w:cs="Symbol"/>
      </w:rPr>
    </w:lvl>
  </w:abstractNum>
  <w:abstractNum w:abstractNumId="8">
    <w:nsid w:val="00000028"/>
    <w:multiLevelType w:val="singleLevel"/>
    <w:tmpl w:val="00000028"/>
    <w:name w:val="WW8Num43"/>
    <w:lvl w:ilvl="0">
      <w:start w:val="1"/>
      <w:numFmt w:val="decimal"/>
      <w:lvlText w:val="%1."/>
      <w:lvlJc w:val="left"/>
      <w:pPr>
        <w:tabs>
          <w:tab w:val="num" w:pos="0"/>
        </w:tabs>
        <w:ind w:left="1069" w:hanging="360"/>
      </w:pPr>
    </w:lvl>
  </w:abstractNum>
  <w:abstractNum w:abstractNumId="9">
    <w:nsid w:val="00CF2756"/>
    <w:multiLevelType w:val="hybridMultilevel"/>
    <w:tmpl w:val="D83C1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AC6B6B"/>
    <w:multiLevelType w:val="multilevel"/>
    <w:tmpl w:val="E700B2F0"/>
    <w:lvl w:ilvl="0">
      <w:start w:val="1"/>
      <w:numFmt w:val="decimal"/>
      <w:lvlText w:val="%1."/>
      <w:lvlJc w:val="left"/>
      <w:pPr>
        <w:ind w:left="502" w:hanging="360"/>
      </w:pPr>
      <w:rPr>
        <w:rFonts w:hint="default"/>
        <w:b/>
        <w:sz w:val="28"/>
        <w:szCs w:val="28"/>
      </w:rPr>
    </w:lvl>
    <w:lvl w:ilvl="1">
      <w:start w:val="1"/>
      <w:numFmt w:val="decimal"/>
      <w:isLgl/>
      <w:lvlText w:val="%1.%2."/>
      <w:lvlJc w:val="left"/>
      <w:pPr>
        <w:ind w:left="1146" w:hanging="720"/>
      </w:pPr>
      <w:rPr>
        <w:rFonts w:hint="default"/>
        <w:b w:val="0"/>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11">
    <w:nsid w:val="17ED06D5"/>
    <w:multiLevelType w:val="hybridMultilevel"/>
    <w:tmpl w:val="A8708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DC6B5D"/>
    <w:multiLevelType w:val="multilevel"/>
    <w:tmpl w:val="14380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746DEF"/>
    <w:multiLevelType w:val="multilevel"/>
    <w:tmpl w:val="60366E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0284582"/>
    <w:multiLevelType w:val="multilevel"/>
    <w:tmpl w:val="95C67300"/>
    <w:lvl w:ilvl="0">
      <w:start w:val="1"/>
      <w:numFmt w:val="decimal"/>
      <w:lvlText w:val="%1."/>
      <w:lvlJc w:val="left"/>
      <w:pPr>
        <w:ind w:left="928"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2A8B55BF"/>
    <w:multiLevelType w:val="multilevel"/>
    <w:tmpl w:val="A81A67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E1161E"/>
    <w:multiLevelType w:val="multilevel"/>
    <w:tmpl w:val="6814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D01E44"/>
    <w:multiLevelType w:val="hybridMultilevel"/>
    <w:tmpl w:val="9A289D12"/>
    <w:name w:val="WW8Num252"/>
    <w:lvl w:ilvl="0" w:tplc="886C058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18">
    <w:nsid w:val="43AD121A"/>
    <w:multiLevelType w:val="multilevel"/>
    <w:tmpl w:val="F1F021D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9">
    <w:nsid w:val="46474E55"/>
    <w:multiLevelType w:val="hybridMultilevel"/>
    <w:tmpl w:val="0978BCAA"/>
    <w:lvl w:ilvl="0" w:tplc="38323B8E">
      <w:start w:val="1"/>
      <w:numFmt w:val="bullet"/>
      <w:pStyle w:val="1"/>
      <w:lvlText w:val=""/>
      <w:lvlJc w:val="left"/>
      <w:pPr>
        <w:ind w:left="2204" w:hanging="360"/>
      </w:pPr>
      <w:rPr>
        <w:rFonts w:ascii="Symbol" w:hAnsi="Symbol"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20">
    <w:nsid w:val="4E9022B0"/>
    <w:multiLevelType w:val="multilevel"/>
    <w:tmpl w:val="F1F021D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1">
    <w:nsid w:val="62082134"/>
    <w:multiLevelType w:val="hybridMultilevel"/>
    <w:tmpl w:val="2402C96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63993992"/>
    <w:multiLevelType w:val="multilevel"/>
    <w:tmpl w:val="FFD066CA"/>
    <w:lvl w:ilvl="0">
      <w:start w:val="1"/>
      <w:numFmt w:val="decimal"/>
      <w:lvlText w:val="%1."/>
      <w:lvlJc w:val="left"/>
      <w:pPr>
        <w:ind w:left="928"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6DEA0BD0"/>
    <w:multiLevelType w:val="hybridMultilevel"/>
    <w:tmpl w:val="3DC4F884"/>
    <w:lvl w:ilvl="0" w:tplc="6BFAB78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1506" w:hanging="360"/>
      </w:pPr>
    </w:lvl>
    <w:lvl w:ilvl="2" w:tplc="0419001B">
      <w:start w:val="1"/>
      <w:numFmt w:val="lowerRoman"/>
      <w:lvlText w:val="%3."/>
      <w:lvlJc w:val="right"/>
      <w:pPr>
        <w:ind w:left="180"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762F2C13"/>
    <w:multiLevelType w:val="multilevel"/>
    <w:tmpl w:val="F1F021D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5">
    <w:nsid w:val="7F6944F3"/>
    <w:multiLevelType w:val="hybridMultilevel"/>
    <w:tmpl w:val="27C4EBA8"/>
    <w:lvl w:ilvl="0" w:tplc="224C1C1C">
      <w:start w:val="1"/>
      <w:numFmt w:val="decimal"/>
      <w:lvlText w:val="%1."/>
      <w:lvlJc w:val="left"/>
      <w:pPr>
        <w:ind w:left="36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971E5E"/>
    <w:multiLevelType w:val="hybridMultilevel"/>
    <w:tmpl w:val="736675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lvl w:ilvl="0">
        <w:numFmt w:val="bullet"/>
        <w:lvlText w:val="-"/>
        <w:legacy w:legacy="1" w:legacySpace="0" w:legacyIndent="492"/>
        <w:lvlJc w:val="left"/>
        <w:pPr>
          <w:ind w:left="0" w:firstLine="0"/>
        </w:pPr>
        <w:rPr>
          <w:rFonts w:ascii="Times New Roman" w:hAnsi="Times New Roman" w:cs="Times New Roman" w:hint="default"/>
        </w:rPr>
      </w:lvl>
    </w:lvlOverride>
  </w:num>
  <w:num w:numId="2">
    <w:abstractNumId w:val="9"/>
  </w:num>
  <w:num w:numId="3">
    <w:abstractNumId w:val="18"/>
  </w:num>
  <w:num w:numId="4">
    <w:abstractNumId w:val="12"/>
  </w:num>
  <w:num w:numId="5">
    <w:abstractNumId w:val="26"/>
  </w:num>
  <w:num w:numId="6">
    <w:abstractNumId w:val="1"/>
  </w:num>
  <w:num w:numId="7">
    <w:abstractNumId w:val="17"/>
  </w:num>
  <w:num w:numId="8">
    <w:abstractNumId w:val="3"/>
  </w:num>
  <w:num w:numId="9">
    <w:abstractNumId w:val="19"/>
  </w:num>
  <w:num w:numId="10">
    <w:abstractNumId w:val="22"/>
  </w:num>
  <w:num w:numId="11">
    <w:abstractNumId w:val="21"/>
  </w:num>
  <w:num w:numId="12">
    <w:abstractNumId w:val="10"/>
  </w:num>
  <w:num w:numId="13">
    <w:abstractNumId w:val="14"/>
  </w:num>
  <w:num w:numId="14">
    <w:abstractNumId w:val="13"/>
  </w:num>
  <w:num w:numId="15">
    <w:abstractNumId w:val="11"/>
  </w:num>
  <w:num w:numId="16">
    <w:abstractNumId w:val="23"/>
  </w:num>
  <w:num w:numId="17">
    <w:abstractNumId w:val="16"/>
  </w:num>
  <w:num w:numId="18">
    <w:abstractNumId w:val="15"/>
  </w:num>
  <w:num w:numId="19">
    <w:abstractNumId w:val="24"/>
  </w:num>
  <w:num w:numId="20">
    <w:abstractNumId w:val="20"/>
  </w:num>
  <w:num w:numId="21">
    <w:abstractNumId w:val="2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13913"/>
    <w:rsid w:val="00002B93"/>
    <w:rsid w:val="00005B13"/>
    <w:rsid w:val="00014005"/>
    <w:rsid w:val="00014EDC"/>
    <w:rsid w:val="0002043E"/>
    <w:rsid w:val="00022A05"/>
    <w:rsid w:val="0002312A"/>
    <w:rsid w:val="00023527"/>
    <w:rsid w:val="0002611A"/>
    <w:rsid w:val="00031CF2"/>
    <w:rsid w:val="00042586"/>
    <w:rsid w:val="00061C56"/>
    <w:rsid w:val="00071F0E"/>
    <w:rsid w:val="00073148"/>
    <w:rsid w:val="00085745"/>
    <w:rsid w:val="000A3229"/>
    <w:rsid w:val="000A5B06"/>
    <w:rsid w:val="000A73E3"/>
    <w:rsid w:val="000B0221"/>
    <w:rsid w:val="000B1170"/>
    <w:rsid w:val="000B233C"/>
    <w:rsid w:val="000B61FC"/>
    <w:rsid w:val="000B6655"/>
    <w:rsid w:val="000C48BB"/>
    <w:rsid w:val="000D0655"/>
    <w:rsid w:val="000E0C5B"/>
    <w:rsid w:val="000E467C"/>
    <w:rsid w:val="000F159A"/>
    <w:rsid w:val="000F2ECB"/>
    <w:rsid w:val="00102949"/>
    <w:rsid w:val="001043CB"/>
    <w:rsid w:val="0010693F"/>
    <w:rsid w:val="00110AFA"/>
    <w:rsid w:val="001173DF"/>
    <w:rsid w:val="00124F3A"/>
    <w:rsid w:val="00132ECA"/>
    <w:rsid w:val="0014636E"/>
    <w:rsid w:val="00146607"/>
    <w:rsid w:val="0014772B"/>
    <w:rsid w:val="00150712"/>
    <w:rsid w:val="00151830"/>
    <w:rsid w:val="001521BC"/>
    <w:rsid w:val="001572F4"/>
    <w:rsid w:val="00163E9E"/>
    <w:rsid w:val="001672BD"/>
    <w:rsid w:val="00187989"/>
    <w:rsid w:val="0019394C"/>
    <w:rsid w:val="00195459"/>
    <w:rsid w:val="00195CA0"/>
    <w:rsid w:val="001B4906"/>
    <w:rsid w:val="001C0EC4"/>
    <w:rsid w:val="001C7D15"/>
    <w:rsid w:val="001D0CFD"/>
    <w:rsid w:val="001D143D"/>
    <w:rsid w:val="001D21E4"/>
    <w:rsid w:val="001D2BF8"/>
    <w:rsid w:val="001D3E38"/>
    <w:rsid w:val="001E15DE"/>
    <w:rsid w:val="001E264C"/>
    <w:rsid w:val="001E5C34"/>
    <w:rsid w:val="001F2B36"/>
    <w:rsid w:val="001F78C3"/>
    <w:rsid w:val="00202648"/>
    <w:rsid w:val="00203D87"/>
    <w:rsid w:val="0020422A"/>
    <w:rsid w:val="002071A8"/>
    <w:rsid w:val="002157C8"/>
    <w:rsid w:val="00220E6A"/>
    <w:rsid w:val="002359D0"/>
    <w:rsid w:val="00243DA3"/>
    <w:rsid w:val="00243E6D"/>
    <w:rsid w:val="002523F1"/>
    <w:rsid w:val="0025341D"/>
    <w:rsid w:val="0026183F"/>
    <w:rsid w:val="00270CC3"/>
    <w:rsid w:val="00271EA2"/>
    <w:rsid w:val="00275FF7"/>
    <w:rsid w:val="002762EE"/>
    <w:rsid w:val="00277EA0"/>
    <w:rsid w:val="00282716"/>
    <w:rsid w:val="00287B88"/>
    <w:rsid w:val="002913FB"/>
    <w:rsid w:val="002919BC"/>
    <w:rsid w:val="002956C6"/>
    <w:rsid w:val="002A0A33"/>
    <w:rsid w:val="002A21B2"/>
    <w:rsid w:val="002B0522"/>
    <w:rsid w:val="002C744B"/>
    <w:rsid w:val="002D3A67"/>
    <w:rsid w:val="002D4F70"/>
    <w:rsid w:val="002D548C"/>
    <w:rsid w:val="002D62DF"/>
    <w:rsid w:val="002E17F0"/>
    <w:rsid w:val="002E3C11"/>
    <w:rsid w:val="002F23BC"/>
    <w:rsid w:val="002F42E5"/>
    <w:rsid w:val="002F5FDD"/>
    <w:rsid w:val="00300BAB"/>
    <w:rsid w:val="003020B9"/>
    <w:rsid w:val="003037A6"/>
    <w:rsid w:val="00304BF3"/>
    <w:rsid w:val="00311472"/>
    <w:rsid w:val="0032263C"/>
    <w:rsid w:val="0033363F"/>
    <w:rsid w:val="00335462"/>
    <w:rsid w:val="00335C18"/>
    <w:rsid w:val="0034590D"/>
    <w:rsid w:val="003521E4"/>
    <w:rsid w:val="00352AC0"/>
    <w:rsid w:val="00360748"/>
    <w:rsid w:val="00360796"/>
    <w:rsid w:val="00364D00"/>
    <w:rsid w:val="0037134B"/>
    <w:rsid w:val="00382FB8"/>
    <w:rsid w:val="00384C72"/>
    <w:rsid w:val="00394B72"/>
    <w:rsid w:val="003A3E38"/>
    <w:rsid w:val="003A59AB"/>
    <w:rsid w:val="003B14AF"/>
    <w:rsid w:val="003B643B"/>
    <w:rsid w:val="003C7A00"/>
    <w:rsid w:val="003D05DB"/>
    <w:rsid w:val="003D63D8"/>
    <w:rsid w:val="003E172F"/>
    <w:rsid w:val="003E27DF"/>
    <w:rsid w:val="003F0781"/>
    <w:rsid w:val="003F1076"/>
    <w:rsid w:val="003F7AC3"/>
    <w:rsid w:val="004118BC"/>
    <w:rsid w:val="00414E96"/>
    <w:rsid w:val="0042202C"/>
    <w:rsid w:val="00432115"/>
    <w:rsid w:val="00435331"/>
    <w:rsid w:val="00437367"/>
    <w:rsid w:val="004453DB"/>
    <w:rsid w:val="00452D8C"/>
    <w:rsid w:val="0046141A"/>
    <w:rsid w:val="00462C71"/>
    <w:rsid w:val="00471732"/>
    <w:rsid w:val="0047690A"/>
    <w:rsid w:val="004829D4"/>
    <w:rsid w:val="0048424F"/>
    <w:rsid w:val="00484A17"/>
    <w:rsid w:val="004877C6"/>
    <w:rsid w:val="00490534"/>
    <w:rsid w:val="004A00D6"/>
    <w:rsid w:val="004A1EBD"/>
    <w:rsid w:val="004A21DC"/>
    <w:rsid w:val="004A368B"/>
    <w:rsid w:val="004A73BF"/>
    <w:rsid w:val="004B2B67"/>
    <w:rsid w:val="004B447F"/>
    <w:rsid w:val="004B76E5"/>
    <w:rsid w:val="004D0454"/>
    <w:rsid w:val="004D124A"/>
    <w:rsid w:val="004E3A2B"/>
    <w:rsid w:val="004E7B1E"/>
    <w:rsid w:val="005008C9"/>
    <w:rsid w:val="00507688"/>
    <w:rsid w:val="0051054F"/>
    <w:rsid w:val="00512761"/>
    <w:rsid w:val="00514410"/>
    <w:rsid w:val="00521EBF"/>
    <w:rsid w:val="005423B1"/>
    <w:rsid w:val="00547C22"/>
    <w:rsid w:val="0055121A"/>
    <w:rsid w:val="005536BC"/>
    <w:rsid w:val="005562DB"/>
    <w:rsid w:val="005563C1"/>
    <w:rsid w:val="005568E6"/>
    <w:rsid w:val="00560915"/>
    <w:rsid w:val="00564857"/>
    <w:rsid w:val="005916EF"/>
    <w:rsid w:val="005B0797"/>
    <w:rsid w:val="005B2D93"/>
    <w:rsid w:val="005B4E04"/>
    <w:rsid w:val="005B5BA4"/>
    <w:rsid w:val="005B5F29"/>
    <w:rsid w:val="005B7972"/>
    <w:rsid w:val="005C611C"/>
    <w:rsid w:val="005C6E32"/>
    <w:rsid w:val="005D07CB"/>
    <w:rsid w:val="005D546B"/>
    <w:rsid w:val="005D6311"/>
    <w:rsid w:val="005D6717"/>
    <w:rsid w:val="005E042F"/>
    <w:rsid w:val="005E14F2"/>
    <w:rsid w:val="005E65BD"/>
    <w:rsid w:val="005E69D3"/>
    <w:rsid w:val="005F0AB6"/>
    <w:rsid w:val="005F2B07"/>
    <w:rsid w:val="00603037"/>
    <w:rsid w:val="00605F54"/>
    <w:rsid w:val="00606292"/>
    <w:rsid w:val="0060665F"/>
    <w:rsid w:val="00607867"/>
    <w:rsid w:val="00607D78"/>
    <w:rsid w:val="00607F40"/>
    <w:rsid w:val="00612E04"/>
    <w:rsid w:val="006245DF"/>
    <w:rsid w:val="00627835"/>
    <w:rsid w:val="00640A09"/>
    <w:rsid w:val="0064124E"/>
    <w:rsid w:val="00642896"/>
    <w:rsid w:val="00642A1E"/>
    <w:rsid w:val="00647825"/>
    <w:rsid w:val="00650BAB"/>
    <w:rsid w:val="0065487D"/>
    <w:rsid w:val="00654A65"/>
    <w:rsid w:val="006551D2"/>
    <w:rsid w:val="00660B03"/>
    <w:rsid w:val="006621F1"/>
    <w:rsid w:val="0066528E"/>
    <w:rsid w:val="00665F5F"/>
    <w:rsid w:val="00666039"/>
    <w:rsid w:val="00672D3C"/>
    <w:rsid w:val="00675878"/>
    <w:rsid w:val="00675E03"/>
    <w:rsid w:val="0068429F"/>
    <w:rsid w:val="00686C2D"/>
    <w:rsid w:val="00693D0D"/>
    <w:rsid w:val="006B28FB"/>
    <w:rsid w:val="006B5783"/>
    <w:rsid w:val="006B7250"/>
    <w:rsid w:val="006C094E"/>
    <w:rsid w:val="006C2836"/>
    <w:rsid w:val="006D7382"/>
    <w:rsid w:val="006E1A8A"/>
    <w:rsid w:val="006F3CE6"/>
    <w:rsid w:val="006F46B0"/>
    <w:rsid w:val="006F55D7"/>
    <w:rsid w:val="006F5990"/>
    <w:rsid w:val="00701043"/>
    <w:rsid w:val="00702A3C"/>
    <w:rsid w:val="00702AFD"/>
    <w:rsid w:val="007032F2"/>
    <w:rsid w:val="00706B58"/>
    <w:rsid w:val="007079BA"/>
    <w:rsid w:val="00715909"/>
    <w:rsid w:val="00717718"/>
    <w:rsid w:val="00720D14"/>
    <w:rsid w:val="00722115"/>
    <w:rsid w:val="0072299F"/>
    <w:rsid w:val="00725E36"/>
    <w:rsid w:val="00726ED6"/>
    <w:rsid w:val="00732EB0"/>
    <w:rsid w:val="0073723E"/>
    <w:rsid w:val="00743FDC"/>
    <w:rsid w:val="00755F42"/>
    <w:rsid w:val="00756590"/>
    <w:rsid w:val="00764FA6"/>
    <w:rsid w:val="00773294"/>
    <w:rsid w:val="00775D01"/>
    <w:rsid w:val="00782AC4"/>
    <w:rsid w:val="00784A6C"/>
    <w:rsid w:val="007879A0"/>
    <w:rsid w:val="00792929"/>
    <w:rsid w:val="00794A06"/>
    <w:rsid w:val="007968D9"/>
    <w:rsid w:val="007A19C9"/>
    <w:rsid w:val="007A74ED"/>
    <w:rsid w:val="007A7804"/>
    <w:rsid w:val="007B0206"/>
    <w:rsid w:val="007D1230"/>
    <w:rsid w:val="007D340F"/>
    <w:rsid w:val="007D6589"/>
    <w:rsid w:val="007D7889"/>
    <w:rsid w:val="007E0408"/>
    <w:rsid w:val="007E16CC"/>
    <w:rsid w:val="007E28B1"/>
    <w:rsid w:val="007F2CEF"/>
    <w:rsid w:val="007F5BEE"/>
    <w:rsid w:val="00803D45"/>
    <w:rsid w:val="0080511B"/>
    <w:rsid w:val="0080627A"/>
    <w:rsid w:val="00812523"/>
    <w:rsid w:val="00812788"/>
    <w:rsid w:val="00812A86"/>
    <w:rsid w:val="008143EE"/>
    <w:rsid w:val="008218CC"/>
    <w:rsid w:val="0082554A"/>
    <w:rsid w:val="00832FDF"/>
    <w:rsid w:val="00834BA8"/>
    <w:rsid w:val="008634B6"/>
    <w:rsid w:val="00863B0A"/>
    <w:rsid w:val="00864024"/>
    <w:rsid w:val="00865E43"/>
    <w:rsid w:val="00880510"/>
    <w:rsid w:val="00881792"/>
    <w:rsid w:val="00885D44"/>
    <w:rsid w:val="008A34A5"/>
    <w:rsid w:val="008B2D34"/>
    <w:rsid w:val="008B3907"/>
    <w:rsid w:val="008B395D"/>
    <w:rsid w:val="008B42D8"/>
    <w:rsid w:val="008B527D"/>
    <w:rsid w:val="008D00BA"/>
    <w:rsid w:val="008D06F2"/>
    <w:rsid w:val="008D27DF"/>
    <w:rsid w:val="008D3CDB"/>
    <w:rsid w:val="008D7F94"/>
    <w:rsid w:val="008E0BA3"/>
    <w:rsid w:val="008E7492"/>
    <w:rsid w:val="008E7836"/>
    <w:rsid w:val="008F4A01"/>
    <w:rsid w:val="008F6F8F"/>
    <w:rsid w:val="00902D7E"/>
    <w:rsid w:val="009037E7"/>
    <w:rsid w:val="00912770"/>
    <w:rsid w:val="00915463"/>
    <w:rsid w:val="00933FE8"/>
    <w:rsid w:val="00934F3F"/>
    <w:rsid w:val="00935310"/>
    <w:rsid w:val="00947B93"/>
    <w:rsid w:val="009505AD"/>
    <w:rsid w:val="009523E8"/>
    <w:rsid w:val="00954373"/>
    <w:rsid w:val="00954873"/>
    <w:rsid w:val="0095572D"/>
    <w:rsid w:val="00957885"/>
    <w:rsid w:val="0097219B"/>
    <w:rsid w:val="0097497E"/>
    <w:rsid w:val="00975DFA"/>
    <w:rsid w:val="009826D0"/>
    <w:rsid w:val="009A446F"/>
    <w:rsid w:val="009A7299"/>
    <w:rsid w:val="009B33E4"/>
    <w:rsid w:val="009B4AAB"/>
    <w:rsid w:val="009C3C30"/>
    <w:rsid w:val="009E1277"/>
    <w:rsid w:val="009E6AF4"/>
    <w:rsid w:val="00A007C7"/>
    <w:rsid w:val="00A00E07"/>
    <w:rsid w:val="00A035DC"/>
    <w:rsid w:val="00A04458"/>
    <w:rsid w:val="00A044F1"/>
    <w:rsid w:val="00A069B9"/>
    <w:rsid w:val="00A13209"/>
    <w:rsid w:val="00A24BF1"/>
    <w:rsid w:val="00A27FBB"/>
    <w:rsid w:val="00A31CFB"/>
    <w:rsid w:val="00A400AF"/>
    <w:rsid w:val="00A430E3"/>
    <w:rsid w:val="00A45883"/>
    <w:rsid w:val="00A50942"/>
    <w:rsid w:val="00A52379"/>
    <w:rsid w:val="00A55E00"/>
    <w:rsid w:val="00A63690"/>
    <w:rsid w:val="00A6578B"/>
    <w:rsid w:val="00A722AE"/>
    <w:rsid w:val="00A765D7"/>
    <w:rsid w:val="00A84707"/>
    <w:rsid w:val="00A855C7"/>
    <w:rsid w:val="00A87496"/>
    <w:rsid w:val="00A93ECE"/>
    <w:rsid w:val="00A9401E"/>
    <w:rsid w:val="00A96A2E"/>
    <w:rsid w:val="00A9731A"/>
    <w:rsid w:val="00AC2347"/>
    <w:rsid w:val="00AE1CB3"/>
    <w:rsid w:val="00AE76D3"/>
    <w:rsid w:val="00AE7A9F"/>
    <w:rsid w:val="00AF1183"/>
    <w:rsid w:val="00AF1E04"/>
    <w:rsid w:val="00AF3F64"/>
    <w:rsid w:val="00AF4B62"/>
    <w:rsid w:val="00B0764A"/>
    <w:rsid w:val="00B102F5"/>
    <w:rsid w:val="00B209BF"/>
    <w:rsid w:val="00B23ECD"/>
    <w:rsid w:val="00B342E7"/>
    <w:rsid w:val="00B37CB4"/>
    <w:rsid w:val="00B40F78"/>
    <w:rsid w:val="00B43758"/>
    <w:rsid w:val="00B51CEC"/>
    <w:rsid w:val="00B52E2A"/>
    <w:rsid w:val="00B62D9F"/>
    <w:rsid w:val="00B65524"/>
    <w:rsid w:val="00B66697"/>
    <w:rsid w:val="00B74897"/>
    <w:rsid w:val="00B74923"/>
    <w:rsid w:val="00B775B5"/>
    <w:rsid w:val="00B81778"/>
    <w:rsid w:val="00B820A2"/>
    <w:rsid w:val="00B8667B"/>
    <w:rsid w:val="00B93443"/>
    <w:rsid w:val="00B97101"/>
    <w:rsid w:val="00BA1FB2"/>
    <w:rsid w:val="00BA6671"/>
    <w:rsid w:val="00BA6C16"/>
    <w:rsid w:val="00BB29A1"/>
    <w:rsid w:val="00BB3761"/>
    <w:rsid w:val="00BB446C"/>
    <w:rsid w:val="00BB5349"/>
    <w:rsid w:val="00BC05C1"/>
    <w:rsid w:val="00BC4ABE"/>
    <w:rsid w:val="00BC5963"/>
    <w:rsid w:val="00BC5DB4"/>
    <w:rsid w:val="00BC7D90"/>
    <w:rsid w:val="00BD0212"/>
    <w:rsid w:val="00BD231A"/>
    <w:rsid w:val="00BD72B9"/>
    <w:rsid w:val="00BE4F55"/>
    <w:rsid w:val="00BE7B56"/>
    <w:rsid w:val="00BF305F"/>
    <w:rsid w:val="00C00337"/>
    <w:rsid w:val="00C01EE6"/>
    <w:rsid w:val="00C14140"/>
    <w:rsid w:val="00C157FF"/>
    <w:rsid w:val="00C17513"/>
    <w:rsid w:val="00C32701"/>
    <w:rsid w:val="00C33D96"/>
    <w:rsid w:val="00C351BC"/>
    <w:rsid w:val="00C45670"/>
    <w:rsid w:val="00C527B6"/>
    <w:rsid w:val="00C53C7C"/>
    <w:rsid w:val="00C659B4"/>
    <w:rsid w:val="00C66C27"/>
    <w:rsid w:val="00C751CD"/>
    <w:rsid w:val="00C7531E"/>
    <w:rsid w:val="00C76ABA"/>
    <w:rsid w:val="00C830E1"/>
    <w:rsid w:val="00C90D74"/>
    <w:rsid w:val="00C920AE"/>
    <w:rsid w:val="00C94411"/>
    <w:rsid w:val="00C9544E"/>
    <w:rsid w:val="00C973D4"/>
    <w:rsid w:val="00CA1375"/>
    <w:rsid w:val="00CA1B63"/>
    <w:rsid w:val="00CB1061"/>
    <w:rsid w:val="00CB59AF"/>
    <w:rsid w:val="00CC7C35"/>
    <w:rsid w:val="00CD0339"/>
    <w:rsid w:val="00CD0E91"/>
    <w:rsid w:val="00CD6B02"/>
    <w:rsid w:val="00CE55F3"/>
    <w:rsid w:val="00CE6883"/>
    <w:rsid w:val="00CE6E96"/>
    <w:rsid w:val="00CE71A5"/>
    <w:rsid w:val="00CE7659"/>
    <w:rsid w:val="00CF0055"/>
    <w:rsid w:val="00CF2879"/>
    <w:rsid w:val="00CF3F09"/>
    <w:rsid w:val="00CF4533"/>
    <w:rsid w:val="00D00D1F"/>
    <w:rsid w:val="00D07972"/>
    <w:rsid w:val="00D13C9A"/>
    <w:rsid w:val="00D15B8D"/>
    <w:rsid w:val="00D16B9C"/>
    <w:rsid w:val="00D273EE"/>
    <w:rsid w:val="00D348EA"/>
    <w:rsid w:val="00D3676A"/>
    <w:rsid w:val="00D4056B"/>
    <w:rsid w:val="00D437C4"/>
    <w:rsid w:val="00D51586"/>
    <w:rsid w:val="00D564E7"/>
    <w:rsid w:val="00D6471F"/>
    <w:rsid w:val="00D67603"/>
    <w:rsid w:val="00D720B2"/>
    <w:rsid w:val="00D82066"/>
    <w:rsid w:val="00D97D31"/>
    <w:rsid w:val="00DA4361"/>
    <w:rsid w:val="00DB7181"/>
    <w:rsid w:val="00DC01F9"/>
    <w:rsid w:val="00DD11D3"/>
    <w:rsid w:val="00DD36FA"/>
    <w:rsid w:val="00DD443D"/>
    <w:rsid w:val="00DE0000"/>
    <w:rsid w:val="00DE65D6"/>
    <w:rsid w:val="00DF1826"/>
    <w:rsid w:val="00DF27B8"/>
    <w:rsid w:val="00E05330"/>
    <w:rsid w:val="00E05E6C"/>
    <w:rsid w:val="00E06953"/>
    <w:rsid w:val="00E1218A"/>
    <w:rsid w:val="00E13913"/>
    <w:rsid w:val="00E21396"/>
    <w:rsid w:val="00E22F16"/>
    <w:rsid w:val="00E33E1F"/>
    <w:rsid w:val="00E35BAA"/>
    <w:rsid w:val="00E367FE"/>
    <w:rsid w:val="00E3740E"/>
    <w:rsid w:val="00E42C03"/>
    <w:rsid w:val="00E43EE2"/>
    <w:rsid w:val="00E44BC9"/>
    <w:rsid w:val="00E46BD6"/>
    <w:rsid w:val="00E5295F"/>
    <w:rsid w:val="00E560D9"/>
    <w:rsid w:val="00E562DC"/>
    <w:rsid w:val="00E70390"/>
    <w:rsid w:val="00E722F9"/>
    <w:rsid w:val="00E81041"/>
    <w:rsid w:val="00E840F2"/>
    <w:rsid w:val="00E9150B"/>
    <w:rsid w:val="00E9155E"/>
    <w:rsid w:val="00E97CC9"/>
    <w:rsid w:val="00EA6C29"/>
    <w:rsid w:val="00EC2D7A"/>
    <w:rsid w:val="00EC5D82"/>
    <w:rsid w:val="00EE3070"/>
    <w:rsid w:val="00EE3395"/>
    <w:rsid w:val="00EE5542"/>
    <w:rsid w:val="00EF182B"/>
    <w:rsid w:val="00F03CD4"/>
    <w:rsid w:val="00F05B6C"/>
    <w:rsid w:val="00F05E09"/>
    <w:rsid w:val="00F06B95"/>
    <w:rsid w:val="00F10AC4"/>
    <w:rsid w:val="00F268F8"/>
    <w:rsid w:val="00F27707"/>
    <w:rsid w:val="00F304EF"/>
    <w:rsid w:val="00F326FC"/>
    <w:rsid w:val="00F37865"/>
    <w:rsid w:val="00F416E2"/>
    <w:rsid w:val="00F44724"/>
    <w:rsid w:val="00F510AB"/>
    <w:rsid w:val="00F5182F"/>
    <w:rsid w:val="00F51B59"/>
    <w:rsid w:val="00F51E81"/>
    <w:rsid w:val="00F53EE4"/>
    <w:rsid w:val="00F70E79"/>
    <w:rsid w:val="00F713D4"/>
    <w:rsid w:val="00F762AF"/>
    <w:rsid w:val="00F91638"/>
    <w:rsid w:val="00FA7206"/>
    <w:rsid w:val="00FB1C89"/>
    <w:rsid w:val="00FB560E"/>
    <w:rsid w:val="00FC63F6"/>
    <w:rsid w:val="00FC7D08"/>
    <w:rsid w:val="00FE24D3"/>
    <w:rsid w:val="00FF4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913"/>
    <w:rPr>
      <w:rFonts w:ascii="Calibri" w:eastAsia="Times New Roman" w:hAnsi="Calibri" w:cs="Times New Roman"/>
      <w:lang w:eastAsia="ru-RU"/>
    </w:rPr>
  </w:style>
  <w:style w:type="paragraph" w:styleId="10">
    <w:name w:val="heading 1"/>
    <w:basedOn w:val="a"/>
    <w:next w:val="a"/>
    <w:link w:val="11"/>
    <w:autoRedefine/>
    <w:qFormat/>
    <w:rsid w:val="00A007C7"/>
    <w:pPr>
      <w:tabs>
        <w:tab w:val="left" w:pos="284"/>
        <w:tab w:val="center" w:pos="426"/>
      </w:tabs>
      <w:spacing w:after="240" w:line="240" w:lineRule="auto"/>
      <w:ind w:firstLine="425"/>
      <w:jc w:val="center"/>
      <w:outlineLvl w:val="0"/>
    </w:pPr>
    <w:rPr>
      <w:rFonts w:ascii="Times New Roman" w:hAnsi="Times New Roman"/>
      <w:b/>
      <w:sz w:val="32"/>
      <w:szCs w:val="28"/>
    </w:rPr>
  </w:style>
  <w:style w:type="paragraph" w:styleId="2">
    <w:name w:val="heading 2"/>
    <w:basedOn w:val="a"/>
    <w:next w:val="a"/>
    <w:link w:val="20"/>
    <w:autoRedefine/>
    <w:qFormat/>
    <w:rsid w:val="00782AC4"/>
    <w:pPr>
      <w:suppressAutoHyphens/>
      <w:spacing w:before="120" w:after="120" w:line="240" w:lineRule="auto"/>
      <w:ind w:firstLine="426"/>
      <w:outlineLvl w:val="1"/>
    </w:pPr>
    <w:rPr>
      <w:rFonts w:ascii="Times New Roman" w:hAnsi="Times New Roman"/>
      <w:b/>
      <w:sz w:val="28"/>
      <w:szCs w:val="20"/>
    </w:rPr>
  </w:style>
  <w:style w:type="paragraph" w:styleId="3">
    <w:name w:val="heading 3"/>
    <w:basedOn w:val="a"/>
    <w:next w:val="a"/>
    <w:link w:val="30"/>
    <w:unhideWhenUsed/>
    <w:qFormat/>
    <w:rsid w:val="00A722AE"/>
    <w:pPr>
      <w:keepNext/>
      <w:spacing w:before="240" w:after="60"/>
      <w:outlineLvl w:val="2"/>
    </w:pPr>
    <w:rPr>
      <w:rFonts w:ascii="Cambria" w:hAnsi="Cambria"/>
      <w:b/>
      <w:bCs/>
      <w:sz w:val="28"/>
      <w:szCs w:val="26"/>
    </w:rPr>
  </w:style>
  <w:style w:type="paragraph" w:styleId="4">
    <w:name w:val="heading 4"/>
    <w:basedOn w:val="a"/>
    <w:next w:val="a"/>
    <w:link w:val="40"/>
    <w:uiPriority w:val="9"/>
    <w:unhideWhenUsed/>
    <w:qFormat/>
    <w:rsid w:val="0002312A"/>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A007C7"/>
    <w:rPr>
      <w:rFonts w:ascii="Times New Roman" w:eastAsia="Times New Roman" w:hAnsi="Times New Roman" w:cs="Times New Roman"/>
      <w:b/>
      <w:sz w:val="32"/>
      <w:szCs w:val="28"/>
      <w:lang w:eastAsia="ru-RU"/>
    </w:rPr>
  </w:style>
  <w:style w:type="character" w:customStyle="1" w:styleId="20">
    <w:name w:val="Заголовок 2 Знак"/>
    <w:basedOn w:val="a0"/>
    <w:link w:val="2"/>
    <w:rsid w:val="00782AC4"/>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A722AE"/>
    <w:rPr>
      <w:rFonts w:ascii="Cambria" w:eastAsia="Times New Roman" w:hAnsi="Cambria" w:cs="Times New Roman"/>
      <w:b/>
      <w:bCs/>
      <w:sz w:val="28"/>
      <w:szCs w:val="26"/>
      <w:lang w:eastAsia="ru-RU"/>
    </w:rPr>
  </w:style>
  <w:style w:type="character" w:customStyle="1" w:styleId="a3">
    <w:name w:val="Название Знак"/>
    <w:link w:val="a4"/>
    <w:locked/>
    <w:rsid w:val="00E13913"/>
    <w:rPr>
      <w:rFonts w:ascii="Cambria" w:hAnsi="Cambria"/>
      <w:b/>
      <w:bCs/>
      <w:kern w:val="28"/>
      <w:sz w:val="32"/>
      <w:szCs w:val="32"/>
      <w:lang w:eastAsia="ru-RU"/>
    </w:rPr>
  </w:style>
  <w:style w:type="paragraph" w:styleId="a4">
    <w:name w:val="Title"/>
    <w:basedOn w:val="a"/>
    <w:next w:val="a"/>
    <w:link w:val="a3"/>
    <w:qFormat/>
    <w:rsid w:val="00E13913"/>
    <w:pPr>
      <w:spacing w:before="240" w:after="60"/>
      <w:jc w:val="center"/>
      <w:outlineLvl w:val="0"/>
    </w:pPr>
    <w:rPr>
      <w:rFonts w:ascii="Cambria" w:eastAsiaTheme="minorHAnsi" w:hAnsi="Cambria" w:cstheme="minorBidi"/>
      <w:b/>
      <w:bCs/>
      <w:kern w:val="28"/>
      <w:sz w:val="32"/>
      <w:szCs w:val="32"/>
    </w:rPr>
  </w:style>
  <w:style w:type="character" w:customStyle="1" w:styleId="12">
    <w:name w:val="Название Знак1"/>
    <w:basedOn w:val="a0"/>
    <w:link w:val="a4"/>
    <w:uiPriority w:val="10"/>
    <w:rsid w:val="00E13913"/>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Body Text Indent"/>
    <w:basedOn w:val="a"/>
    <w:link w:val="a6"/>
    <w:semiHidden/>
    <w:rsid w:val="00E13913"/>
    <w:pPr>
      <w:ind w:firstLine="540"/>
      <w:jc w:val="both"/>
    </w:pPr>
    <w:rPr>
      <w:rFonts w:ascii="Times New Roman" w:eastAsia="Calibri" w:hAnsi="Times New Roman"/>
      <w:sz w:val="28"/>
      <w:lang w:eastAsia="en-US"/>
    </w:rPr>
  </w:style>
  <w:style w:type="character" w:customStyle="1" w:styleId="a6">
    <w:name w:val="Основной текст с отступом Знак"/>
    <w:basedOn w:val="a0"/>
    <w:link w:val="a5"/>
    <w:semiHidden/>
    <w:rsid w:val="00E13913"/>
    <w:rPr>
      <w:rFonts w:ascii="Times New Roman" w:eastAsia="Calibri" w:hAnsi="Times New Roman" w:cs="Times New Roman"/>
      <w:sz w:val="28"/>
    </w:rPr>
  </w:style>
  <w:style w:type="paragraph" w:styleId="a7">
    <w:name w:val="List Paragraph"/>
    <w:basedOn w:val="a"/>
    <w:link w:val="a8"/>
    <w:uiPriority w:val="34"/>
    <w:qFormat/>
    <w:rsid w:val="00E13913"/>
    <w:pPr>
      <w:ind w:left="720"/>
      <w:contextualSpacing/>
    </w:pPr>
  </w:style>
  <w:style w:type="paragraph" w:styleId="a9">
    <w:name w:val="header"/>
    <w:basedOn w:val="a"/>
    <w:link w:val="aa"/>
    <w:rsid w:val="00E13913"/>
    <w:pPr>
      <w:tabs>
        <w:tab w:val="center" w:pos="4677"/>
        <w:tab w:val="right" w:pos="9355"/>
      </w:tabs>
    </w:pPr>
  </w:style>
  <w:style w:type="character" w:customStyle="1" w:styleId="aa">
    <w:name w:val="Верхний колонтитул Знак"/>
    <w:basedOn w:val="a0"/>
    <w:link w:val="a9"/>
    <w:rsid w:val="00E13913"/>
    <w:rPr>
      <w:rFonts w:ascii="Calibri" w:eastAsia="Times New Roman" w:hAnsi="Calibri" w:cs="Times New Roman"/>
    </w:rPr>
  </w:style>
  <w:style w:type="paragraph" w:styleId="ab">
    <w:name w:val="footer"/>
    <w:basedOn w:val="a"/>
    <w:link w:val="ac"/>
    <w:uiPriority w:val="99"/>
    <w:rsid w:val="00E13913"/>
    <w:pPr>
      <w:tabs>
        <w:tab w:val="center" w:pos="4677"/>
        <w:tab w:val="right" w:pos="9355"/>
      </w:tabs>
    </w:pPr>
  </w:style>
  <w:style w:type="character" w:customStyle="1" w:styleId="ac">
    <w:name w:val="Нижний колонтитул Знак"/>
    <w:basedOn w:val="a0"/>
    <w:link w:val="ab"/>
    <w:uiPriority w:val="99"/>
    <w:rsid w:val="00E13913"/>
    <w:rPr>
      <w:rFonts w:ascii="Calibri" w:eastAsia="Times New Roman" w:hAnsi="Calibri" w:cs="Times New Roman"/>
    </w:rPr>
  </w:style>
  <w:style w:type="character" w:styleId="ad">
    <w:name w:val="line number"/>
    <w:basedOn w:val="a0"/>
    <w:rsid w:val="00E13913"/>
  </w:style>
  <w:style w:type="paragraph" w:styleId="ae">
    <w:name w:val="No Spacing"/>
    <w:uiPriority w:val="1"/>
    <w:qFormat/>
    <w:rsid w:val="00E13913"/>
    <w:pPr>
      <w:spacing w:after="0" w:line="240" w:lineRule="auto"/>
    </w:pPr>
    <w:rPr>
      <w:rFonts w:ascii="Calibri" w:eastAsia="Times New Roman" w:hAnsi="Calibri" w:cs="Times New Roman"/>
      <w:lang w:eastAsia="ru-RU"/>
    </w:rPr>
  </w:style>
  <w:style w:type="paragraph" w:styleId="31">
    <w:name w:val="Body Text Indent 3"/>
    <w:basedOn w:val="a"/>
    <w:link w:val="32"/>
    <w:rsid w:val="00E13913"/>
    <w:pPr>
      <w:spacing w:after="120"/>
      <w:ind w:left="283"/>
    </w:pPr>
    <w:rPr>
      <w:sz w:val="16"/>
      <w:szCs w:val="16"/>
    </w:rPr>
  </w:style>
  <w:style w:type="character" w:customStyle="1" w:styleId="32">
    <w:name w:val="Основной текст с отступом 3 Знак"/>
    <w:basedOn w:val="a0"/>
    <w:link w:val="31"/>
    <w:rsid w:val="00E13913"/>
    <w:rPr>
      <w:rFonts w:ascii="Calibri" w:eastAsia="Times New Roman" w:hAnsi="Calibri" w:cs="Times New Roman"/>
      <w:sz w:val="16"/>
      <w:szCs w:val="16"/>
    </w:rPr>
  </w:style>
  <w:style w:type="paragraph" w:styleId="af">
    <w:name w:val="Normal (Web)"/>
    <w:basedOn w:val="a"/>
    <w:uiPriority w:val="99"/>
    <w:rsid w:val="00E13913"/>
    <w:pPr>
      <w:spacing w:before="100" w:beforeAutospacing="1" w:after="119" w:line="240" w:lineRule="auto"/>
    </w:pPr>
    <w:rPr>
      <w:rFonts w:ascii="Times New Roman" w:hAnsi="Times New Roman"/>
      <w:sz w:val="24"/>
      <w:szCs w:val="24"/>
    </w:rPr>
  </w:style>
  <w:style w:type="paragraph" w:customStyle="1" w:styleId="af0">
    <w:name w:val="Заголовок"/>
    <w:basedOn w:val="a"/>
    <w:next w:val="af1"/>
    <w:rsid w:val="00E13913"/>
    <w:pPr>
      <w:keepNext/>
      <w:spacing w:before="240" w:after="120" w:line="240" w:lineRule="auto"/>
    </w:pPr>
    <w:rPr>
      <w:rFonts w:ascii="Arial" w:eastAsia="DejaVu Sans" w:hAnsi="Arial" w:cs="Lohit Hindi"/>
      <w:sz w:val="28"/>
      <w:szCs w:val="28"/>
      <w:lang w:eastAsia="zh-CN"/>
    </w:rPr>
  </w:style>
  <w:style w:type="paragraph" w:customStyle="1" w:styleId="af2">
    <w:name w:val="Содержимое таблицы"/>
    <w:basedOn w:val="a"/>
    <w:rsid w:val="00E13913"/>
    <w:pPr>
      <w:suppressLineNumbers/>
      <w:spacing w:after="0" w:line="240" w:lineRule="auto"/>
    </w:pPr>
    <w:rPr>
      <w:rFonts w:ascii="Trebuchet MS" w:hAnsi="Trebuchet MS" w:cs="Trebuchet MS"/>
      <w:sz w:val="26"/>
      <w:szCs w:val="26"/>
      <w:lang w:eastAsia="zh-CN"/>
    </w:rPr>
  </w:style>
  <w:style w:type="paragraph" w:styleId="af1">
    <w:name w:val="Body Text"/>
    <w:basedOn w:val="a"/>
    <w:link w:val="af3"/>
    <w:rsid w:val="00E13913"/>
    <w:pPr>
      <w:spacing w:after="120"/>
    </w:pPr>
  </w:style>
  <w:style w:type="character" w:customStyle="1" w:styleId="af3">
    <w:name w:val="Основной текст Знак"/>
    <w:basedOn w:val="a0"/>
    <w:link w:val="af1"/>
    <w:rsid w:val="00E13913"/>
    <w:rPr>
      <w:rFonts w:ascii="Calibri" w:eastAsia="Times New Roman" w:hAnsi="Calibri" w:cs="Times New Roman"/>
    </w:rPr>
  </w:style>
  <w:style w:type="paragraph" w:customStyle="1" w:styleId="af4">
    <w:name w:val="Базовый"/>
    <w:rsid w:val="00E13913"/>
    <w:pPr>
      <w:widowControl w:val="0"/>
      <w:tabs>
        <w:tab w:val="left" w:pos="709"/>
      </w:tabs>
      <w:suppressAutoHyphens/>
      <w:textAlignment w:val="baseline"/>
    </w:pPr>
    <w:rPr>
      <w:rFonts w:ascii="Times New Roman" w:eastAsia="Times New Roman" w:hAnsi="Times New Roman" w:cs="Lohit Hindi"/>
      <w:color w:val="00000A"/>
      <w:sz w:val="24"/>
      <w:szCs w:val="24"/>
      <w:lang w:eastAsia="zh-CN" w:bidi="hi-IN"/>
    </w:rPr>
  </w:style>
  <w:style w:type="paragraph" w:styleId="21">
    <w:name w:val="Body Text Indent 2"/>
    <w:basedOn w:val="a"/>
    <w:link w:val="22"/>
    <w:rsid w:val="00E13913"/>
    <w:pPr>
      <w:spacing w:after="120" w:line="480" w:lineRule="auto"/>
      <w:ind w:left="283"/>
    </w:pPr>
  </w:style>
  <w:style w:type="character" w:customStyle="1" w:styleId="22">
    <w:name w:val="Основной текст с отступом 2 Знак"/>
    <w:basedOn w:val="a0"/>
    <w:link w:val="21"/>
    <w:rsid w:val="00E13913"/>
    <w:rPr>
      <w:rFonts w:ascii="Calibri" w:eastAsia="Times New Roman" w:hAnsi="Calibri" w:cs="Times New Roman"/>
    </w:rPr>
  </w:style>
  <w:style w:type="character" w:customStyle="1" w:styleId="c3">
    <w:name w:val="c3"/>
    <w:basedOn w:val="a0"/>
    <w:rsid w:val="00E13913"/>
  </w:style>
  <w:style w:type="paragraph" w:styleId="af5">
    <w:name w:val="Subtitle"/>
    <w:basedOn w:val="a"/>
    <w:next w:val="a"/>
    <w:link w:val="af6"/>
    <w:autoRedefine/>
    <w:qFormat/>
    <w:rsid w:val="00E13913"/>
    <w:pPr>
      <w:spacing w:after="60"/>
      <w:jc w:val="center"/>
      <w:outlineLvl w:val="1"/>
    </w:pPr>
    <w:rPr>
      <w:rFonts w:ascii="Times New Roman" w:hAnsi="Times New Roman"/>
      <w:b/>
      <w:sz w:val="28"/>
      <w:szCs w:val="24"/>
    </w:rPr>
  </w:style>
  <w:style w:type="character" w:customStyle="1" w:styleId="af6">
    <w:name w:val="Подзаголовок Знак"/>
    <w:basedOn w:val="a0"/>
    <w:link w:val="af5"/>
    <w:rsid w:val="00E13913"/>
    <w:rPr>
      <w:rFonts w:ascii="Times New Roman" w:eastAsia="Times New Roman" w:hAnsi="Times New Roman" w:cs="Times New Roman"/>
      <w:b/>
      <w:sz w:val="28"/>
      <w:szCs w:val="24"/>
    </w:rPr>
  </w:style>
  <w:style w:type="paragraph" w:styleId="af7">
    <w:name w:val="TOC Heading"/>
    <w:basedOn w:val="10"/>
    <w:next w:val="a"/>
    <w:uiPriority w:val="39"/>
    <w:unhideWhenUsed/>
    <w:qFormat/>
    <w:rsid w:val="00E13913"/>
    <w:pPr>
      <w:spacing w:before="480" w:line="276" w:lineRule="auto"/>
      <w:outlineLvl w:val="9"/>
    </w:pPr>
    <w:rPr>
      <w:rFonts w:ascii="Cambria" w:hAnsi="Cambria"/>
      <w:bCs/>
      <w:color w:val="365F91"/>
      <w:lang w:eastAsia="en-US"/>
    </w:rPr>
  </w:style>
  <w:style w:type="paragraph" w:styleId="13">
    <w:name w:val="toc 1"/>
    <w:basedOn w:val="a"/>
    <w:next w:val="a"/>
    <w:autoRedefine/>
    <w:uiPriority w:val="39"/>
    <w:rsid w:val="00D97D31"/>
    <w:pPr>
      <w:tabs>
        <w:tab w:val="left" w:pos="426"/>
        <w:tab w:val="right" w:leader="dot" w:pos="9729"/>
      </w:tabs>
      <w:ind w:right="-310" w:firstLine="284"/>
      <w:jc w:val="both"/>
    </w:pPr>
    <w:rPr>
      <w:rFonts w:ascii="Times New Roman" w:hAnsi="Times New Roman"/>
      <w:noProof/>
      <w:sz w:val="28"/>
      <w:szCs w:val="28"/>
    </w:rPr>
  </w:style>
  <w:style w:type="paragraph" w:styleId="23">
    <w:name w:val="toc 2"/>
    <w:basedOn w:val="a"/>
    <w:next w:val="a"/>
    <w:autoRedefine/>
    <w:uiPriority w:val="39"/>
    <w:rsid w:val="00BE4F55"/>
    <w:pPr>
      <w:tabs>
        <w:tab w:val="right" w:leader="dot" w:pos="9729"/>
      </w:tabs>
      <w:spacing w:after="120" w:line="240" w:lineRule="auto"/>
      <w:ind w:left="221" w:firstLine="62"/>
      <w:jc w:val="both"/>
    </w:pPr>
  </w:style>
  <w:style w:type="character" w:styleId="af8">
    <w:name w:val="Hyperlink"/>
    <w:uiPriority w:val="99"/>
    <w:unhideWhenUsed/>
    <w:rsid w:val="00E13913"/>
    <w:rPr>
      <w:color w:val="0000FF"/>
      <w:u w:val="single"/>
    </w:rPr>
  </w:style>
  <w:style w:type="paragraph" w:styleId="af9">
    <w:name w:val="Balloon Text"/>
    <w:basedOn w:val="a"/>
    <w:link w:val="afa"/>
    <w:rsid w:val="00E13913"/>
    <w:pPr>
      <w:spacing w:after="0" w:line="240" w:lineRule="auto"/>
    </w:pPr>
    <w:rPr>
      <w:rFonts w:ascii="Tahoma" w:hAnsi="Tahoma"/>
      <w:sz w:val="16"/>
      <w:szCs w:val="16"/>
    </w:rPr>
  </w:style>
  <w:style w:type="character" w:customStyle="1" w:styleId="afa">
    <w:name w:val="Текст выноски Знак"/>
    <w:basedOn w:val="a0"/>
    <w:link w:val="af9"/>
    <w:rsid w:val="00E13913"/>
    <w:rPr>
      <w:rFonts w:ascii="Tahoma" w:eastAsia="Times New Roman" w:hAnsi="Tahoma" w:cs="Times New Roman"/>
      <w:sz w:val="16"/>
      <w:szCs w:val="16"/>
    </w:rPr>
  </w:style>
  <w:style w:type="character" w:styleId="afb">
    <w:name w:val="Strong"/>
    <w:basedOn w:val="a0"/>
    <w:uiPriority w:val="22"/>
    <w:qFormat/>
    <w:rsid w:val="005B0797"/>
    <w:rPr>
      <w:b/>
      <w:bCs/>
    </w:rPr>
  </w:style>
  <w:style w:type="paragraph" w:styleId="afc">
    <w:name w:val="endnote text"/>
    <w:basedOn w:val="a"/>
    <w:link w:val="afd"/>
    <w:uiPriority w:val="99"/>
    <w:semiHidden/>
    <w:unhideWhenUsed/>
    <w:rsid w:val="00642896"/>
    <w:pPr>
      <w:spacing w:after="0" w:line="240" w:lineRule="auto"/>
    </w:pPr>
    <w:rPr>
      <w:sz w:val="20"/>
      <w:szCs w:val="20"/>
    </w:rPr>
  </w:style>
  <w:style w:type="character" w:customStyle="1" w:styleId="afd">
    <w:name w:val="Текст концевой сноски Знак"/>
    <w:basedOn w:val="a0"/>
    <w:link w:val="afc"/>
    <w:uiPriority w:val="99"/>
    <w:semiHidden/>
    <w:rsid w:val="00642896"/>
    <w:rPr>
      <w:rFonts w:ascii="Calibri" w:eastAsia="Times New Roman" w:hAnsi="Calibri" w:cs="Times New Roman"/>
      <w:sz w:val="20"/>
      <w:szCs w:val="20"/>
      <w:lang w:eastAsia="ru-RU"/>
    </w:rPr>
  </w:style>
  <w:style w:type="character" w:styleId="afe">
    <w:name w:val="endnote reference"/>
    <w:basedOn w:val="a0"/>
    <w:uiPriority w:val="99"/>
    <w:semiHidden/>
    <w:unhideWhenUsed/>
    <w:rsid w:val="00642896"/>
    <w:rPr>
      <w:vertAlign w:val="superscript"/>
    </w:rPr>
  </w:style>
  <w:style w:type="paragraph" w:customStyle="1" w:styleId="WW-">
    <w:name w:val="WW-Базовый"/>
    <w:rsid w:val="00665F5F"/>
    <w:pPr>
      <w:suppressAutoHyphens/>
      <w:spacing w:after="160" w:line="256" w:lineRule="auto"/>
      <w:ind w:firstLine="709"/>
      <w:jc w:val="both"/>
      <w:textAlignment w:val="baseline"/>
    </w:pPr>
    <w:rPr>
      <w:rFonts w:ascii="Times New Roman" w:eastAsia="DejaVu Sans" w:hAnsi="Times New Roman" w:cs="Lohit Hindi"/>
      <w:sz w:val="28"/>
      <w:szCs w:val="28"/>
      <w:lang w:eastAsia="zh-CN" w:bidi="hi-IN"/>
    </w:rPr>
  </w:style>
  <w:style w:type="character" w:customStyle="1" w:styleId="a8">
    <w:name w:val="Абзац списка Знак"/>
    <w:basedOn w:val="a0"/>
    <w:link w:val="a7"/>
    <w:uiPriority w:val="34"/>
    <w:rsid w:val="0033363F"/>
    <w:rPr>
      <w:rFonts w:ascii="Calibri" w:eastAsia="Times New Roman" w:hAnsi="Calibri" w:cs="Times New Roman"/>
      <w:lang w:eastAsia="ru-RU"/>
    </w:rPr>
  </w:style>
  <w:style w:type="table" w:styleId="aff">
    <w:name w:val="Table Grid"/>
    <w:basedOn w:val="a1"/>
    <w:uiPriority w:val="59"/>
    <w:rsid w:val="00D13C9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uiPriority w:val="9"/>
    <w:rsid w:val="0002312A"/>
    <w:rPr>
      <w:rFonts w:asciiTheme="majorHAnsi" w:eastAsiaTheme="majorEastAsia" w:hAnsiTheme="majorHAnsi" w:cstheme="majorBidi"/>
      <w:b/>
      <w:bCs/>
      <w:i/>
      <w:iCs/>
      <w:color w:val="4F81BD" w:themeColor="accent1"/>
      <w:sz w:val="24"/>
      <w:szCs w:val="24"/>
      <w:lang w:eastAsia="zh-CN"/>
    </w:rPr>
  </w:style>
  <w:style w:type="paragraph" w:customStyle="1" w:styleId="1">
    <w:name w:val="АВК марк1"/>
    <w:basedOn w:val="a7"/>
    <w:next w:val="a"/>
    <w:link w:val="14"/>
    <w:autoRedefine/>
    <w:qFormat/>
    <w:rsid w:val="005E69D3"/>
    <w:pPr>
      <w:numPr>
        <w:numId w:val="9"/>
      </w:numPr>
      <w:spacing w:after="0" w:line="240" w:lineRule="auto"/>
    </w:pPr>
    <w:rPr>
      <w:rFonts w:ascii="Times New Roman" w:eastAsia="Calibri" w:hAnsi="Times New Roman"/>
      <w:sz w:val="20"/>
      <w:szCs w:val="20"/>
      <w:lang w:eastAsia="zh-CN"/>
    </w:rPr>
  </w:style>
  <w:style w:type="character" w:customStyle="1" w:styleId="14">
    <w:name w:val="АВК марк1 Знак"/>
    <w:basedOn w:val="a0"/>
    <w:link w:val="1"/>
    <w:rsid w:val="005E69D3"/>
    <w:rPr>
      <w:rFonts w:ascii="Times New Roman" w:eastAsia="Calibri" w:hAnsi="Times New Roman" w:cs="Times New Roman"/>
      <w:sz w:val="20"/>
      <w:szCs w:val="20"/>
      <w:lang w:eastAsia="zh-CN"/>
    </w:rPr>
  </w:style>
  <w:style w:type="paragraph" w:styleId="33">
    <w:name w:val="toc 3"/>
    <w:basedOn w:val="a"/>
    <w:next w:val="a"/>
    <w:autoRedefine/>
    <w:uiPriority w:val="39"/>
    <w:unhideWhenUsed/>
    <w:rsid w:val="00BE4F55"/>
    <w:pPr>
      <w:tabs>
        <w:tab w:val="right" w:leader="dot" w:pos="9602"/>
      </w:tabs>
      <w:spacing w:after="100" w:line="240" w:lineRule="auto"/>
      <w:ind w:left="442"/>
      <w:jc w:val="both"/>
    </w:pPr>
  </w:style>
  <w:style w:type="character" w:customStyle="1" w:styleId="apple-converted-space">
    <w:name w:val="apple-converted-space"/>
    <w:basedOn w:val="a0"/>
    <w:rsid w:val="00BE7B56"/>
  </w:style>
  <w:style w:type="character" w:customStyle="1" w:styleId="c10">
    <w:name w:val="c10"/>
    <w:basedOn w:val="a0"/>
    <w:rsid w:val="00732EB0"/>
  </w:style>
  <w:style w:type="character" w:styleId="aff0">
    <w:name w:val="Emphasis"/>
    <w:basedOn w:val="a0"/>
    <w:qFormat/>
    <w:rsid w:val="00B62D9F"/>
    <w:rPr>
      <w:i/>
      <w:iCs/>
    </w:rPr>
  </w:style>
</w:styles>
</file>

<file path=word/webSettings.xml><?xml version="1.0" encoding="utf-8"?>
<w:webSettings xmlns:r="http://schemas.openxmlformats.org/officeDocument/2006/relationships" xmlns:w="http://schemas.openxmlformats.org/wordprocessingml/2006/main">
  <w:divs>
    <w:div w:id="315914708">
      <w:bodyDiv w:val="1"/>
      <w:marLeft w:val="0"/>
      <w:marRight w:val="0"/>
      <w:marTop w:val="0"/>
      <w:marBottom w:val="0"/>
      <w:divBdr>
        <w:top w:val="none" w:sz="0" w:space="0" w:color="auto"/>
        <w:left w:val="none" w:sz="0" w:space="0" w:color="auto"/>
        <w:bottom w:val="none" w:sz="0" w:space="0" w:color="auto"/>
        <w:right w:val="none" w:sz="0" w:space="0" w:color="auto"/>
      </w:divBdr>
    </w:div>
    <w:div w:id="446122953">
      <w:bodyDiv w:val="1"/>
      <w:marLeft w:val="0"/>
      <w:marRight w:val="0"/>
      <w:marTop w:val="0"/>
      <w:marBottom w:val="0"/>
      <w:divBdr>
        <w:top w:val="none" w:sz="0" w:space="0" w:color="auto"/>
        <w:left w:val="none" w:sz="0" w:space="0" w:color="auto"/>
        <w:bottom w:val="none" w:sz="0" w:space="0" w:color="auto"/>
        <w:right w:val="none" w:sz="0" w:space="0" w:color="auto"/>
      </w:divBdr>
    </w:div>
    <w:div w:id="549657239">
      <w:bodyDiv w:val="1"/>
      <w:marLeft w:val="0"/>
      <w:marRight w:val="0"/>
      <w:marTop w:val="0"/>
      <w:marBottom w:val="0"/>
      <w:divBdr>
        <w:top w:val="none" w:sz="0" w:space="0" w:color="auto"/>
        <w:left w:val="none" w:sz="0" w:space="0" w:color="auto"/>
        <w:bottom w:val="none" w:sz="0" w:space="0" w:color="auto"/>
        <w:right w:val="none" w:sz="0" w:space="0" w:color="auto"/>
      </w:divBdr>
    </w:div>
    <w:div w:id="1266962703">
      <w:bodyDiv w:val="1"/>
      <w:marLeft w:val="0"/>
      <w:marRight w:val="0"/>
      <w:marTop w:val="0"/>
      <w:marBottom w:val="0"/>
      <w:divBdr>
        <w:top w:val="none" w:sz="0" w:space="0" w:color="auto"/>
        <w:left w:val="none" w:sz="0" w:space="0" w:color="auto"/>
        <w:bottom w:val="none" w:sz="0" w:space="0" w:color="auto"/>
        <w:right w:val="none" w:sz="0" w:space="0" w:color="auto"/>
      </w:divBdr>
    </w:div>
    <w:div w:id="1417289842">
      <w:bodyDiv w:val="1"/>
      <w:marLeft w:val="0"/>
      <w:marRight w:val="0"/>
      <w:marTop w:val="0"/>
      <w:marBottom w:val="0"/>
      <w:divBdr>
        <w:top w:val="none" w:sz="0" w:space="0" w:color="auto"/>
        <w:left w:val="none" w:sz="0" w:space="0" w:color="auto"/>
        <w:bottom w:val="none" w:sz="0" w:space="0" w:color="auto"/>
        <w:right w:val="none" w:sz="0" w:space="0" w:color="auto"/>
      </w:divBdr>
    </w:div>
    <w:div w:id="1456362390">
      <w:bodyDiv w:val="1"/>
      <w:marLeft w:val="0"/>
      <w:marRight w:val="0"/>
      <w:marTop w:val="0"/>
      <w:marBottom w:val="0"/>
      <w:divBdr>
        <w:top w:val="none" w:sz="0" w:space="0" w:color="auto"/>
        <w:left w:val="none" w:sz="0" w:space="0" w:color="auto"/>
        <w:bottom w:val="none" w:sz="0" w:space="0" w:color="auto"/>
        <w:right w:val="none" w:sz="0" w:space="0" w:color="auto"/>
      </w:divBdr>
    </w:div>
    <w:div w:id="1526753290">
      <w:bodyDiv w:val="1"/>
      <w:marLeft w:val="0"/>
      <w:marRight w:val="0"/>
      <w:marTop w:val="0"/>
      <w:marBottom w:val="0"/>
      <w:divBdr>
        <w:top w:val="none" w:sz="0" w:space="0" w:color="auto"/>
        <w:left w:val="none" w:sz="0" w:space="0" w:color="auto"/>
        <w:bottom w:val="none" w:sz="0" w:space="0" w:color="auto"/>
        <w:right w:val="none" w:sz="0" w:space="0" w:color="auto"/>
      </w:divBdr>
    </w:div>
    <w:div w:id="1533687357">
      <w:bodyDiv w:val="1"/>
      <w:marLeft w:val="0"/>
      <w:marRight w:val="0"/>
      <w:marTop w:val="0"/>
      <w:marBottom w:val="0"/>
      <w:divBdr>
        <w:top w:val="none" w:sz="0" w:space="0" w:color="auto"/>
        <w:left w:val="none" w:sz="0" w:space="0" w:color="auto"/>
        <w:bottom w:val="none" w:sz="0" w:space="0" w:color="auto"/>
        <w:right w:val="none" w:sz="0" w:space="0" w:color="auto"/>
      </w:divBdr>
      <w:divsChild>
        <w:div w:id="2070807875">
          <w:marLeft w:val="0"/>
          <w:marRight w:val="0"/>
          <w:marTop w:val="0"/>
          <w:marBottom w:val="0"/>
          <w:divBdr>
            <w:top w:val="none" w:sz="0" w:space="0" w:color="auto"/>
            <w:left w:val="none" w:sz="0" w:space="0" w:color="auto"/>
            <w:bottom w:val="none" w:sz="0" w:space="0" w:color="auto"/>
            <w:right w:val="none" w:sz="0" w:space="0" w:color="auto"/>
          </w:divBdr>
          <w:divsChild>
            <w:div w:id="1149713732">
              <w:marLeft w:val="0"/>
              <w:marRight w:val="0"/>
              <w:marTop w:val="0"/>
              <w:marBottom w:val="0"/>
              <w:divBdr>
                <w:top w:val="none" w:sz="0" w:space="0" w:color="auto"/>
                <w:left w:val="none" w:sz="0" w:space="0" w:color="auto"/>
                <w:bottom w:val="none" w:sz="0" w:space="0" w:color="auto"/>
                <w:right w:val="none" w:sz="0" w:space="0" w:color="auto"/>
              </w:divBdr>
            </w:div>
          </w:divsChild>
        </w:div>
        <w:div w:id="2087727980">
          <w:marLeft w:val="0"/>
          <w:marRight w:val="0"/>
          <w:marTop w:val="0"/>
          <w:marBottom w:val="0"/>
          <w:divBdr>
            <w:top w:val="none" w:sz="0" w:space="0" w:color="auto"/>
            <w:left w:val="none" w:sz="0" w:space="0" w:color="auto"/>
            <w:bottom w:val="none" w:sz="0" w:space="0" w:color="auto"/>
            <w:right w:val="none" w:sz="0" w:space="0" w:color="auto"/>
          </w:divBdr>
          <w:divsChild>
            <w:div w:id="890968630">
              <w:marLeft w:val="0"/>
              <w:marRight w:val="0"/>
              <w:marTop w:val="0"/>
              <w:marBottom w:val="0"/>
              <w:divBdr>
                <w:top w:val="none" w:sz="0" w:space="0" w:color="auto"/>
                <w:left w:val="none" w:sz="0" w:space="0" w:color="auto"/>
                <w:bottom w:val="none" w:sz="0" w:space="0" w:color="auto"/>
                <w:right w:val="none" w:sz="0" w:space="0" w:color="auto"/>
              </w:divBdr>
            </w:div>
            <w:div w:id="1534924918">
              <w:marLeft w:val="0"/>
              <w:marRight w:val="0"/>
              <w:marTop w:val="0"/>
              <w:marBottom w:val="0"/>
              <w:divBdr>
                <w:top w:val="none" w:sz="0" w:space="0" w:color="auto"/>
                <w:left w:val="none" w:sz="0" w:space="0" w:color="auto"/>
                <w:bottom w:val="none" w:sz="0" w:space="0" w:color="auto"/>
                <w:right w:val="none" w:sz="0" w:space="0" w:color="auto"/>
              </w:divBdr>
              <w:divsChild>
                <w:div w:id="1108357292">
                  <w:marLeft w:val="0"/>
                  <w:marRight w:val="0"/>
                  <w:marTop w:val="0"/>
                  <w:marBottom w:val="0"/>
                  <w:divBdr>
                    <w:top w:val="none" w:sz="0" w:space="0" w:color="auto"/>
                    <w:left w:val="none" w:sz="0" w:space="0" w:color="auto"/>
                    <w:bottom w:val="none" w:sz="0" w:space="0" w:color="auto"/>
                    <w:right w:val="none" w:sz="0" w:space="0" w:color="auto"/>
                  </w:divBdr>
                </w:div>
              </w:divsChild>
            </w:div>
            <w:div w:id="178726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5621">
      <w:bodyDiv w:val="1"/>
      <w:marLeft w:val="0"/>
      <w:marRight w:val="0"/>
      <w:marTop w:val="0"/>
      <w:marBottom w:val="0"/>
      <w:divBdr>
        <w:top w:val="none" w:sz="0" w:space="0" w:color="auto"/>
        <w:left w:val="none" w:sz="0" w:space="0" w:color="auto"/>
        <w:bottom w:val="none" w:sz="0" w:space="0" w:color="auto"/>
        <w:right w:val="none" w:sz="0" w:space="0" w:color="auto"/>
      </w:divBdr>
    </w:div>
    <w:div w:id="1635603530">
      <w:bodyDiv w:val="1"/>
      <w:marLeft w:val="0"/>
      <w:marRight w:val="0"/>
      <w:marTop w:val="0"/>
      <w:marBottom w:val="0"/>
      <w:divBdr>
        <w:top w:val="none" w:sz="0" w:space="0" w:color="auto"/>
        <w:left w:val="none" w:sz="0" w:space="0" w:color="auto"/>
        <w:bottom w:val="none" w:sz="0" w:space="0" w:color="auto"/>
        <w:right w:val="none" w:sz="0" w:space="0" w:color="auto"/>
      </w:divBdr>
    </w:div>
    <w:div w:id="1641836603">
      <w:bodyDiv w:val="1"/>
      <w:marLeft w:val="0"/>
      <w:marRight w:val="0"/>
      <w:marTop w:val="0"/>
      <w:marBottom w:val="0"/>
      <w:divBdr>
        <w:top w:val="none" w:sz="0" w:space="0" w:color="auto"/>
        <w:left w:val="none" w:sz="0" w:space="0" w:color="auto"/>
        <w:bottom w:val="none" w:sz="0" w:space="0" w:color="auto"/>
        <w:right w:val="none" w:sz="0" w:space="0" w:color="auto"/>
      </w:divBdr>
    </w:div>
    <w:div w:id="185109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75DFA-A6F7-4EDC-88E2-F74B79EE0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8651</TotalTime>
  <Pages>40</Pages>
  <Words>11913</Words>
  <Characters>67907</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35</cp:revision>
  <cp:lastPrinted>2017-08-16T05:29:00Z</cp:lastPrinted>
  <dcterms:created xsi:type="dcterms:W3CDTF">2015-09-25T07:54:00Z</dcterms:created>
  <dcterms:modified xsi:type="dcterms:W3CDTF">2018-01-18T04:28:00Z</dcterms:modified>
</cp:coreProperties>
</file>